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6C" w:rsidRPr="00813CF1" w:rsidRDefault="00E6206C" w:rsidP="00E6206C">
      <w:pPr>
        <w:pStyle w:val="Prrafodelista"/>
        <w:ind w:left="0"/>
        <w:jc w:val="center"/>
        <w:rPr>
          <w:rFonts w:eastAsia="Times New Roman"/>
          <w:b/>
          <w:bCs/>
          <w:color w:val="365F91"/>
          <w:sz w:val="32"/>
          <w:szCs w:val="28"/>
        </w:rPr>
      </w:pPr>
      <w:bookmarkStart w:id="0" w:name="RANGE!A1:M33"/>
      <w:bookmarkStart w:id="1" w:name="_GoBack"/>
      <w:bookmarkEnd w:id="0"/>
      <w:bookmarkEnd w:id="1"/>
      <w:r w:rsidRPr="00813CF1">
        <w:rPr>
          <w:rFonts w:eastAsia="Times New Roman"/>
          <w:b/>
          <w:bCs/>
          <w:color w:val="365F91"/>
          <w:sz w:val="32"/>
          <w:szCs w:val="28"/>
        </w:rPr>
        <w:t>Anexo 1</w:t>
      </w:r>
    </w:p>
    <w:p w:rsidR="00FE6A0D" w:rsidRPr="00BA0E99" w:rsidRDefault="00FE6A0D" w:rsidP="00FE6A0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A0E99">
        <w:rPr>
          <w:rFonts w:cs="Arial"/>
          <w:b/>
          <w:sz w:val="28"/>
          <w:szCs w:val="28"/>
        </w:rPr>
        <w:t>Bases Técnicas para la</w:t>
      </w:r>
      <w:r w:rsidR="008C5CFD" w:rsidRPr="008C5CFD">
        <w:t xml:space="preserve"> </w:t>
      </w:r>
      <w:r w:rsidR="00F94F32">
        <w:rPr>
          <w:rFonts w:cs="Arial"/>
          <w:b/>
          <w:sz w:val="28"/>
          <w:szCs w:val="28"/>
        </w:rPr>
        <w:t>ADQUISICIÓN DE LIBROS CIENTÍFICOS Y TÉCNICOS</w:t>
      </w:r>
      <w:r w:rsidRPr="00BA0E99">
        <w:rPr>
          <w:rFonts w:cs="Arial"/>
          <w:b/>
          <w:sz w:val="28"/>
          <w:szCs w:val="28"/>
        </w:rPr>
        <w:t xml:space="preserve"> </w:t>
      </w:r>
    </w:p>
    <w:p w:rsidR="00F069C1" w:rsidRDefault="00F069C1" w:rsidP="00F069C1">
      <w:pPr>
        <w:spacing w:after="0" w:line="240" w:lineRule="auto"/>
        <w:jc w:val="center"/>
        <w:rPr>
          <w:rFonts w:cs="Arial"/>
          <w:b/>
        </w:rPr>
      </w:pP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1985"/>
        <w:gridCol w:w="1134"/>
        <w:gridCol w:w="1701"/>
        <w:gridCol w:w="1842"/>
        <w:gridCol w:w="1134"/>
        <w:gridCol w:w="993"/>
        <w:gridCol w:w="1134"/>
        <w:gridCol w:w="1701"/>
      </w:tblGrid>
      <w:tr w:rsidR="00CB13D9" w:rsidRPr="00141421" w:rsidTr="00CB13D9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>No. Prog.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>Prioridad Dpto.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 xml:space="preserve">ISBN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>Autor(es)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>Editorial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>Edición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>Año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>No. Ej.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>Programa Académico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Focus on Artificial Neural Networks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ISBN:978-1-61324-285-8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 A. Flores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1a, 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Wavelets: Classification, Theory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ISBN:978-1-62100-252-9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Manel del Valle, Roberto Muñoz and Juan Manuel Gutiérrez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1a,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Analog Signal Processing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ISBN:471125288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Ramón Pallás-Areny,  John G. Webster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Wiley-Interscience 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 edición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Sensors and Signal Conditioning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ISBN:0-471-33232-1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Ramón Pallás Areny, John G. Webster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Wiley-Interscience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2da. edicion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Nanoscale Characterisation of Ferroelectric Materials Scanning Probe Microscopy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978-3-540-20662-0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Alexe, Marin; Gruverman, Alexei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hyperlink r:id="rId8" w:history="1">
              <w:r w:rsidRPr="00141421">
                <w:rPr>
                  <w:rFonts w:eastAsia="Times New Roman" w:cs="Arial"/>
                  <w:sz w:val="16"/>
                  <w:szCs w:val="16"/>
                  <w:lang w:val="en-US" w:eastAsia="es-MX"/>
                </w:rPr>
                <w:t>springer Series: NanoScience and Technology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Ferroelectric phenomena in crystals: physical foundations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3540631321, 9783540631323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Boris Anatolevich Strukov, A. P. Levani?u?k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Springer,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Ferroelectric materials and their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0444883541, 9780444883544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9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Yuhuan Xu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North-Holland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Multifunctional Polycrystalline Ferroelectric Materials Processing and Properties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978-90-481-2874-7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Pardo, Lorena; Ricote, Jesús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Series: Springer Series in Materials Science, Vol.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Edition, 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Advanced piezoelectric materials: Science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9781845695347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 Uchino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Woodhead Publishing Series in Electronic and Optical Materials No.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Piezoelectrics &amp; Related Materials: Investigations &amp;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9781619423879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10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Ivan A. Parinov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 Publishers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Porous Media Transport Phenomena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ISBN:1118086430, 9781118086438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11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Faruk Civan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ATLAS OF MRI-CT. Neuro-ophthalmology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ISBN: 9788184489002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S. Ambika; V. Noronha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 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INTRODUCCIÓN A LA ÓPTICA DE FOURIER DE JOSEPH W. GOODMAN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ISBN: 9788436255614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CARRERAS BÉJAR, Carmen; CALZADILLA AMAYA, Octavio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UNED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 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ÓPTICA FISIOLÓGICA: MODELO PARAXIAL Y COMPENSACIÓN ÓPTICA DEL OJO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ISBN: 9788479087753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Viqueira Pérez, V.; De Fez Saiz, D.; Martínez Verdú, F. 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Universidad de Alicante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 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Specialty Polymers : Materials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9781904798958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Faiz Mohammad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Anshan Ltd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 edition (April 1, 2007)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ÓPTICA GEOMÉTRICA. Ejercicios de trazado gráfico de rayos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ISBN: 9788434445284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: Fernando Cobo Ruiz ; Jaume Escofet Soteras ; María Sagrario Millán García-Varela ; Elisabet Pérez Cabré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 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CIRCUITOS DE OPTOELECTRONICA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ISBN: 9788432980640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R.M. MARSTON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2a. 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ATLAS DE ANATOMÍA. Tomo 3 - Sistema nervioso y órganos de los sentidos con correlación clínica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ISBN: 9788498351279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Werner Kahle , Michael Frotscher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9a. 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EL SISTEMA NERVIOSO CENTRAL HUMANO. (2 Tomos)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ISBN: 9788498352511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Rudolf Nieuwenhuys , Jan Voogd , Christiaan Van Huijzen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4a. 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VALORACIÓN DEL DAÑO CORPORAL. Pares craneales. Médula espinal. Sistema nervioso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 xml:space="preserve">periférico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 xml:space="preserve"> ISBN: 9788445820384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Borobia Fernández, César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 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Biomedical Applications of Electroactive Polymer Actuators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0470773057, 9780470773055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Federico Carpi, Élisabeth Smela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hyperlink r:id="rId12" w:history="1">
              <w:r w:rsidRPr="00141421">
                <w:rPr>
                  <w:rFonts w:eastAsia="Times New Roman" w:cs="Arial"/>
                  <w:sz w:val="16"/>
                  <w:szCs w:val="16"/>
                  <w:lang w:val="en-US" w:eastAsia="es-MX"/>
                </w:rPr>
                <w:t>Biomedical polymers Woodhead Publishing in materials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1845690702, 9781845690700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Mike Jenkins, Institute of Materials, Minerals, and Mining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Woodhead Pub. </w:t>
            </w:r>
            <w:proofErr w:type="gramStart"/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and</w:t>
            </w:r>
            <w:proofErr w:type="gramEnd"/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Maney Pub. on behalf of Institute of Materials, Minerals &amp; Mining,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Electronics Applications of Polymers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1859572235, 9781859572238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13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M.T. Goosey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iSmithers Rapra Publishing,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Liquid Crystal Polymers </w:t>
            </w:r>
            <w:r w:rsidRPr="00141421">
              <w:rPr>
                <w:rFonts w:eastAsia="Times New Roman" w:cs="Arial"/>
                <w:i/>
                <w:iCs/>
                <w:sz w:val="16"/>
                <w:szCs w:val="16"/>
                <w:lang w:val="en-US" w:eastAsia="es-MX"/>
              </w:rPr>
              <w:t>Rapra review reports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</w:t>
            </w:r>
            <w:r w:rsidRPr="00141421">
              <w:rPr>
                <w:rFonts w:eastAsia="Times New Roman" w:cs="Arial"/>
                <w:i/>
                <w:iCs/>
                <w:sz w:val="16"/>
                <w:szCs w:val="16"/>
                <w:lang w:val="en-US" w:eastAsia="es-MX"/>
              </w:rPr>
              <w:t>Volumen 118 de Report // Rapra Technology Ltd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1859572146, 9781859572146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14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D. Coates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iSmithers Rapra Publishing,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Coating Materials for Electronic Applications: Polymers, Processes, Reliability, Testing Materials and Processes for Electronic Applications Electronics &amp; Electrical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0815514921, 9780815514923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15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James J. Licari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Noyes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Electronic and photonic applications of polymers, Número 218 Advances in chemistry series Electronic and photonic applications of polymers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084121400X, 9780841214002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M. J. Bowden, S. Richard Turner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American Chemical Society, 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Polymer Based Systems on Tissue Engineering, Replacement and Regeneration Volumen 86 de NATO science series: Mathematics, physics, and chemistry Volumen 86 de Nato Science Series II: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140201001X, 9781402010019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16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Rui L. Reis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Springer, 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Biodegradable Systems in Tissue Engineering and Regenerative Medicine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ISBN0849319366, 9780849319365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Rui L. Reis, Julio San Román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Press,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Piezoelectric Materials: Structure, Properties And Applications Materials Science And Technologies Series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9781608762729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Wesley G. Nelson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Bioelectrónica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Bacteria: the Benign, the Bad and the Beautiful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978-1-118-10766-9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TM Wassenaar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Bacterial Signaling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978-3-527-32365-4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R. Kramer y K. Young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Drosophila Eye Development. Series: Results and Problems in Cell Differentiation, Vol.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978-3-540-42590-8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Moses, Kevin (Ed.)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Cell Physiology (LANGE Physiology Series)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978-0071464741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Landowne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McGraw-Hill Medical;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edition (May 17, 2006)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Fidelity and Quality Control in Gene Expression. Advances in Protein Chemistry and Structural Biology Volume 86, Pages 1-256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13: 978-0-12-386497-0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Assen Marintchev (ed)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Intracellular Niches of Microbes: a pathogens guide through the host cell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978-3-527-32207-7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UE Schaible y A Haas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Molecular Genetics of Bacteria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978-0-470-74184-9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JW Dale y SF Park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Neuroscience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ISBN-10: 0878936475                                   ISBN-13: 978-0878936472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Dale Purves (Author, Editor), George J. Augustine (Editor), David Fitzpatrick (Editor), William C. Hall (Editor), Anthony-Samuel Lamantia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Publisher: Sinauer Associates, Inc.;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5th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Principles of Neural Science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ISBN-10: 0071120009    ISBN-13: 978-0071120005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Eric R. Kandel (Editor), James H. Schwartz (Editor), Thomas M. Jessell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Publisher: McGraw-Hill, Health Professions Division,;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4th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Molecular Biology of the Cell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9780815341055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Bruce Alberts.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Garland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 edition (November 16, 2007)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Pasteurellaceae. Biology, Genomics and Molecular Aspects.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978-1-904455-34-9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Peter Kuhnert and Henrik Christensen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Caister Academic Press, Norfolk 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edition (August 1, 2008)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Methods in Redox Signaling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978-1934854068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Dipak K Das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Mary Ann Liebert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Advances in Wound Care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978-1934854013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Chandan K. 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Mary Ann Liebert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Lewin's Genes X (Book with Access Code) - Edition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978 0763740634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Krebs, Jocelyn E. / Goldstein, Elliott S. / Kilpatrick, Stephen 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Jones and Bartlett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Jones &amp; Bartlett Publishers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Biología Celular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Janeway's Immunobiology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9780815342434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Kenneth Murphy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Garland science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Biomedicina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Cellular and Molecular Immunology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1437715281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Abul K Abbas, Andrew H. Lichtman y Shiv Pillai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Biomedicina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Histology and Cell Biology: An Introduction to Pathology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323078427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Abraham L Kierszenbaum Laura Tres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Mosby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Biomedicina Molecular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Laboratory Mouse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123820081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Hans Hedrich (Editor)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Biomedicina Molecular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Non-coding RNAs and Epigenetic Regulation of Gene Expression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978-1-904455-94-3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Drivers of Natural Selection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KV Morris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x+216pp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Biomedicina Molecular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Molecular Biology of the cell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8115341113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Alberts, Johnson, Lewis, Raff, Roberts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Taylor et Francis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Inmunología Básica y Clínica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9789684269972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Parslow, Stites, Terr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Manual Moderno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Immunology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801657458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Roitt, Broskoff, Male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Mosby-Year 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2º Sub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Molecular Cell 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716743663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Lodish, Berk, Matsudaira, Kaiser, Krieger, Scott, Zipursky, Darnell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WH. Freeman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Ion Channels of Excitable Membranes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878933212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Bertil Hille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Sinauer Associates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Structure and Function of Intrinsically Disordered Proteins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ISBN-10: 1420078925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Peter Tompa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Chapman and Hall/CRC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ISBN-10: 1429229365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Jeremy M. Berg, John L. Tymoczko and Lubert Stryer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W.H.Freeman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Seven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Excitation-Contraction Coupling and Cardiac Contractile Force (Developments in Cardiovascular Medicine)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ISBN-10: 0792371585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Donald Bers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Second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Signal Transduction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978-0-12-369441-6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Gomperts, Bastien D.; Kramer, Ijsbrand M.; Tatham, Peter E.R.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 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Second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condensed protocols from molecular cloning: A laboratoy manual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0-87969-771-7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Joseph Sambrook; Davis Russell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Cold Spring Harbor Laboratoy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Epigenetics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0-87969-724-5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C. David Allis; Thomas Jenuwein; Danny Reinberg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Cold Spring Harbor Laboratoy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Basic Methods in microscopy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0-87969-751-2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David L. Spector, Robert D. Goldman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Cold Spring Harbor Laboratoy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Mathematical Expeditions: Exploring Word Problems across the Ages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13: 9781421404387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Frank J. Swetz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Johns Hopkins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The Uses of Argument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13: 9780521534833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Stephen E. Toulmin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2da.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You're Hired! Now What? : A Guide For New Science Faculty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13: 9780878939633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Mohamed A. F. Noor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Sinauer Associates, Incorporated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Data Mining: Practical Machine Learning Tools and Techniques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978-0123748560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Ian H. Witten, Eibe Frank, Mark A. Hall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Morgan Kaufmann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Tercera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Graph Structure and Monadic Second-Order Logic: A Language-Theoretic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9780521898331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Bruno Courcelle, Joost Engelfriet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June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Multiobjective optimization Methodology: A Jumping Genes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978-1439899199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K.S. Tang, T.M. Chang, R.J. Yin, K.F. 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17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Introduction to Data Mining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978-0321321367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hyperlink r:id="rId18" w:history="1">
              <w:r w:rsidRPr="00141421">
                <w:rPr>
                  <w:rFonts w:eastAsia="Times New Roman" w:cs="Arial"/>
                  <w:sz w:val="16"/>
                  <w:szCs w:val="16"/>
                  <w:lang w:val="en-US" w:eastAsia="es-MX"/>
                </w:rPr>
                <w:t>Pang-Ning Tan, Michael Steinbach and Vipin Kumar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 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Geometry of Quantum States: An Introduction to Quantum Entanglement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9780521814515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Ingemar Bengtsson, Karol Zyczkowski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Agent-based Ubiquitous Computing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978-9078677109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Eleni Mangina, Javier Carbo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Atlantis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Statistical and Machine-Learning Data Mining: Techniques for Better Predictive Modeling and Analysis of Big Data,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978-1439860915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19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Bruce Ratner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Segunda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Complexity of Lattice Problems: A Cryptographic Perspective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978-0-7923-7688-0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Micciancio, Daniele, Goldwasser, Shafi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New Frontiers in Evolutionary Algorithms: Theory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978-1848166813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Hitoshi Iba, Nasimul Noman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 Publishing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hyperlink r:id="rId20" w:history="1">
              <w:r w:rsidRPr="00141421">
                <w:rPr>
                  <w:rFonts w:eastAsia="Times New Roman" w:cs="Arial"/>
                  <w:sz w:val="16"/>
                  <w:szCs w:val="16"/>
                  <w:lang w:val="en-US" w:eastAsia="es-MX"/>
                </w:rPr>
                <w:t>A Framework of Software Measurement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978-3110155877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Horst Zuse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Walter De Gruyter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Classical and Quantum Computation (Graduate Studies in Mathematics)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0-8218-3229-8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A. Yu. Kitaev, A. H. Shen, M. N. Vyalyi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American Mathematical Society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21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Knowledge-Based​ Systems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978-0763776473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Rajendra Akerkar, Priti Sajja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Jones &amp; Bartlett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Theory of Open Quantum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978-0-19-921390-0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Heinz-Peter Breuer and Francesco Petruccione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Engineering Optimization: An Introduction with Metaheuristic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978-0470582466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Xin-She Yang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Intelligent Systems: Principles, Paradigms and Pragmatics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978-0763780173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22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Robert J. Schalkoff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Jones &amp; Bartlett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Multi-Hop Ad Hoc Networks from Theory to Reality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978-1600216053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Marco Conti, Jon Crowcroft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 Pub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Structure and Randomness: Pages from Year One of a Mathematical Blog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978-0821846957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23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Terence Tao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American Mathematical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hyperlink r:id="rId24" w:history="1">
              <w:r w:rsidRPr="00141421">
                <w:rPr>
                  <w:rFonts w:eastAsia="Times New Roman" w:cs="Arial"/>
                  <w:sz w:val="16"/>
                  <w:szCs w:val="16"/>
                  <w:lang w:val="en-US" w:eastAsia="es-MX"/>
                </w:rPr>
                <w:t>An Introduction to Measure Theory (Graduate Studies in Mathematics)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978-0821869192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25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Terence Tao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American Mathematical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on Mobile Ad Hoc and Pervasive Communications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978-1439846162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Mieso K. Denko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OpenCV 2 Computer Vision Application Programming Cookbook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978-1849513241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Robert Laganière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Packt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Computación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WiMAX: Taking Wireless to the MAX (Informa Telecoms &amp; Media)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978-0849371868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Deepak Pareek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Auerbach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Comunicaciones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Modern Coding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978-0-521-85229-6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Thomas J. Richardson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Comunicaciones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 System Concept for Ultra Wideband (UWB) Body Area Networks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978-3832517151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Thomas Zasowski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Logos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Comunicaciones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Wireless Body Area Networks: Technology, Implementation,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978-9814316712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Mehmet R. Yuce (editor), Jamil Khan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Pan Stanford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Comunicaciones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Automation Network Selection: A Reference Manual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978-1934394892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Dick Caro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International Society of automation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Comunicaciones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 Guide to the Automation Body of Knowledge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978-1556179846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Vernon Trevathan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ISA-Instrumentation Systems &amp; automation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Comunicaciones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Hidraulica-Practicas de Laboratorio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Alberto Garcia Prats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Universidad Politecnica de Valencia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Comunicaciones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 introduction to fuzzy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3540606912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Driankov, Dimiter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xv, 316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Control Automático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Robot modeling and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471649902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Spong, Mark 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478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Control Automático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Advanced Mathematical Tools for Automatic Control Engineers, Vol.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Alexander S. Poznyak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Radarweb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First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Control Automático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Advanced Mathematical Tools for Automatic Control Engineers, Vol.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Alexander S. Poznyak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Radarweb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First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Control Automático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Introduction to Autonomous Mobile Robots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TJ211.415.S54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Roland Siegwart, Illah R. Nourbakhsh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MIT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First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Control Automático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Rehabilitation Robotics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978-3-902613-01-1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Sashi S Kommu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I-Tech Education and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First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Control Automático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Approximation Procedures in Nonlinear Oscillation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9783110141320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N. Bobylev, Y. Burman and S. Korovin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Walter De Gruyter Inc, 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(December 1994)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Control Automático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Calculus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9780961408824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Gilbert Strang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Wellesley College, 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Control Automático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Cell Signalling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978-0199232109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 HANCOCK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Lehninger Principles of Biochemistry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978-1429224161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Lehninger, A Nelson, DL &amp; Cox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WH Freeman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(june15, 2008)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Beyond pleasure and pain. How motivation works.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978-0-19-976582-9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E. Tory Higgins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Angiogenesis: Biology and Pathology (Cold Spring Harbor Perspectives in Medicine)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978-1936113439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Michael Klagsburn (Editor), Patricia D´Amore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Cold Spring Harbor Laboratory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Antiepileptic drugs: a clinician´s manual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978-0-19-536821-9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Ali A. Asadi-Pooya y Michael R, Sperling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Drug Safety Evaluation (Pharmaceutical Development Series)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978-0470253168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Shayne Cox Gad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Principles of Neural Science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978-0071390118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Eric R. Kandel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Sinauer Associates, Inc.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5a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Benzodiazepine: Abuse and Therapeutic Uses, Pharmacology and Health Effects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978-1620816424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Armando L. Soto (Editor), Carolina F. Reyes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Pharmacology of pain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978-0931092787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Pierre Beaulieu, David Lussier, Frank Porreca and Anthony H Dickenson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IASP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Braunwald. Tratado de Cardiología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9788480869560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Bonow Roberto, Mann Douglas L., Zipes Douglas P., Libby Peter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the Behavioral Neurobiology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9780123746344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CHRISTIAN P. MULLER 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Mouse in Biomedical Research Vol1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978-0123694553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Fox JG, Barthold S, Davisson M, Newcomer CE, Quimby FW, Smith A Eds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november 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Experimental Therapeutics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978-1841842905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Martin Wilkins 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Informa Healthcare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Mouse in Biomedical Research Vol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978-0123694560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Fox JG, Barthold S, Davisson M, Newcomer CE, Quimby FW, Smith A Eds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(december 2006)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Ultrastructure of Mast cell &amp; Basophils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978-3805578646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Ann M. Dvorak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Not Avail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Mouse in Biomedical Research Vol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978-0123694577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Fox JG, Barthold S, Davisson M, Newcomer CE, Quimby FW, Smith A Eds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(december 2006)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Mouse in Biomedical Research Vol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978-123694584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Fox JG, Barthold S, Davisson M, Newcomer CE, Quimby FW, Smith A Eds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(december 2006)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Fat detection: Taste, texture 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978-1420067750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Jean-Pierre Montmayeur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Neuroscience in education. The good, the bad and the ugly.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978-0-19-96004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Sergio Della Sala and Mike Anderson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Electroconvulsive and Neuromodulation Therapies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978-0521883887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Conrad M. Swartz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Springfield and Oregon Health &amp; Science University, Portland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Histopathology (Fundamentals of Biomedical Science)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978-0199574346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Guy Orchard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Toxicological Testing Handbook: Principles, Applications and Data Interpretation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978-0849338588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Jacobson-Kram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Informa Healthcare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Memory Loss: Everything You Want To Know But Forget To Ask by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978-1463602314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Ronald Devere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CreateSpace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Immune and Glial Regulation of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978-0931092671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Joyce A. 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Intl Assoc for the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Endocrinology: An Integrated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978-1859962527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Saffron Whitehead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Informa Healthcare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Wheater,s Histología Funcional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978-8481744996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Barbara Young BSc.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 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Farmacobiología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Superconductivity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978-0120887613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Charles Poole, Horacio A. Frach, Richard J. Creswick, Ruslan Prosorov.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Second Generation HTS Conductors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1402081170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Amit Goyal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Kluwer Academic Piblisher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 to Superconductivity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0-070648786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Michael Thinkham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Modern Thermodynamics.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471973947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Dilip Kondepudi Ilya Prigogine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Lagrangian and Hamiltonian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978-9810226725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M. G. Calkin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Elementary Lectures in Statistical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0-387-98918-8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George D. J. Phillies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Statistical Mechanics: Entropy, Order 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lastRenderedPageBreak/>
              <w:t>Parameters, and Complexity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0-19-856676-X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James P. Sethna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Oxford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 Introduction to Thermodynamics and Statistical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978-0-521-86557-9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Keith Stowe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Entropy and its Physical Meaning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0-7484-0569-0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J. S. Dugdale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Taylor&amp;Francis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Statistical Mechanics: A Survival Guide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978-0-19-850816-8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Mike Glazer y Justin Wark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Modern Quantum Mechanics (Rev Ed.)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978-0201539295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Sakurai, J. 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Addison-Wesley, 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Statistical Mechanics: Algorithms and Computations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978-0-19-851535-7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Werner Krauth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Soft Condensed Matter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978-0-19-850589-1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Richard A. L. Jones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Lie Algebras In Particle Physics: from Isospin To Unified Theories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978-0738202334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Howard Georgi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Westview Press, 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Problems on Statistical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0-7503-0520-7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D. A. R. Dalvit, J. Frastai y I. D. Lawrie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IOP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Jouneys Beyond the Standard Model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978-0813341316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Pierre Ramond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Westview Press, 2003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Statistical Physics: An Introductory Course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981-02-3476-7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Daniel J. Amit y Yosef Verbin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Collider 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978-0201149456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Vernon D. Barger, Roger J.N. Phillips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Westview Press, 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Evolutionary Essays: A Thermodynamic Interpretation of the Evolution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978-0-444-52996-1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Sven E. Jorgensen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Theoretical Microfluidics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978-0-19-923508-7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Henrik Bruus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Superconductivity, Superfluids and Condensates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978-0-19-850755-0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James F. Annett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Green Nanotechnology: Solutions for Sustainability and Energy in the Built Environment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978-1420085327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Geoffrey B. Smith, Claes-Goran Granqvist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Electrochromism and Electrochromic 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978-0521822695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Paul Monk, Roger Mortimer, David Rosseinsky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Transparent Electronics: From Synthesis to Applications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978-0470990773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Antonio Facchetti, Tobin Marks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Activated Reactive Evaporated Chromogenic Metal Oxide Thin Films. Investigations on Prospective Chromogenic Nano-Crystalline Metal Oxide Thin Films For Electrochromic Window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978-3845474373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Koduru Hari Krishna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LAP LAMBERT Academic Publishing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Semiconductor Catalysis and Photocatalysis on the Nanoscale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978-1617287886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O. L. Stroyuk, S. Y. Kuchmiy, A. I. Kryukov, V. D. Pokhodenko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Nova Science Pub Inc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Homogeneous Photocatalysis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978-0471967538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M. Chanon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Transition Metal Oxides: An Introduction to Their Electronic Structure and Properties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978-0199588947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P. A. Cox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Clean by Light Irradiation: Practical Applications of Supported TiO2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978-1847558701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V. Augugliaro, V. Loddo, M. Pagliaro, G. Palmisano, L. Palmisano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Royal Society of 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The Role of Charge Carrier Transfer in Photocatalysis. Interfacial Charge Carrier Transfer Dynamics at Semiconductor Nanoparticles: from Fundamentals to Applications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978-3848415205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Hanan H. Mohamed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LAP LAMBERT Academic Publishing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Photocatalysis: An Environmental Approach. Photoelectrocatalytic degradation of wastewater using spray deposited zinc oxide thin films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978-3848496518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S. S. Shinde, C. H. Bhosale, K. Y. Rajpure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LAP LAMBERT Academic Publishing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Historia de la Cosmologia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Helge Kragh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Critica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Extensive Air Showers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978-9810228880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M.V.S. Rao y B.V. Sreekantan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World Scientific Pub Co Inc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Modern Canonical Quantum General Relativity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978-0521741873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Thomas Thiemann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first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Surface Science: Foundations of Catalysis and Nanoscience,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978-0-470-99781-9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Kurt W. Kolasinski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Properties of Group-IV, III-V and II-VI Semiconductors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978-0-470-09032-9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Sadao Adachi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Properties of Semiconductor Alloys: Group-IV, III-V and II-VI Semiconductors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978-0-470-74369-0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Sadao Adachi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Chalcogenide Photovoltaics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978-3-527-31459-1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Roland Scheer, Hans-Werner Schock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Physics of Organic Semiconductors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978-3-527-41053-8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Wolfgang Brutting, Chihaya Adachi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Quantum Wells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978-981-02-3279-5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 Shik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Introduction to semiconductor device modelling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978-9971-5-0142-6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C Snowden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Low-dimensional organic conductors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978-981-02-0477-8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Andrzej Graja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X-ray Photoelectron Spectroscopy:An introduction to Principles and Practices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1118062531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Paul Van der Heide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high-Resolution X-Ray Scattering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387400923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Ullrich Pietsch, Vaclav holy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Nitride Semiconductors: Handbook on Materials and 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9783527403875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Pierre Ruterana, Martin Albrecht, Jörg Neugebauer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- 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 Edición o superior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Nitride Semiconductors and Devices, Volume 1, Materials Properties, Physics and Growth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978-3-527-40837-5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Hadis Morkoç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- 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 Edición o superior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Handbook of Nitride Semiconductors and Devices, Volume 2, 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lastRenderedPageBreak/>
              <w:t>Electronic and Optical Processes in Nitrides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978-3-527-40838-2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Hadis Morkoç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- 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 Edición o superior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Nitride Semiconductors and Devices, Volume 3, GaN-based Optical and Electronic 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978-3-527-40839-9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Hadis Morkoç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- 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 Edición o superior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III-Nitride Devices and Nanoengineering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978-1-84816-223-5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  <w:t>1-84816-223-5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Zhe Chuan Feng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Imperial College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 Edición o superior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Optoelectronic Devices: III Nitrides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0080444261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  <w:t xml:space="preserve"> 978-0080444260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Mohamed Henini , M Razeghi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 Edición o superior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Science and Technology of Chemiresistor Gas Sensors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978-1600215148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Dinesh K. Aswal, Shiv K. Gupta.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Science, 2006.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Nitrides With Nonpolar Surfaces: Growth, Properties, and 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978-3-527-40768-2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Tanya Paskova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- 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 Edición o superior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Quantum Wells, Wires and Dots: Theoretical and Computational Physics of Semiconductor Nanostructures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0470770988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  <w:t xml:space="preserve">  978-0470770986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Paul Harrison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- 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3ra edición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Elements of X-ray diffraction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0-201-61091-4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B. D. Cullity, S. R. Stock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Tercera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Physics of solar cells (properties of semiconductor materias)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1-86094-340-3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Jenny Nelson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Imperial College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Advanced Characterization Techiques for thin film solar cells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978-3-527-41003-3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Danel Abou-Ras, Thomas Kirchartz, Uwe Raw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- 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Physics of Solar Cells. From basic principles to advanced concepts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978-3-527-40857-3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Wurfel 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- 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 introduction to surface analysis by XPS and 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0470847123, 9780470847121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John F. Watts, John Wolstenholme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X-ray photoelectron spectroscopy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0-9648124-1-X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John F. Moulder, William F. Stickle, Peter E. Sobol, Kenneth D. Bomben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Physical Electronics, Inc.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Chromic Phenomena: Technological Applications of Colour Chemistry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978-1847558688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P. Bamfield.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Royal Society of Chemistry, 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Foundations of electromagnetic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321581741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J.R.Reitz,F.J.Milford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 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IntroductIion to Electrodynamics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013805326X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D.J.Griffthis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 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Liquid Crystal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691086729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P.J.Collins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Princeton Univ.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static and dynamic theory of liquid crystals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748408967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I.W. Stewart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Taylor &amp; Francis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Molecular Physics of Liquid Crystals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124589502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G.R.Luckhurst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Solid State Electrochemistry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978-0849389566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P.J. Gellings, H.J. Bouwmeester.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CRC, 1997.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Digital Image Processing Using MATLAB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982085400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Rafael C. Gonzalez,  Richard E. Woods, Steven L. Eddins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Gatesmark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edition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Image Processing with LabVIEW and IMAQ Vision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0130474150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Thomas Klinger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Statistical Optics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0471399167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Joseph W. Goodman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Classics Library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Speckle Phenomena in Optics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1936221144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Joseph Goodman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Roberts and Company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 to Fourier Optics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974707724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Joseph Goodman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Roberts and Company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Laser Safety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824723074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Ken Barat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Neutron, X-rays and Light. Scattering Methods Applied to Soft Condensed Matter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444511229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Th. Zemb, P. Lindner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North-Holland Delta Series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Bioconjugate Techniques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123886236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Greg T. Hermanson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 Edicion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Chemistry of protein conjugation and cross-linking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10:0849358868, 13:978-0849358869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David M. Jameson, Shan S. Wong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Nanoparticle Technology Handbook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10:0444563369, 13:978-0444563361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M. Hosokawa, K. Nogi, 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 Edicion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Optical Biosensors: Present and Future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978-0444509741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Frances S. Ligler, Chris Rowe Taitt.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Elsevier Science,  2002.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Quantum Theory of Electron Liquid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10:0521527961, 13:978-0521527965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G.F. Giuliani, G. Vignale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Theory of magnetism Made Simple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10:9812385797, 13:978-9812385796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Daniel Mattis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Modern Aspects of Superconductivity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9814261602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Sergei Kruchin, Hidemi Nagao and Shigeuki Aono.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Atmospheric Turbulence: A Molecular Dynamics Perspective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>199236534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A.Tuck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Jahn-Teller Effect in Molecules and Crystals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471241687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R. Englman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Non-radiative Decay of Ions and Molecules in Solids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444852441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R. Englman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Elsevier Science Ltd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Making Things Work: Solving Complex Problems in a Complex World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965632822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Yaneer bar-Yam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NECSI, Knowledge Prees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how nature works: the science of self-organized criticality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038798738X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Per bak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Springer-Verlag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Density Functional Theory: A Practical Introduction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978-0-470-373-17-0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Sholl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Essentials of Computational Chemistry: Theories and Models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0-470-09181-9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C.J. Cramer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 Chemist's Guide to Density Functional Theory, 2nd Edition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3527303723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W. Koch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 First Course in String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978-0521831437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Barton Zwiebach.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 ,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Quantum Gravity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978-0521715966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Carlo Rovelli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first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Física.M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Modern Canonical Quantum General Relativity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978-0521741873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Thomas Thiemann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first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Física.M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Quantum Gravity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978-0199585205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Claus Kiefer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third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Física.M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Foundations of Cellular Neurophysiology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ISBN-10: 0262100533   ISBN-13: 978-0262100533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Daniel Jonhston and Samuel Miao_Sin Wu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MIT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Fisiología, Biofísica y Neurociencias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hyperlink r:id="rId26" w:history="1">
              <w:r w:rsidRPr="00141421">
                <w:rPr>
                  <w:rFonts w:eastAsia="Times New Roman" w:cs="Arial"/>
                  <w:sz w:val="16"/>
                  <w:szCs w:val="16"/>
                  <w:lang w:val="en-US" w:eastAsia="es-MX"/>
                </w:rPr>
                <w:t>Molecular Neuropharmacology: A Foundation for Clinical Neuroscience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ISBN-10: 0071481273   ISBN-13: 978-0071481274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Eric Nestler, Steven Hyman and Robert Malenka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Fisiología, Biofísica y Neurociencias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Basic Neurochemistry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ISBN-10: 0123749476    ISBN-13: 978-0123749475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Scott Brady, George Siegel, R. Wayne Albers, Donald Price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8th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Fisiología, Biofísica y Neurociencias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Neuroscience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ISBN-10: 0878936475    ISBN-13: 978-0878936472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Dale Purves, George J. Augustine, David Fitzpatrick and William C. Hall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Sinauer Associates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5th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Fisiología, Biofísica y Neurociencias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Molecular Biology of the Cell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9780815341055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Bruce Alberts, Alexander Jhonson, Julia Lewis, Martin Raff, Kevith Roberts, Peter Walter.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Garland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Gene cloning and DNA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978-1-4051-8173-0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Brown Terence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Sexta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Cellular and Molecular Immunology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978-1437715286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Abul K Abbas, Andrew H Lichman, Shib Pillai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lsevier/Saunders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Genes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978-1437715286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Jocelyn E Krebs, Sliott S Goldstein, Stephen T Kilpatrick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Jones and Bartlett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Cancer stem cells identification and targets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978-0-470-12201-3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Sharmila Bapata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Wiley, D.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Lehninger Principles of biochesmitry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071677108X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David, L., Nelson y Michael M. Cox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W.H. Freeman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138004641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Christopher K. Mathews, Kensal E. van Holde, Dean R. Appling, Spencer J. Anthony-Cahill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Benjamin cummings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Contemporary Trends in Bacteriophage Research [Hardcover]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978-1606921814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Horace T. Adams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Publisher: Nova Science Pub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 edition (May 2009)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Population Genetics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978-1-4051-3277-0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Matthew Hamilton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Bioestadística bases para el análisis de las ciencias de la salud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9789681861643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Daniel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Limusa 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Molecular Cell 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142923413X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Harvey Lodish, Arnold Berk, Chris A. Kaiser, Monty Krieger, Anthony Bretscher, Hidde Ploegh, Angelika Amon, Matthew P. Scott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F.W. FREEMAN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Culture of Animal Cells: A Manual of Basic Technique and Specialized Applications.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978-0-470-52812-9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R. Ian Freshney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Sixth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Immunobiology. The immune system in health and disease.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0-8153-4104-6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Charles A. Janeway; Paul Travers; Mark Walport; Mark J. Shlomchik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Garland Science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Sixth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Microbial Genetics Questioned to Understand: Bacterial Genetics, Bacteriophage, Plasmids, Transformation, Mutations, Genetic Engineering, Bio-informatics, 1782 Q [Paperback]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978-3838327488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Bhoj Raj Singh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LAP Lambert Academic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(December 3, 2009)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Binding and Kinetics for Molecular Biologists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978-0879697365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James A. Goodrich and Jennifer F Kugel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Cold Spring Harbor Laboratory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 to Protein 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978-0815323051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Carl Branden and John Tooze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Garland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Principles of Nucleic Acid 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978-0123695079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Stephen Neidle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Principles of Nucleic Acid Structure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978-0387907611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Martin Egli and Wolfram Saenger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Mechanisms of Memory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9780123749512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J.Sweatt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Molecular Biology of the Gene (6th Edition)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080539592X; ISBN-13: 978-0805395921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James D. Watson, Tania A Baker, Stephen P Bell, Alexander Gann, Michael Levine, Richard Losik, Inglis CSLHP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Benjamin Cummings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Propriétés interfaciales des bactériophages ARN F-spécifiques: Implications lors des processus </w:t>
            </w:r>
            <w:proofErr w:type="gramStart"/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d'adhésion ?</w:t>
            </w:r>
            <w:proofErr w:type="gramEnd"/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agrégation (French Edition) [Paperback]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978-6131517389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Jeremie Langlet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Editions universitaires europeennes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(October 27, 2010)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Non-coding RNAs and Epigenetic Regulation of Gene Expression: Drivers of Natural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ISBN: 978-1-904455-94-3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Caister Academic Press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Kevin V. Morris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27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 xml:space="preserve">February 2012 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Epigenetic Regulation and Epigenomics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3527326820; ISBN-13: 978-3527326822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28" w:tooltip="Robert A. Meyers Books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 xml:space="preserve">Robert A. Meyers 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Wiley-VCH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1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jul-05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Molecular Basis of Cancer: Expert Consult, 3e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ISBN-10: 1416037039 | ISBN-13: 978-1416037033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John Mendelsohn MD, Peter M. Howley MD, Mark A. Israel MD, Joe W. Gray PhD, Craig B. Thompson MD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Editorial Saunders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Edición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Biology of Cancer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ISBN-13:978-0815340782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Robert Weinberg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Garland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Cell Signalling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ISBN-13: 978-0199232109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 t. Hancock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OXFORD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Molecular Virology abd Control of Flaviviruses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978-1-904455-92-9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Pei-Yong Shi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Caister 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Viruses and interferon: Current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978-1-904455-81-3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Karen Mossman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Caister 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Molecular Virology and Control of Flaviviruses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978-1-904455-92-9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Pei-Yong Shi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Caister 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Principles of virology: molecular biology, pathogenesis, and control of animal viruses.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978-1-55581-25-9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S. Jane Flint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Segunda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Analysis of Complex Disease Association Studies a practical guide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978-0-12-375142-3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Eleftheria Zeggini and Andrew Morris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Academic Press is an imprint of Elsevier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Nutritional and Therapeutic Interventions for Diabetes and Metabolic Syndrome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ISBN: 978-0-12-385083-6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Debasis Bagchi and Nair Sreejayan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Academic Press is an imprint of 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Bacteriophage: Genetics and Molecular 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978-1-904455-14-1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Stephen Mc Grath, Douwe Van Sinderen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Horizon Scientific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Building Bioinformatics Solutions: with Perl, R and MySQL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978-0-19-923023-5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Conrad Bessant, Ian Shadforth, Darren Oakley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Pseudomonas: Model Organism, Pathogen, Cell Factory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978-3-52731-914-5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Bernd H. A. Rehm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Bacteriophages and Biofilms: Ecology, Phage Therapy, Plaques (Bacteriology Research Developments)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978-1-61761-588-7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Stephen T. Abedon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Novinka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Pseudomonas: Genomics and Molecular 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978-1-904455-19-6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Pierre Cornelis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Caister 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Molecular Microbial Ecology Manual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1402021763;  ISBN-13: 978-1402021763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George A. Kowalchuk, F.J. de Bruijn, Ian M. Head, A.D. Akkermans, Jan D. van Elsas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Microbial Ecology: An Evolutionary Approach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0123694914; ISBN-13: 978-0123694911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J. McArthur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Academic Press Inc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Chaos in Ecology: Experimental Nonlinear Dynamics (Theoretical Ecology Series)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0121988767; ISBN-13: 978-0121988760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J.M. Cushing, Robert F. Costantino, Brian Dennis, Robert A. Desharnais, Shandelle Marie Henson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Academic Press Inc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Processes in Microbial Ecology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0199586934; ISBN-13: 978-0199586936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David L. Kirchman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OUP Oxford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Environmental Microbiology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0123705193; ISBN-13: 978-0123705198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Terry Gentry (Author), Raina M. Maier (Editor), Ian L. Pepper (Editor), Charles P. Gerba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2nd Revised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Dynamic Nature of Ecosystems: Chaos and Order Entwined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0471955701; ISBN-13: 978-0471955702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Claudia Pahl-Wostl (Author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Wiley-Blackwell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Fractals and Chaos Simplified for the Life Sciences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0195120248; ISBN-13: 978-0195120240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Larry S. Liebovitch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OUP USA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Microbial Ecology of Activated Sludge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1843390329; ISBN-13: 978-1843390329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Robert Seviour (Editor), Per H Nielsen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IWA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Microbial Ecological Theory: Current Perspectives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1908230096; ISBN-13: 978-1908230096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Lesley A. Ogilvie (Editor), Penny R. Hirsch (Editor), Rothamsted Research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Caister Academic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Freshwater Ecology: Concepts and Environmental Applications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• ISBN-10: 0124111068; ISBN-13: 978-0124111066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Walter K. Dodds (Author)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Academic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Genética y Biología Molecular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Acanthamoeba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978-1904455431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Khan, Naveed Ahmed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Caister Academic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Infectómica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Immunology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978-0-692-01160-7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 Bellanti, A Escobar-Gutiérrez, GC Tsokos. Editores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 Care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4a Edición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Infectómica y Patogénesis Molecular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VUELTA DE SIGLO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9684116462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ECHEVERRIA, BOLIVAR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  <w:t>DEFINICION DE LA CULTURA / 2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EDICIONES 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  <w:t>El coraje de la verdad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978 950 55 7853 5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Michel Foucault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FCE-Argentina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 enigma del Don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Roger Bartra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Paidós, México.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Migración y relaciones de género en 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Barrera Bassols y Cristina Oemichen (Coords.)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Instituto de Investigaciones Antropológicas, unam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Mujeres, género e identidad sexual en Istmo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Margarita Daltón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CIESAS.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Que hay de nuevo en evaluación educativa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978-987-538-339-5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Ingrid Sverdlick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Noveduc Libros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 investigación educativa: una herramienta de conocimiento y acción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978-987-538-195-7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Ingrid Sverdlick, comp.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Noveduc Libros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The Color of Citizenship. Race, Modernity and Latin American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9780199746668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Diego A. von Vacano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Time of Popular Sovereignty: Process and the Democratic State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271037962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Paulina Ochoa Espejo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Penn State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Genealogies of Citizenship: Markets, Statelessness, and the Right to Have Rights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521790611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Margaret R. Somers,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Scales of Justice: Reimagining Political Space in a Globalizing World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231146817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Nancy Fraser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Columbia University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Los condenados de la tierra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978 968 16 6429 9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Frantz Fanon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El mito del salvaje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978 607 16 0629 7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Roger Bartra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FCE 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Producir para vivir Los caminos de la producción no capitalista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978 607 16 0539 9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Boaventura de Sousa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¿Qué tan público es el espacio público en México?,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9786074554366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Merino Huerta, Mauricio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 modernidad de lo Barroco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PARA LEER A GEORGES BATAILLE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9786071608710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Diaz De La Serna, Ignacioolle Laprune, Philippe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FCE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VALOR DE USO Y UTOPIA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9682321298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ECHEVERRIA, BOLIVAR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SIGLO XXI EDITORES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MODERNIDAD Y BLANQUITUD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9786074450477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ECHEVERRIA, BOLIVAR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EDICIONES 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DEFINICION DE LA CULTURA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9786071601810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ECHEVERRIA, BOLIVAR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FCE 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MOVIMIENTOS SOCIALES URBANOS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9682304075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Castells, Manuel,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Siglo XXI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OPOSICION ESTUDIANTIL AL FRANQUISMO, 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8497563719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Valdevrira Gregorio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SINTESIS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HUMANISMO EN LA ERA DE LA GLOBALIZACION, EL. LA DESCOLONIZACION Y LAS POLITICAS CULTURALES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9788496859524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CHAKRABARTY, DIPESH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KATZ EDITORES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 MARGEN DE EUROPA. ESTAMOS ANTE EL FINAL DEL PREDOMINIO CULTURAL EUROPEO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9788483830796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CHAKRABARTY, DIPESH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OCEANO / TUSQUETS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MICROPOLITICA. CARTOGRAFIAS DEL DESEO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9872168938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GUATTARI, FELIX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  <w:t>ROLNIK, SUELY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TINTA LIMON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SESENTA Y CINCO SUEÑOS DE FRANZ KAFKA Y OTROS TEXTOS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9789506025946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GUATTARI, FELIX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EDICIONES NUEVA VISION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LIBERTINOS BARROCOS, LOS. CONTRAHISTORIA DE LA FILOSOFIA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9788433962843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ONFRAY, MICHEL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ANAGRAMA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CRISTIANISMO HEDONISTA, EL. CONTRAHISTORIA DE LA FILOSOFIA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9788433962652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ONFRAY, MICHEL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ANAGRAMA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SABIDURIAS DE LA ANTIGUEDAD, LAS. CONTRAHISTORIA DE LA FILOSOFIA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9788433962560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ONFRAY, MICHEL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ANAGRAMA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El Círculo de Viena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978 956 28 9085 4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Friedrich Stadler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FCE 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 modernidad de lo Barroco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9684114842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Bolívar Echeverría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Ediciones 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POLITICA DEL REBELDE. TRATADO DE RESISTENCIA E INSUMISION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9788433963192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ONFRAY, MICHEL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ANAGRAMA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GRANDES CIVILIZACIONES DEL MUNDO 10 T.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  <w:t xml:space="preserve">5 DVD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978-84-8369-000-0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Ediciones Grupo Cultural 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MUSEOS DEL MUNDO 10 T.   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  <w:t>4 DVD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978-84-92474-14-1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Ediciones Grupo Cultural 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CIUDADES DE EUROPA 10 T.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978-84-96713-22-2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Ediciones Grupo Cultural 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MARAVILLAS DEL MUNDO 10 T.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978-84-8055-810-5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Ediciones Grupo Cultural 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DICCIONARIO ENCICLOPÉDICO LAROUSSE 1 T.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  <w:t>1 C.D.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978-607-21-0374-0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Ediciones Larousse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Las revoluciones sociales y la Educación.  </w:t>
            </w:r>
            <w:proofErr w:type="gramStart"/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y</w:t>
            </w:r>
            <w:proofErr w:type="gramEnd"/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varios, . Los tomos 3 y 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CASTILLO, Isidro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UPN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última edición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L'effet-personnage dans le roman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978-2-13-044270-7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Naissance et renaissance de l'écriture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978-2-13-044978-2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u w:val="single"/>
                <w:lang w:eastAsia="es-MX"/>
              </w:rPr>
            </w:pPr>
            <w:hyperlink r:id="rId29" w:tooltip="Auteur:Gérard Pommier" w:history="1">
              <w:r w:rsidRPr="00141421">
                <w:rPr>
                  <w:rFonts w:eastAsia="Times New Roman" w:cs="Arial"/>
                  <w:sz w:val="16"/>
                  <w:szCs w:val="16"/>
                  <w:u w:val="single"/>
                  <w:lang w:eastAsia="es-MX"/>
                </w:rPr>
                <w:t>Gérard Pommier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 rhétorique des passions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978-2-13-049960-2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u w:val="single"/>
                <w:lang w:eastAsia="es-MX"/>
              </w:rPr>
            </w:pPr>
            <w:hyperlink r:id="rId30" w:tooltip="Auteur:Gisèle Mathieu-Castellani" w:history="1">
              <w:r w:rsidRPr="00141421">
                <w:rPr>
                  <w:rFonts w:eastAsia="Times New Roman" w:cs="Arial"/>
                  <w:sz w:val="16"/>
                  <w:szCs w:val="16"/>
                  <w:u w:val="single"/>
                  <w:lang w:eastAsia="es-MX"/>
                </w:rPr>
                <w:t>Gisèle Mathieu-Castellani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Dictionnaires et nouvelles technologies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978-2-13-050622-5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u w:val="single"/>
                <w:lang w:eastAsia="es-MX"/>
              </w:rPr>
            </w:pPr>
            <w:hyperlink r:id="rId31" w:tooltip="Auteur:Jean Pruvost" w:history="1">
              <w:r w:rsidRPr="00141421">
                <w:rPr>
                  <w:rFonts w:eastAsia="Times New Roman" w:cs="Arial"/>
                  <w:sz w:val="16"/>
                  <w:szCs w:val="16"/>
                  <w:u w:val="single"/>
                  <w:lang w:eastAsia="es-MX"/>
                </w:rPr>
                <w:t>Jean Pruvost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Les inégalités d'apprentissage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978-2-13-057527-6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Élisabeth Bautier, Patrick Rayou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L'analyse du discours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978-2-13-058523-7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u w:val="single"/>
                <w:lang w:eastAsia="es-MX"/>
              </w:rPr>
            </w:pPr>
            <w:hyperlink r:id="rId32" w:tooltip="Auteur:Francine Mazière" w:history="1">
              <w:r w:rsidRPr="00141421">
                <w:rPr>
                  <w:rFonts w:eastAsia="Times New Roman" w:cs="Arial"/>
                  <w:sz w:val="16"/>
                  <w:szCs w:val="16"/>
                  <w:u w:val="single"/>
                  <w:lang w:eastAsia="es-MX"/>
                </w:rPr>
                <w:t>Francine Mazière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L'argumentation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978-2-13-053421-1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u w:val="single"/>
                <w:lang w:eastAsia="es-MX"/>
              </w:rPr>
            </w:pPr>
            <w:hyperlink r:id="rId33" w:tooltip="Auteur:Christian Plantin" w:history="1">
              <w:r w:rsidRPr="00141421">
                <w:rPr>
                  <w:rFonts w:eastAsia="Times New Roman" w:cs="Arial"/>
                  <w:sz w:val="16"/>
                  <w:szCs w:val="16"/>
                  <w:u w:val="single"/>
                  <w:lang w:eastAsia="es-MX"/>
                </w:rPr>
                <w:t>Christian Plantin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L'écriture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978-2-13-053647-5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Charles Higounet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 a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L'écriture chinoise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978-2-13-052921-7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Viviane Alleton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 bande dessinée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978-2-13-056107-1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Annie Baron-Carvais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 linguistique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978-2-13-058457-5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Jean Perrot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L'orthographe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978-2-13-058589-3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Nina Catach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 phonétique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978-2-13-058650-0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Jacqueline Vaissière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 poctuation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978-2-13-046050-3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Nina Catach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 rhétorique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978-2-13-058919-8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Michel Meyer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 sémantique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978-2-13-054856-0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Irène Tamba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 structure des langues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978-2-13-052457-1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Claude Hagège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Le théâtre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978-2-13-056604-5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Alain Viala, Daniel Mesguich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Histoire du théâtre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978-2-13-059544-1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Alain Viala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 traduction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978-2-13-059480-2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Michaël Oustinoff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4a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 voix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978-2-13-057674-7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Guy Cornut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Los obstáculos epistemológicos de la enseñanza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978-847432-855-1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Compilador: Camilloni, A.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Gedisa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Discurso y contexto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978-849784-281-5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Van Dijk, 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Gedisa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boundaries of babel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978-0-262-13498-9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Moro, Andrea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MIT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Las TIC en la escuela, nuevas herramientas para viejos problemas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9786074003147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Editores: Daniel Goldin, Marina Kriscautzky y Flora Perelman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Oceáno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Lecturas sobre la lectura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9786074005462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Alberto Mangel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OCEANO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POLITICS, GENDER, AND THE MEXICAN NOVEL, 1968-1988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9780292776616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STEELE CYNTHIA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UNIVERSITY OF TEXAS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Inv. Educativas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 Genetic Switch, Third Edition: Phage Lambda Revisited [Paperback]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978-0879697167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Mark Ptashne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Cold Spring Harbor Laboratory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Kameyama-Genética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Comunidades de práctica: aprendizaje, significado e identidad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84-493-1111-X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Etienne Wenger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Paidos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Educação matemática crítica: a questão da democracia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8530806417, 9788530806415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Ole Skovsmose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Papirus Editora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Matematica Escolar E Matematica Da Vida Cotidiana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858570179X, 9788585701796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Jose Roberto B. Giardinetto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Autores Associados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Educação matemática: pesquisa em movimento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8524909854, 9788524909856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Maria Aparecida Viggiani Bicudo, Marcelo Carvalho Borba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Cortez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Symbolizing, Modeling and Tool Use in Mathematics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140201032X, 9781402010323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34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Koeno Gravemeijer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Ilustrada: Volume 30 de Mathematics Education Library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Apprenticeship in Critical Ethnographic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Jean Lave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University of Chicago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Educación como Socialización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Emilè Durkheim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Rethinking scientific literacy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Wolff-Michael Roth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Science education as/for sociopolitical action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Wolff-Michael Roth &amp; Jacques Desautels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Peter Lang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Gramsci y la educación Pedagogíca de la praxis y  politicas culturales en América 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9789875383104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Hillert Flora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NOVEDUC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 era de la información: Economía, sociedad y cultura. El poder de la identidad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968-23-2169-7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Manuel Castells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Siglo XXI editores, s.a. De c.v.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Volumen 2 cuarta edición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Multiculturalismo y pluralismo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9688534269, 9789688534267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León Olivé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Paidós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 visión de los vencidos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9683682022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Miguel León Portilla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Universidad Autónoma de 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 comunaidad. Modos de vida en los pueblos indios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9703504833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Juan José Rendón Monzón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Dirección General de culturas populares e indígenas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tomo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Educación matemática y exclusión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9788478275137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Joaquín Giménez, Jesús M.  Goñi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Editorial Graó, de Irif, 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Mathematical Modelling: Education, Engineering and Economics - Ictma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1904275206, 9781904275206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Christopher Haines, Peter Galbraith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Woodhead Publising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2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Educación matemática y ciudadanía: Propuestas desde los derechos humanos.  N</w:t>
            </w:r>
            <w:r w:rsidRPr="00141421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 xml:space="preserve">OTA: Este libro,  es parte del Número 12 de Cuadernos de sociedad y educación (2000); las publicaciones pueden encontrarse en http://www.centropoveda.org/-Cuadernos-de-sociedad-y-educacion-.html.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978-84-7827-979-1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María Luz Callejo de la Vega, Jesús María Goñi (coords.), Claudi Alsina, Marta Civil, Juaquim Giménez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GRAÓ, de IRIF, S.L.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1° Edición,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Function of Socialization in Social Evolution.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114298236X, 9781142982362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Ernest Watson Burgess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BiblioBazaar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Reimpresa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Theory of Socialization: A Syllabus of Sociological Principles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1141373106, 9781141373109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Franklin Henry Giddings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BiblioBazar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Reimpresa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Los usos sociales de la ciencia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950-602-407-3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Pierre Bourdieu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Ediciones Nueva Visión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Reimpresa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Ciudadanos del mundo: hacia una teoría de la ciudadanía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8420642576, 9788420642574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Adela Cortina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Alianza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Cartas desde la cárcel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9789506023744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Antonio Gramsci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Nueva Visión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Le grand livre des toutpetits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978-2203004597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Régine Barat.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CASTERMAN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Histoire et enseignement des mathématiques: rigueurs, erreurs, raisonnements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978-2734210870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Evelyne Barbin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Le calcul mental entre sens et technique: recherches sur l'enseignement des mathematiques aux éléves en difficulté du calcul mental á la résolution de problémes numériques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978-2848671987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Denis Butlen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 U DE FRANCHE COMTE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Parents, osez vous faire obéir!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978-2226180537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Stephen Clerge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ALBIN MICHEL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J'ai mal aus maths, mais je me soigne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978-2732436333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Jean-Jacques Greif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Martiniï¿½re Jeunesse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Enseigner avec les technologies: favoriser les apprentissages, développer des compétences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978-2760514898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Thierry Karsenti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DE LUNIVERSITE QUEBEC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Le livre des jeux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978-2742771219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Sophie Lamoureaux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Actes Sud Junior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La réussite scolaire: accompagnez votre enfant dans son parcours scolaire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Héléne Mathieu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Grandir avec ses enfants: comment vivre l'aventure parentale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978-2501055383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Nicole Prieur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MARABOUT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 monde au coin de la rue: 80 bons plans pour découvrir le monde á Paris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978-2746708716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Ourida Aliouane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Editions Autrement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Education et culture en Europe: le role du partenariat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9782747557252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Francoise Buffet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Editions L'Harmattan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Annuaire national des universités.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978-2846243841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L'Etudiant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21e édition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Everyday discourse and common sense: the theory of social representation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1403933049 1403933041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Wolgang Wagner, Nicky Hayes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Palgrave Macmillan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Reconceptualizar la seguridad en el siglo XXI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3926978750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Ursula Oswald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Data distribution : describing variability and comparing groups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Glenda Lappan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Pearson Prentice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Funciones y gráficas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8477380821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Azcárate Giménez, Carmen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Sintesis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Semiotics in Mathematics Education. Epistemology, History, Classroom, and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Luis Radford; GertSchubring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  <w:t>Sense Publishers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, Rotterdam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Second Handbook on Research of Mathematics Teaching and 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Frank. K. Lester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NCTM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Intertextuality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Graham Allen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Thinking, fast and slow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978-0374275631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Daniel Kahneman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Farrar, Straus and Giroux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Pensamiento rápido y lento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Daniel Kahneman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 política de los grandes números,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Alain Desrosiéres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Melusina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An Imaginary Tale. The story of  </w:t>
            </w:r>
            <w:r w:rsidRPr="00141421">
              <w:rPr>
                <w:rFonts w:eastAsia="Times New Roman" w:cs="Arial"/>
                <w:i/>
                <w:iCs/>
                <w:sz w:val="16"/>
                <w:szCs w:val="16"/>
                <w:lang w:val="en-US" w:eastAsia="es-MX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Paul J. Nahin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Princeton University Press.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Esto no es real. La historia de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978-968-5374-24-8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Paul J. Nahin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CONACULTA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Manual de publicaciones de la American Psychological Association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Manual Moderno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Undergraduate Writing in Psychology: Learning to Tell the Scientific Story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R. Eric Landrum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American Psychological Association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Principles and Standards for School Mathematics.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978-0873534802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NCTM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NCTM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first Sourcebook on Nordic Research in Mathematics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978-1-61735-099-3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Norway, Sweden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Age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Children learn mathematics A Learning-Teaching Trajectory with Intermediate Attainment Targets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9789087903961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Marja van den Heuvel-Panhuizen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Sense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Young children learn measurement and geometry A Learning-Teaching Trajectory with Intermediate Attainment Targets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978-90-8790-397-8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Marja van den Heuvel-Panhuizen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Sense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Fractions, percentages, decimals and proportions A Learning-Teaching Trajectory for Grade 4, 5 and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978-90-8790-572-9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Frans van Galen,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Sense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Ces nombres qu'on dit imaginaires sont-ils vraiment des </w:t>
            </w:r>
            <w:proofErr w:type="gramStart"/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nombres ?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978-2-87456-141-2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Hilda ROSSEEL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Presses Universitaires de Liege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Psychology of mathematics educations a psychoanalytic displacement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978-90-8790-556-9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Tony Brown (Ed.)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Sense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Ways to Think About Mathematics: Activities and Investigations for Grade 6-12 Teachers.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0-7619-3105-8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Benson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Corwin Press.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Concepts of Mathematical Modeling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9780486435152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Meyer, W. 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Dover Publications.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Teachers Engaged in Research: Inquiry Into Mathematics Classrooms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9781593114961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Stephanie Z. Smith,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Mathematics Methods and Modeling for Today's Mathematics Classroom: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978-0534366049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John A. Dossey, Frank Giordano,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Publish of Perish 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978-0980848519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Anne-Will Harzing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Paper back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Sep. 24, 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Educativa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Patterns of Change: Tables and Graphs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1572328029 / 9781572328020 / 1-57232-802-9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Cornelia Tierney, Ricardo Nemirovsky, Tracy Noble, Doug Clements, Cathy Anderson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Seymour Publications, Dale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Jun. 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Educativa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PROJECT-BASED LEARNING An Integrated Science, Technology, Engineering, and Mathematics (STEM)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978-9087906375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Robert M. Capraro and Scott W. Slough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Sense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Educativa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 COMPANION TO INTERDISCIPLINARY STEM PROJECT-BASED LEARNING For Teachers by Teachers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978-9460911170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Robert M. Capraro, Mary Margaret Capraro, Jim Morgan and Jim Scheurich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Sense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Educativa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ELEMENTS OF CREATIVITY AND GIFTEDNESS IN MATHEMATICS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978-9460914379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Bharath Sriraman &amp; Kyeong Hwa Lee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Sense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Educativa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CREATIVITY IN MATHEMATICS AND THE EDUCATION OF GIFTED STUDENTS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978-9087909338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Roza Leikin, Abraham Berman &amp; Boris Koichu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Sense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Educativa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SECONDARY ALGEBRA EDUCATION Revisiting Topics and Themes and Exploring the Unknown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978-9460913334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Paul Drijvers (Ed.)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Sense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Mat. Educativa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Toric Varieties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 0-8218-4819-4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David A. Cox, John B., Little, Henry K. Schenck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Gröbner Bases in Commutative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 0-8218-7287-7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Viviana Ene and Jürgen, Herzog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Integral Closure of Ideals Rings and Modules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 0-521-68860-4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C. Huneke and I. Swanson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Combinatorial Commutative Algebra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 038-723707-0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E. Miller and B. Sturmfels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Modular Forms: Basics and Beyond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10:1461421241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G. Shimura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 Concise Course in Algebraic Topology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10:0226-511-839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J.P. May.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Chicago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More Concise Algebraic Topology:Localization, Completion and Model Categories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ASIN:B0087SNFDE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J.P. May, K. Ponto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Chicago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Introduction to Representaron Theory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978-0821853511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Pavel Etingof, Oleg Golberg, Sebastian Hensel, Tiankai Liu, Alex Schwendner, Dmitry Vaintrob, Elena Yudovina.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American Mathematical Society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 Primer on Mapping Class Groups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10:9780691147949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B. Farb, D. Margalit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Princeton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Introduction to Linear Optimization  (Athena Scientific Series in Optimization and Neural Computation, 6)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978-1886529199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Dimitris Bertsimas and John N. Tsitsiklis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Athena Scientific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February 1, 1997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Teichmuller Theory And Applications To Geometry, Topology and Dynamics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10:9780971576667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J.H. Hubbard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Matrix Pr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Parallel and Distributed Computation: Numerical Methods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978-1886529014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Dimitri P. Bertsekas and  John N. Tsitsiklis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Athena Scientific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 edition, January 1, 1997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Teichmuller Theory V.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10:3037190299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A. Papadopoulos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Network Optimization: Continuous  and Discrete Models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978-1886529021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Dimitri P. Bertsekas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Athena Scientific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May 1, 1998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Geometric Galois Actions: V. 1, Around Grohendieck's Esquisse d'un Programme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3037190299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L. Schneps, P. Lochak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London Mathematical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Geometric Galois Actions</w:t>
            </w:r>
            <w:proofErr w:type="gramStart"/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:V</w:t>
            </w:r>
            <w:proofErr w:type="gramEnd"/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. 2, The Inverse Galois Problem, Moduli Spaces and Mapping Class Groups.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521596424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L. Schneps, P. Lochak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London Mathematical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Introduction to Vassiliev Knot Invariants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l0: 1107020832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S. Chmutov, S. Duzhin, J. Mostovoi.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Introduction to the Arithmetic Theory of Automorphic Functions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10:0691080925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G. Shimura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Princeton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 Introduction to Partial Differential Equations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10:052161323X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Y. Pinchover and J. Rubinstein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Cambridge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Fourier Analysis and Boundary Value Problems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10:0122896408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E. A. González Velasco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Markov Processes, Gaussian Processes and Local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10:1107403758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M. B. Marcus and J. Rosen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 Introduction to Random Matrices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10:1107403758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G. W. Anderson, A. Guionnet and O. Zeitouni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Random Walk: A Modern Introduction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10:0521519187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G. Lawler and V. Limic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Log-Gases and Random Matrices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10:0691128294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P. J. Forrester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Princeton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Zeros of Gaussian Analytic Functions and Determinantal Point 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lastRenderedPageBreak/>
              <w:t xml:space="preserve">Processes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10:0821843737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val Peres and Balint Virag, J. Ben Hough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Large Sample Inference for Long Memory Processes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10:1848162782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Luidas Giraitis, Hira L. Koul and Donatas Surgailis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Imperial Collegeg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Moments Positive Polynomials and Their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10:1848164159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Jean Bernard Lasserre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Imperial Collegeg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Quaternions, Boundary Valué Problems and the Dbar Formalism:Theory and Applications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978-3639115338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Dimitrios Pinotsis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VDM Verlag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January 7, 2009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Implementing Derivative Models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978-0471966517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Clewlow C.,Strickland C.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Ergodic Control of Diffusion Processes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10:0521768403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Arapostathis, A.Borkar,V.S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Hierarchical Decision Making in Stochastic Manufacturing Systems (Sistems y Control: Foundations y Aplications).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10:0817637354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Sethi, S.,Zhang, Q.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Birkhäuser Boston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Inverse Styurm-Liouville Problems and Their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10:1560729090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Freiling, G; Yurco 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Hodge Theory and Complex Algebraic Geometry II Vol.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978-0521802833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Claire Voisin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Cambridge studies in Advanced Mathematics (No. 77)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Combinatorial Convexity and Algebraic Geometry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387947558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Gunter Ewald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Quadratic Algebras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10:0821838342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Alexander Plishchuk, Leonid Positselski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The Intrinsic Nature of Things: The Life and Science of Cornelius Lanczos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978-0821851661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Barbara Gellai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American Mathematical Society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August 31, 2010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Geometric Graphs and Arrangementes:Some Chapters from Combinatorial Geometry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9783528069728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Stefan Felsner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Vieweg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Lectures on Linear Partial Differential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1082185841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Gregory Eskin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Algebraic Curves and Riemann Surfaces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10:821802682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Rick Miranda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Detection and Characterization of Inclusions in Impedance Tomography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978-3866446359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Susanne Schmitt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KIT Scientific Publishing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May 11, 2011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Elementary Calculus of Fiancial Mathematics, Mathematical Modeling and Computation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10:0898716675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A.J. Roberts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Lectures on Quantum Mechanics for Mathematics Studentes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10:082184699X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L.D. Faddeev and O.A. Yakubovskii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Introductiona to Representaron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10:08221853511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Pavel E, Oleg</w:t>
            </w:r>
            <w:proofErr w:type="gramStart"/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,G</w:t>
            </w:r>
            <w:proofErr w:type="gramEnd"/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., Sebastian H.,Tiankai Lui, Alex Schwendner, Dimitry Vaitrob, Elena Yudovina.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Inverse spectral problems for linear differential operators and their applications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978-9056991890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VA Yurko.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CRC, 2000.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Layer potential techniques in spectral analysis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978-0821847848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Habib Ammari , Hyeonbae Kang and Hyundae Lee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AMS, 2009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 guide to complex variable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978-0883853382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Steven G. Krantz.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MAA, 2008.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Function theory of one complex variable.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3rd ed.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978-0821839621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Robert E. Greene, Steven G. Krantz.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AMS, 2006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3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Théorie des fonctions holomorphes de plusieurs variebles = theory of holomorphic functions of several variables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978-2868833792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Christine Laurent-Thiébaut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Masson, 1997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Analysis of Dirac systems and computational algebra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978-0817642556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Colombo, Fabrizio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Birkhauser, 2004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Option valuation under stochastic volatility: with Mathematica code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978-0967637204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Alan L. Lewis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Finance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Ilustrada, reimpresa, 2000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Matemáticas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Vibration Problems In Engineering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978-1849025133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Stephen P. Timoshenko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City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Mecatrónica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Theory of Elasticity, 3rd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978-0070858053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Stephen P. Timoshenko,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Mecatrónica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Supramolecular Chemistry: From Molecules to Nanomaterials.  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(8 Volume Set)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978-0-470-74640-0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Jonathan W. Steed, Philip A. Gale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Stereoselective Synthesis - Workbench Edition (3 Vols)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978-3-13-166421-1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Editors - De Vries/Molander/Evans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Thieme-Chemistry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Isoindolines: Pagoclone, Pazinaclone, Indoprofen, Isoindoline, Indobufen, Falipamil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9781158293544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General Books LLC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LLC Books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Single Particle Tracking and Single Molecule Energy Transfer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978-3-527-32296-1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Christoph Bräuchle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Nanoparticles Technology Handbook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978-0444563361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Nogi, Naito and Yokoyama editors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Modern Supramolecular Chemistry: Strategies for Macrocycle Synthesis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978-3527318261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François Diederich (Editor),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Structure and properties of atomic nanoclusters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1860945511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Alonso, J. 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Imperial College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Correlated Electrons in Quantum Matter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978-981-4390-91-0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Peter Fulde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 Publishing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Atoms, molecules and Clusters in electric fields: Theoretical Approaches to the Calculation of Electric Polarizability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978-1-86094-676-9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edited by George Maroulis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 Publishing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Recent Advances in Computational Chemistry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978-981-4289-32-0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edited by Roger Amos &amp; Rika Kobayashi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 Publishing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Recent Advances in Density Functional Methods (Vol.1 Part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978-981-02-2442-4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edited by Delano P Chong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World Scientific Pub Co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Asymmetric Organocatalysis – Workbench Edition.  (2 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lastRenderedPageBreak/>
              <w:t>Volume Set)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978-3-13-170591-4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Benjamin List and Keiji Maruoka,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Georg Thieme Verlag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Metals in Medicine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978-0470681978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James C. Dabrowiak (Author)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Dendrimers and other dendritic polymers.       (Wiley Series in polymer Science)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9780471638506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edited by Jean M J, Frechet and Donald A Tomalia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Introduction to Surface Chemistry and Catalysis,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978-0-470-50823-7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Gabor A. Somorjai, Yimin 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Encyclopedia of Supramolecular Chemistry (2 volume set)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978-0824750565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Jerry L. Atwood (Editor),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CRC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Solid state physics of finite systems : metal clusters, fullerenes, atomic wires (Advanced Texts in Physics)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978-3540210351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R.A.Broglia.  Et al.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Recent Advances in Realtivistic Molecular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978-981-238-709-7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edited by Kimihiko Hirao  &amp; Yasuyuki Ishikawa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World Scientific Pub Co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Quantum Field Theory Application to Quantum Nonlinear Optics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978-981-238-163-7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Anatoliy K Prykarpatsky,  Ufuk Taneri &amp; Nickolai N Bogolubov, Jr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World Scientific Pub Co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Modern Many-Particle Physics - Atomic Gases, Quantum Dots and Quantum Fluids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978-9812383457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Enrico Lipparini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World Scientific Pub Co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Probability and Schrodinger's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978-9812381910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B. Cook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World Scientific Pub Co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Chiral Separation Methods for Pharmaceutical and Biotechnological Products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978-0470406915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Satinder Ahuja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Chirality from Dynamic Kinetic Resolution.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978-1-84973-197-3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HélènePellissier.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Royal Society of Chemistry: Cambridge.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Amino Acids: Chromatographic Separation and Enantioresolution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978-0-9728061-3-8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Ravi Bhushan and Juergen Martens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HNB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Biomimetic Organic Synthesis (2 volume set)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978-3527325801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Edited by Erwan Poupon and Bastien 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Wiley-VCH, Weinheim, 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Anion Coordination Chemistry.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978-3527323708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Edited by Kristin Bowman-James, Antonio Bianchi and Enrique García-España.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Handbook of Chalcogen Chemistry: New Perspectives in Sulfur, Selenium and Tellurium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978-0-85404-366-8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Edited by: Francesco A. Devillanova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Absolutely Small. How Quantum Theory Explains Our Everyday World.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978-0814414880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Michael D. Fayer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 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Recent Developments in Asymmetric Organocatalysis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978-1-84973-054-9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By Helene Pellissier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Handbook of fuel cells: advances in electrocatalysis, materials, dianostics and durability.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Vols. 5 y 6 (2 volume)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978-0470723111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W. Vielstich editor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Direct methanol Fuel Cells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978-1-60876-865-3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A.S. Arico, V. Baglio, V. Antonucci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Atkins' Molecules.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978-0521823975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Peter W. Atkins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Periodic Kingdom: A Journey Into The Land Of The Chemical Elements (Science Masters)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0-465-07266-6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Peter W. Atkins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Basic Books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Physical Chemistry for the Life Sciences.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Solutions Manual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716772620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Peter E. Atkins and Maria Bohorquez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 H Freeman &amp; 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Nucleic Acid Structure and Recognition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978-0198506355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Stephen Neidle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Purification of Laboratory Chemicals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978-0750675710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W. L. F. Armarego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Butterworth-Heinemann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Inorganic 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978-0123526519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Nils Wiberg, A. F. Holleman, and Egon Wiberg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Point Group Theory Tables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978-0198552260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Simon L. Altmann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Clarendon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Enantioselective Chemical Synthesis: Methods, Logic and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978-0-615-39515-9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E. J.Corey and Lszlo Kurti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Direct Book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Organic Syntheses Based on Name Reactions : a practical guide to over 700 transformations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978-0-08-096630-4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By  Irishi Namboothiri and Alfred Hassner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 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Aromaticity and Metal Clusters. (Atoms, Molecules and Clusters)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978-1439813348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Pratim Kumar Chattara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Metallic Systems: A Quantum Chemist´s Perspective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978-1420060775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T. C  Alison,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From Quarks to Black Holes : Interviewing the Universe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978-981-02-4625-9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Richard T Hammond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World Scientific Pub Co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Mathematical Problems of Statistical Mechanics (Advanced Series in Nonlinear Dynamics - Vol. 2 )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978-9810205522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edited by Ya G Sinai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World Scientific Pub Co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visible and the invisible Matter and Mind in 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978-9810231002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Wolfram Schommers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World Scientific Pub Co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Chemistry in Space. From Interstellar Matter to the Origin of Life.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978-3527326891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Dieter Rehder.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Theoretical Alchemy: Modeling Matter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978-981-4322-13-3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Walter Harrison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 Publishing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Energy, the Subtle Concept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978-0-19-954650-3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Jennifer Coopersmith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Porous Polymers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978-0470390849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Edited by Michael S. Silverstein, Neil R. Cameron, and Marc A. Hillmyer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Homogeneous Catalysts. Activity—Stability—Deactivation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978-3527323296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Piet W. N. M. van Leeuwen and John C. Chadwick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Chemical Synthetic Biology.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978-0470713976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Edited by Pier Luigi Luisi and Cristiano Chiarabelli.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Practical Synthetic Organic Chemistry. Reactions, Principles, and Techniques.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978-0470037331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Edited by Stéphane Caron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Molecular Switches.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978-3527313655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Edited by Ben L. Feringa and Wesley R. Browne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Hyperbranched Polymers. Synthesis, Properties, and Applications.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978-0471780144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Edited by Deyue Yan, Chao Gao and Holger Frey.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Scent and Chemistry. The Molecular World of Odors.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978-3906390666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By Günther Ohloff, Wilhelm Pickenhagen and Philip Kraft.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Verlag Helvetica Chimica Acta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Beyond the Finite. The Sublime in Art and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978-0199737697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Edited by Roald Hoffmann and Iain Boyd Whyte.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Heterogeneous Catalysis. Fundamentals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978-0444533630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By Julian R. H. Ross.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Fundamentals of Organometallic Catalysis.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978-3527327171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Dirk Steinborn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Every Molecule Tells a Story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978-1439807736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Simon Cotton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Chapman and Hall/CRC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Dendrimers. Towards Catalytic, Material and Biomedical Uses.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978-0470748817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Anne-Marie Caminade, Cédric-Olivier Turrin, Régis Laurent, Armelle Ouali, and Beátrice Delavaux-Nicot.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Thematic Collections of Organic Syntheses , Palladium, Nickel, and Iron-Catalyzed Reactions (Vol. 1: Asymmetric carbon-carbon bond forming reactions)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978-0-470-03734-8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Rick L. Danheiser,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Heat Capacity of Liquids: Vol. 1 Critical Review and Recommended Values (Jpcrd - Monographs, 6) (2 volume set)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156396600X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M. Zabransky, V., Jr. Ruzicka, V. Majer, Eugene S. Domalski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AIP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Nanoclusters and Nanocrystals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978-1588830173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Hari Singh Nalwa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American Scientific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Theory and Applications of Computational Chemistry : The First Forty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978-0444519047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Clifford Dykstra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Molecular Quantum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978-0199274987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Peter Atkins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Mathematical Methods For Physicists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978-0120598762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George B. Arfken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Statistical Physics: Berkeley Physics Course, Vol.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978-0070048621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F. Reif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 College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Statistical Mechanics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978-0444871039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R. Kubo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North Holland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Química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Introduction to Nanoelectronics: 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br/>
              <w:t>Science, Nanotechnology, Engineering, and Applications.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1107403766, 9781107403765.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Vladimir V. Mitin, Viatcheslav A. Kochelap, Michael A. Stroscio.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SEES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Advances in Thin film Solar Cells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ISBN: 9789814316071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I.M. Dharmadasa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Press, Cat#: N10491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SEES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Nanostructures and Nanomaterials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1-86094-415-9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Guozhong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University of Washington 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Imperial collee Press,World Scientific Publishing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SEES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nanophysics: 7-volume 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1420075381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Klaus D. Satler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first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SEES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Nanotechnology and Nanoelectronics. (Materials, Devices, Measurement Techniques)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978-3-540-22452-5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Fahrner, Wolfgang (Ed.)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SEES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Carbon Nanotubes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3-527-40386-8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S.Reich, C.Thomsen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SEES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Chemistry of Nanostructured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981-238-405-7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Peidong-Yang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Peidong-Yang University of California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SEES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Carbon Nanomaterials for Gas Adsorption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ISBN: 9789814316439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Maria Letizia Terranova, Silvia Orlanducci, Marco Rossi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Pan Stanford Publishing - CRC Press, Cat#: N10496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SEES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Fluoride: Properties, Applications and Environmental Management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978-1612093932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Stanley D. Monroy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1st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Biology and Pathology of the Oocyte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978-0-521-18418-2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Trounson Alan o; Gosden Roger G.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Last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Liver: Biology and Pathobiology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978-0-470-72313-5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Irwin Arias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5th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Standard methods for the examination of water &amp; wastewater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875530478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Eaton, Andrew D.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American Public Health Association, Washington, DC.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21st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Nitric Oxide: Biology and Pathobiology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35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 xml:space="preserve">978-0123738660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Louis J. Ignarro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Adverse Effects of Engineered Nanomaterials: Exposure, Toxicology, and Impact on Human Health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978-0123869401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Fadeel &amp; Pietroiusti &amp; Shvedova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1st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Introduction to the Practice of Statistics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0-7167-3502-4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David S. Moore, George P. McCabe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W.H. Freeman and Company, 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3ra.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Statistics and Experimental Design for Toxicologists and Pharmacologists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978-0849322143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Shayne C. Gad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CRC Press, Taylor and Francis Group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4th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Biomarkers: In Medicine, Drug Discovery, and Environmental Health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978-0-470-45224-0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u w:val="single"/>
                <w:lang w:eastAsia="es-MX"/>
              </w:rPr>
            </w:pPr>
            <w:hyperlink r:id="rId36" w:history="1">
              <w:r w:rsidRPr="00141421">
                <w:rPr>
                  <w:rFonts w:eastAsia="Times New Roman" w:cs="Arial"/>
                  <w:sz w:val="16"/>
                  <w:szCs w:val="16"/>
                  <w:u w:val="single"/>
                  <w:lang w:eastAsia="es-MX"/>
                </w:rPr>
                <w:t>Vishal S. Vaidya,  Joseph V. Bonventre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Methods in Renal Toxicology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849333415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Rudolfs K. Zalups, Lawrence H. Lash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Informa Healthcare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1st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Methods in Redox Signaling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978-1934854068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Dipak K Das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Mary Ann Liebert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Principles and Methods of Toxicology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978-0849337789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Wallace Hayes 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CRC Press, Taylor and Francis Group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5th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Toxicología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Distribution System Modeling and Analysis.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978-1439856222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W. H. Kersting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Press, 3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Wind turbine design: with emphasis on Darrieus concept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978-2553009310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Ion Paraschivoiu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Polytechnic International Press, Canada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Rahul Sarpeshkar  (MIT)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978-6131203626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Lambert M. Surhone, Miriam T. Timpledon , Susan F. Marseken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Betascript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Digital Control of Dynamic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978-0201820546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Franklin Gene F.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OpenGL 4.0 Shading Language Cookbook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978-1849514767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Wolff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Packt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Guide to the Software Engineering Body of Knowledge:2004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978-0769523309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Alain Abran and James W. Moore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SWEBOK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 Practical Guide for VLSI Designers: FPGA/ASIC design and implementation flows illustrated with examples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978-1460965313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Vikram Arkalgud Chandrasetty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CreateSpace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Analysis of Synchronous Machines, Second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978-1439880678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T. A. Lipo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Press, 2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High-Level Synthesis Blue Book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1450097243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Michael Fingeroff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Xlibris Corporation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Verilog Computer-Based Training Course [CD-ROM]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71374736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Zainalabedin Navabi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Itanium Architecture for Software Developers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970284640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Walter A. Triebel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Intel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Scientific Computing on Itanium-Based Systems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971288771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Marius Cornea, John Harrison, Ping Tak Peter Tang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Intel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Programming with Hyper-Threading Technology: How to Write Multithreaded Software for Intel IA-32 Processors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971786143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Richard Gerber, Andrew Binstock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Intel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Mathematics of Harmony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978-9812775825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Alexey Stakhov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 Publishing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Neural Networks and Learning Machines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978-0131471399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37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Simon O. Haykin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Introduction to quantum control and dynamics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978-1584888840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Domenico D'Alessandro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Chapman &amp; Hall/CRC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Writing for the Mathematical 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978-0898714203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Nicholas J. Higham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Perry's Chemical Engineers' Handbook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978-0071422949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Robert H. Perry, Don W. Green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8th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Strategies for Feedback Linearisation: A Dynamic Neural Network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B000PY3WEM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Freddy Garces et 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Modern Quantum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9780805382914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J. J. Sakurai, Jim Napolitano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Addison-Wesley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Handbook of Plant Nutrition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978-0824759049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Allen V. Barker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CRC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Quantum measurement and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978-0521804424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Howard M. Wiseman, Gerard J. Milburn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Unit Operations of Chemical Engineering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978-0072848236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Warren Mccabe, Julian Smith, Peter Harriott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McGraw-Hill,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7th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Perspectives in Mathematical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978-9814289306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Yisong Yang, Xinchu Fu, and Jinqiao Duan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Elements Of Applied Bifurcation Theory, Volumen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9780387219066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I︠U︡riĭ Aleksandrovich Kuznet︠s︡ov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Principles of Plant Nutrition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978-1402000089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Konrad Mengel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5th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 to quantum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978-0131118928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Jeffery Griffiths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Pearson 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Chemical Engineering Design: Principles, Practice and Economics of Plant and Process Design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978-1750684231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Gavin Towler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Butterworth-Heinemann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Elementary Stability and Bifurcation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9780390000000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Gérard Iooss, Daniel D. Joseph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Quantum Mechanics: A Conceptual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9780471649656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Hendrik F. Hameka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Elements of Chemical Reaction Engineering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978-0130473943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H. Scott Fogler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4th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Schaum's Outlines Quantum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978-0071623582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Yoav Peleg, Reuven Pnini, Elyahu Zaarur, Eugene Hecht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Quantum Mechanics: A Modern Development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9789810241056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Leslie E. Ballentine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Nutrient Deficiencies &amp; Toxicities in Crop Plants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978-0890541517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William F. Bennett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 Phytopathological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Elementary Principles of Chemical Processes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978-0471720638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Richard M. Felder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3rd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Quantum mechanics: based on Schaum's outline of theory and problems of quantum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978-0071455336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Yoav Peleg, Elyahu Zaarur, Reuven Pnini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Practical Quantum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9783540650355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Siegfried Flügge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Mineral Nutrition and Plant Disease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978-0890543467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Lawrence E. Datnoff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 Phytopathological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CRC Handbook of Chemistry and Physics, 93rd Edition (CRC Handbook of Chemistry &amp; Physics)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978-1439880494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William M. Haynes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Quantum mechanics demystified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978-0071455466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McMahon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Predictive Modular Neural Networks: Applications to Time Series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978-0792382904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Vassilios Petridis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Design and Analysis of Experiments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978-1118146927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Douglas C. Montgomery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8th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Soilless Culture: Theory and Practice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978-0444529756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Michael Raviv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Computer Science Approach to Quantum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9783866440838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Dominik Janzing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Universitätsverlag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Greenhouse Operation and Management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978-0132439367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Paul V. Nelson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7th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Advanced Mathematical Tools for Automatic Control Engineers: Stochastic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978-0080446738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Alex Poznyak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Control of Quantum-Mechanical Processes and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9780792306894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Anatoliĭ Grigorʹevich Butkovskiĭ, I͡Uriĭ Ivanovich Samoĭlenko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Hydroponics: A Practical Guide for the Soilless Grower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978-0849331671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J. Benton Jones Jr.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From Physics to Control Through an Emergent 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9789814313148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Luigi Fortuna, Alexander Fradkov, Mattia Frasca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Neural, Novel &amp; Hybrid Algorithms for Time Series Prediction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978-0471130413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Timothy Masters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Optimal Control of Greenhouse Cultivation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978-1420059618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Gerrit van Straten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Water Relations of Plants and Soils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978-0124250604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Paul J. Kramer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edición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Growth and Mineral Nutrition of Field Crops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978-1439816950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Nand Kumar Fageria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 edición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Plant-Environment Interactions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978-0824703776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Robert E. Wilkinson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 edición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Marschner's Mineral Nutrition of Higher Plants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978-0123849052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Petra Marschner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 edición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Algebraic and geometric methods in nonlinear control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978-9027722867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Michel Fliess, Michiel Hazewinkel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D. Reidel Pub. 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Quantum Control of Molecular Processes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978-3527409044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Moshe Shapiro, Paul Brumer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Differentially flat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978-0824754709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Hebertt J. Sira Ramírez, Sunil Kumar Agrawal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Marcel Dekker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Sliding Mode Control for Synchronous Electric Drives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978-0415690386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Sergey E. Ryvkin, Eduardo Palomar Lever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Taylor and Francis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Stability domains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978-0415308489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Li︠u︡bomir Tikhomira Gruĭich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Chapman &amp; Hall/CRC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Nonsmooth analysis and control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978-0387983363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Frank H. Clarke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L2-gain and passivity techniques in nonlinear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978-1852330736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A. J. van der Schaft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Analysis for applied mathematics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978-0387952796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Elliott Ward Cheney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Introduction to topology and modern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978-1575242385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George Finlay Simmons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R.E. Krieger Pub. 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Functional analysis: an introduction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978-0821836460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Yuli Eidelman, Vitali D. Milman, Antonis Tsolomitis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American Mathematical Soc.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Principles of functional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978-0821828953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Martin Schechter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American Mathematical Soc.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Quantum control: mathematical and numerical challenges : CRM workshop, October 6-11, 2002, Montréal, Canada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978-0821833308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André D. Bandrauk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American Mathematical Soc.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Real-time optimization by extremum-seeking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978-0471468592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Kartik B. Ariyur, Miroslav Krstić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Wiley-IEEE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Global Controllability and Stabilization of Nonlinear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9789810217792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Sergey Nikitin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State Observers for Linear Systems with Uncertainty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9783110218121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S. K. Korovin, Vasily V. Fomichev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Walter de Gruyter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Mathematics for Quantum Mechanics: An Introductory Survey of Operators, Eigenvalues, and Linear Vector Spaces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9780486453088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 David Jackson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Dover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Mathematical Methods in Quantum Mechanics: With Applications to Schrödinger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9780821846605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Gerald Teschl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American Mathematical Soc.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Mathematical Topics Between Classical and Quantum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9780387983189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Nicholas P. Landsman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Essential Mathematical Methods for the Physical 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9780521761147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K. F. Riley, M. P. Hobson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 introduction to Hilbert space and quantum logic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9780387968704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W. Cohen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Springer-Verlag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Modern Mathematical Methods for Physicists and Engineers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9780521598279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Cyrus D. Cantrell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Problems and Solutions on Quantum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9789810231330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Yung-Kuo Lim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Problems &amp; Solutions in Nonrelativistic Quantum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9789810246501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Anton Z. Capri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Quantum Mechanics :Through Problems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9788122414035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 K Thankappan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New Age International,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Exercises in Quantum Mechanics: A Collection of Illustrative Problems and Their Solutions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9780792315575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Harry A. Mavromatis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Problems in Quantum Mechanics with Solutions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9780521378505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Gordon Leslie Squires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Problems in Quantum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9780486675275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B. T. Geĭlikman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Courier Dover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Approaching quantum computing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9780131452244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Dan C. Marinescu, Gabriela M. Marinescu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Pearson/Prentice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Quantum Computation and Quantum Information: 10th Anniversary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9781107002173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Michael A. Nielsen, Isaac L. Chuang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Guadalajara-C.Aut.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Computer Architecture: A Quantitative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978-0123838728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John L. Hennessy (Author), David A. Patterson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Morgan Kaufmann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5th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Soar Cognitive Architecture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978-0262122962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 E. Laird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MIT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Elements of Automata Theory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978-0521844253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Jacques Sakarovitch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Computer Science: A Structured Programming Approach Using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978-0534491321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Behrouz A. Forouzan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Course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Grammatical Inference: Learning Automata and Grammars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978-0521763165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Colin de la Higuera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Statistical and Machine-Learning Data Mining: Techniques for Better Predictive Modeling and Analysis of Big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978-1439860915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Bruce Ratner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Finite Automata, Formal Logic, and Circuit Complexity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978-0817637194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Howard Straubing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Birkhäuser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 Blueprint for Affective Computing: A sourcebook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978-0199566709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Klaus R. Scherer, Tanja Banziger and Etienne Roesch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Optimization for Machine Learning (Neural Information Processing series)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978-0262016469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Suvrit Sra, Sebastian Nowozin and Stephen J. Wright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MIT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Planiverse: Computer Contact with 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978-0387989167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A. K. Dewdney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Principles of Neural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978-0071390118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Eric Kandel, James Schwartz, Thomas Jessell, Steven Siegelbaum, A.J. Hudspeth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Practical Logic and Automated Reasoning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978-0521899574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 Harrison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Emotions Revealed, Second Edition: Recognizing Faces and Feelings to Improve Communication and Emotional Life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978-0805083392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Paul Ekman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Holt Paperbacks;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Haskell Road to Logic, Maths and Programming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978-0954300692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Kees Doets, van Jan Eijck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College Pubs.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Bio-Inspired Artificial Intelligence: Theories, Methods, and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br/>
              <w:t>Technologies (Intelligent Robotics and Autonomous Agents series).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978-0262062718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Dario Floreano, Claudio Mattiussi.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MIT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Set Theory and the Continuum Problem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978-0486474847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R. M. Smullyan, M. Fitting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Dover Pubs.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Rev.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Memory: From Mind to Molecules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978-0981519418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Larry R. Squire and Eric R. Kandel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Robers and Company Publisher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King Arthur in Search of His Dog and Other Curious Puzzles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978-0486474359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R. M. Smullyan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Dover Pubs.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Memory: Organization and Locus of Change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978-0195069211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Larry R. Squire and Norman M. Weinberger and Gary Lynch and James L. McGaugh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New York : Oxford University Press,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Handbook of Memory Disorders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978-0471498193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38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Alan D. Baddeley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Code Book: The Science of Secrecy 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978-0385495325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Simon Singh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Anchor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Light Interaction with Plants: A Computer Graphics Perspective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978-1904275114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39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G.V. Baranoski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Woodhead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Evolution of Plants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978-0198500650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K. J. Willis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 Introduction to Plant Structure and Development: Plant Anatomy for the Twenty-First Century [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978-0521518055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Charles B. Beck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2nd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Introduction to the Theory of Computation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978-1133187790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Michael Sipser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Course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Nature of Computation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978-0199233212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C. Moore, S. Mertens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 Introduction to Gödel's Theorems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978-0521674539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Peter Smith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Guadalajara-Comp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Design of CMOS Radio-Frequency Integrated Circuits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978-0521835398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Thomas H. Lee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Máquinas Eléctricas y Sistemas de Potencia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978-9702608141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40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WILDI THEODORE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PEARSON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Medical electrical equipment-Part 1-1 Spanish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IEC 60601-1 Ed. 3.0 Spanish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Medical electrical equipment-Part 1-2 Spanish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IEC 60601-1-2 Ed. 3.0 Spanish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Medical electrical equipment-Part 1-6 Spanish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IEC 60601-1-6 Ed. 3.0 Spanish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 introduction to Radio Frequency Enginerring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978-1107402607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Christopher Coleman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Nonlinear Transistor Model Parameter Extraction Techniques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978-0521762106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Matthias Rudoph, Chrisitan Fager, David E. Root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design of CMOS Radio Frequency Integrated Circuits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978-0521835398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Thomas H. Lee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Fundamentals of High Frequency CMOS Analog Integrated Circuits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978-0521513401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Duran Leblebicii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Printed Circuit Board Design Techniques for EMC Copmliance: A Handbook for Designers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978-0780353763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Mark I Montrose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EMC and Printed Circuit Board: Design, Theory and Layout Made Simple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978-0780347038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Mark I Montrose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Introduction to RF Design using EM simulators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978-1608071555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Hiroaki Kogure (Author), Yoshie Kogure (Author), James Rautio (Author)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Artech House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Introduction to Computer Methods for Microwave Circuit Analysis and Design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978-0890065051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41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Janusz A. Dobrowolski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Artech House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Guadalajara-Dis.Elect.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Mechanical Engineers' Handbook, Four Volume Set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978-0471449904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42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Myer Kutz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Electronics Fundamentals: Circuits, Devices &amp; Applications (8th Edition)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978-0135072950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Thomas L. Floyd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8th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FACTS: Modelling and Simulation in Power Networks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978-0470852712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43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Enrique Acha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hyperlink r:id="rId44" w:history="1">
              <w:r w:rsidRPr="00141421">
                <w:rPr>
                  <w:rFonts w:eastAsia="Times New Roman" w:cs="Arial"/>
                  <w:sz w:val="16"/>
                  <w:szCs w:val="16"/>
                  <w:lang w:val="en-US" w:eastAsia="es-MX"/>
                </w:rPr>
                <w:t>Designing Electronic Systems for EMC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978-1891121425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Willian G. Duff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Scitech Publishing, Inc.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Testing for EMC Compliance: Approaches 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lastRenderedPageBreak/>
              <w:t>and Techniques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978-0471433088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Mark I. Montrose, Edward M. Nakauchi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Wiley-IEEE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EMI Troubleshooting Techniques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978-0071344180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Michel Mardiguian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Transmission Lines in Digital Systems for EMC Practitioners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978-1118143995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Clayton R. Paul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Advanced Materials and Design for Electromagnetic Interference Shielding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978-1420073584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Xingcun Colin Tong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Design of Shielded Enclosures: Cost-Effective Methods to Prevent EMI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978-0750672702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Louis T. Gnecco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Newnes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Multifunctional Antennas for Microwave Wireless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978-0470407325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Eng Hock Limm, Kwok Wa Leung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Impedance Matching: Introduction, Power Transfer, L-section, Transmission Lines, Electrical Examples, and More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978-1276221504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Gaby Alez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Webster's Digital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Electromagnetic Fields in Biological Systems (Biological Effects of Electromagnetics)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978-1439859995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James C. Lin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Guadalajara-Sist.Pot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Wireless Multi-Antenna Channels: Modeling and Simulation (Wireless Communications and Mobile Computing)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978-0470697207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Serguei Primak (Author), Valeri Kontorovich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1st.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Non-Gaussian Statistical Communication Theory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978-0470948477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Middleton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Wiley-IEEE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1st.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Practical Guide to MIMO Radio Channel: with MATLAB Examples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978-0470994498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Tim Brown (Author), Persefoni Kyritsi (Author), Elizabeth De Carvalho (Author)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1st.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Higher-Order Spectra Analysis:A Non-Linear Processing Framework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978-0136782100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Chrysostomos Nikias (Author), Athina P. Petropulu (Author)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1st ed.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Network Information Theory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978-1107008731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Abbas El Gamal, Young-Han Kim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Introduction to Parallel Computing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978-0201648652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A. Grama, G. Karypis, V.Kumar, A. Gupta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 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CUDA Application Design and Development [Paperback]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978-0123884268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Rob Farber  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br/>
              <w:t xml:space="preserve">Rob Farber (Author)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Morgan Kaufmann;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GPU Computing Gems Jade Edition (Applications of GPU Computing Series)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978-0123859631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Wen-mei W. Hwu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Morgan Kaufmann;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Parallel Processing,  From Applications to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978-1558602540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Dan I. Moldovan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Morgan Kaufmann Publishers,San Mateo California, U.S.A.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High-Performance Compilers for Parallel Computing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978-0805327304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Michael Wolfe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Addison Wesley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Matrix Computations on Systolic-Type Arrays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9780792392378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Moreno, Jaime H., 1954-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Kluwer Academic Publishers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Parallel Computer Architecture: A Hardware/Software Approach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978-1558603431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David Culler (Author), J.P. Singh (Author), Anoop Gupta (Author)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(The Morgan Kaufmann Series in Computer Architecture and Design)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Programming Massively Parallel Processors: A Hands-on Approach (Applications of GPU Computing Series)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978-0123814722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David B. Kirk (Author), Wen-mei W. Hwu (Author)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Morgan Kaufmann;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Foundations of Predictive Analytics (Chapman &amp; Hall/CRC Data Mining and Knowledge Discovery Series)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978-1439869468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James Wu, Stephen Coggeshall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VLSI Digital Signal Processing Systems: Design and Implementation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978-0471241867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Keshab K. Parhi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Wiley India Pvt. Limited,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Commuting Elements in Q-Deformed Heisenberg Algebras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978-9810244033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L. Hellstrom, S. D. Silvestrov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World Scientific Pub Co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Stochastics in Finite and Infinite Dimensions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978-0817641375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Takeyuki Hida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Birkhauser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Guadalajara-Telec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Practical Computing for Biologists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878933913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Steven Haddock and Casey Dunn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Sinauer Associates, Inc.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Building Bioinformatics Solutions: with Perl, R and MySQL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199230234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Conrad Bessant, Ian Shadforth, and Darren Oakley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Press, 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Bioinformatics Programming Using Python: Practical Programming for Biological Data (Animal Guide)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059615450X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Mitchell L. Model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O'Reilly 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 in a Nutshell: A Desktop Quick Reference (In a Nutshell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059680170X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Joseph Adler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O'Reilly 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Biostatistical Analysis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978-0131008465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Jerrold Zar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Phylogenetic Trees Made Easy: A How To Manual, Fourth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878936068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Barry G. Hall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Sinauer Associates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Advanced Genetic Analysis: Genes, Genomes, and Networks in Eukaryotes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199219826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Philip Meneely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Press, 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Intuitive Biostatistics: A Nonmathematical Guide to Statistical Thinking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978-0199730063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Harvey Motulsky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Press, 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Coalescent Theory: An Introduction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978-0974707754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 Wakeley (Author)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Roberts &amp; Company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Statistics Explained: An Introductory Guide for Life Scientists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978-1107005518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McKillup, Steve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Computer Simulation of Liquids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978-0198556459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M. P. Allen, D. J. Tildesley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Press, 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Cambell 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321558146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Jane B. Reece, Lisa A. Urry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Benjamin-Cummings Publishing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Linux Command Line: A Complete Introduction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1593273894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William E. Shotts Jr.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 Starch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Population Genetics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978-1405132770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Mathew Hamilton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Practical Computing for Biologists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978-0878933914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Steven Haddock,Casey Dunn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Sinauer Associates, Inc.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Omics and Plant Abiotic Stress Tolerance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br/>
              <w:t>(Print on demand)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eISBN: 978-1-60805-058-1, 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Narendra Tuteja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Brentham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Brassinosteroids: Practical Applications in Agriculture and Human Health (Print on demand)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eISBN: 978-1-60805-298-1, 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Adaucto Bellarmino Pereira-Netto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Brentham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Methods in Yeast Genetics: A Cold Spring Harbor Laboratory Course Manual, 2005 Edition (Cold Spring) (Paperback)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978-0879697280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by David C. Amberg (Author), Dan Burke (Author), Jeffrey N. Strathern (Author)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Cold Spring Harbor Laboratory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Biostatistics: Experimental Design and Statistical Inference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978-0195078107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Zolman, James F.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Press, 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Biostatistics Cookbook: The Most User-Friendly Guide for the Bio/Medical Scientist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978-0792338840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S. Michelson, T. Schofield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Phylogenetic Handbook: A Practical Approach to Phylogenetic Analysis and Hypothesis Testing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521730716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Philippe Lemey, Marco Salemi, Anne-Mieke Vandamme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MySQL Cookbook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978-0-596-52708-2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Paul DuBois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O'Reilly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Inferring Phylogenies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878931775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Joseph Felsenstein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Sinauer Associates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SCIENCE RESEARCH WRITING FOR NON-NATIVE SPEAKER OF ENGLISH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978-1-84816-31-2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Hilary Glasman-Deal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Scientific Publising 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Encyclopedia of Virology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978-0-12-374410-4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B.W.J. Mahy and M.H.V. van Regenmortel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The Lac Operon: A Short History of a Genetic Paradigm (Paperback)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978-3110148305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by Benno Muller-Hill (Author)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Walter De Gruyter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Molecular Biology Principles and Practice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978-0-7167-7998-8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Michael M. Cox; Jennifer Doudna; Michael O'Donnell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Freeman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Origins of Genome Architecture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978-0-87893-484-3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Michael Lynch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Sinauer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 Introduction to Plant Breeding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978-1-4051-3344-9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Brown, Jack / Caligari, Peter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Breeding Field Crops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978-0-8138-2428-4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Sleper, David Allen / Poehlman, John Milton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Breeding Major Food Staples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978-0-8138-1835-1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Kang, Manjit / Priyadarshan, P. 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Corn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978-0-471-41184-0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Smith, C. Wayne / Betrán, Javier / Runge, E. C. A.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Functional Biology of Plants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978-0-470-69940-9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Bryant, John / Hodson, Martin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Evolution of Crop Plants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978-0-582-08643-2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Smartt, Joseph / Simmonds, Norman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Genetic Switch: Phage Lambda Revisited (Paperback)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879697164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by Mark Ptashne (Author)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Cold Spring Harbor Laboratory Press; 3rd edition (April 1, 2004)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 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Plant Biology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9780815340256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Alison M. Smith et 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Garland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Plant biochemistry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 13-978-0-8153-4121-5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Caroline Bowsher, Martin Steer, Alyson Tobin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An introduction to Plant Structure and Development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Charles B. Beck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CAMBRIDGE University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Making Algae Biodiesel at 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lastRenderedPageBreak/>
              <w:t>Home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97814637336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David Sieg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Microbial Biofilms: Current Research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978-1904455967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Edited by: Gavin Lear and Gillian D. Lewis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Caister 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Plant Breeding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978-0-8138-2824-4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Lamkey, Kendall R. / Lee, Michael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Plant Biotechnology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978-0-470-02181-1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Halford, Nigel (ed.)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Principles of Plant Genetics and Breeding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978-1-4051-3646-4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Acquaah, George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Physiology of Crop Yield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978-1-4051-0859-1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Hay, Robert K. M. / Porter, John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World Food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978-0-470-04382-0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Conklin, Alfred R. / Stilwell, Thomas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Environmental Microbiology: Current Technology and Water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978-1904455707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Keya Sen and Nicholas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Caister Academic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Quantitative Genetics with Special Reference to Plant and Animal Breeding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978-0-8138-2011-8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Comstock, Ralph 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Microbial Biotechnology: Fundamentals of Applied Microbiology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978-0521842105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Alexander N. Glazer  (Author), Hiroshi Nikaido (Author)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Cambridge University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Microbial Biotechnology: Principles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978-9812566775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Lee Yuan Kun 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World Scientific Pub Co Inc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Rapid Detection and Characterization of Foodborne Pathogens by Molecular Techniques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978-1420092424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Robert E. Levin  (Author)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CRC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Principles of Population Genetics, Fourth Edition (Hardcover)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978-0878933082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by Daniel L. Hartl (Author), Andrew G. Clark (Author)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Sinauer Associates, Inc.;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Processes in Microbial Ecology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978-0199586929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L. Kirchman  (Author)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Oxford University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Brock Biology of Microorganisms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978-0321649638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Michael T. Madigan (Author), John M. Martinko (Author)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Benjamin Cummings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Molecular Cell 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978-1429234139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Harvey Lodish (Author), Arnold Berk (Author)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W. H. Freeman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 to Quantitative Genetics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978-0582441958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D.S. Falconer  (Author)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Longman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Modern Soil Microbiology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978-0824727499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Jan Dirk van Elsas (Editor), Janet K. Jansson (Editor), Jack T. Trevors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Second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Fungal Community: Its Organization and Role in the Ecosystem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978-0824723552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John Dighton (Editor), James F. White Jr.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(Editor), Peter Oudemans (Editor),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Taylor and Francis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Third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Systems Biology: Properties of Reconstructed Networks (Hardcover)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978-0521859035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by Bernhard O. Palsson (Author)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Life The Science of 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978-0716798569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William K. Purves, David Sadava, Gordon H. Orians and H. Craig Heller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Sinauer Associates and W. H. Freeman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Seventh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Symbiosis as a Resource of Evolutionary Innovation: Speciation and Morphogenesis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0-262-13269-9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Margulis L, Fester R (Eds).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MIT Press Cambridge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Bacillus: Cellular And Molecular 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9781904455974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Peter Graumann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Caister Academic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Horizontal Gene Transfer in Microorganisms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978-1908230102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Pilar Francino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Caister Academic Press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Beginning Perl for Bioinformatics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596000804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James Tisdall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O'Reilly 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Mastering Perl for Bioinformatics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596003072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James Tisdall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O'Reilly 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Phytochemicals and phytopharmaceuticals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978-1893997059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Fereidoon Shahidi;  Chi-Tang Ho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Champaign, Ill. : AOCS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Plant Biotechnology Molecular Engineering of Crops.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978-0471852124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Topping, Jennifer; Lindsey, Keith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 Inc 2007.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Archaea a Laboratory Manual: Halophiles (Archaea : a Laboratory Manual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978-0879694388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S. Dassarma (Editor), E. M. Fleischmann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Cold Spring Harbor Laboratory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Cyanobacteria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978-8122418743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Samit Ray (Author)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New Age International Pvt Ltd Publishers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Carbohydrate Chemistry and Biochemistry. Structure and mechanism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978-0-85404-256-2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Michael L. Sinnott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Royal Society of 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Irapuato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Time and Complexity in Historical Ecology: Studies in the Neotropical  Lowlands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978-0231135627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William Balee y Clark L. Erickson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Columbia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Ecol.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IBM SPSS for intermediate statistics: Use and interpretation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978-0415880473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George A. Morgan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Routledge Academic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Ecol.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Fundamentals of ecotoxicology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978-1566705981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Michael C. Newman and Michael A. Unger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Lewis Publisher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Ecol.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Public Administration: Concepts and Cases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978-0618310456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Richard J. Stillman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Houghton Mifflin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Ecol.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International Handbook on the Economics of Corruption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978-1847207456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Susan Rose-Ackerman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Edward Elgar Puglishing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Ecol.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political and social context of health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978-0895032966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Navarro, 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Baywood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Ecol.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MICROSTRUCTURE AND PROPERTIES OF MATERIALS (Volume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 C M Li (University of Rochester)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Fís. Apl.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Ecology of Estuarine Fishes: Temperate waters of the Western North ATLANTIC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978-0801894718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Kenneth W. Able &amp; Michael P. Fahay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Johns Hopkins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 edition, 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Deep-Sea Biodiversity: Pattern and Scale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978-0674036079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Michael A Rex and Ron J Etter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Harvard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Laws, Theories, and Patterns in Ecology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13: 9780520260405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Walter K Dodds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University of California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Rec. Mar</w:t>
            </w:r>
          </w:p>
        </w:tc>
      </w:tr>
      <w:tr w:rsidR="00CB13D9" w:rsidRPr="00141421" w:rsidTr="00CB13D9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Remote Sensing of the Marine Environment (Proceedings of Spie)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978-0819465139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Robert J. Frouin (Editor), Vijay K. Agarwal (Editor), Hiroshi Kawamura (Editor), Shailesh Nayak (Editor), Delu Pan (Editor)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Society of Photo Optical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Rec. Mar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Sound Underwater Images: A Guide to the Generation and Interpretation of Side Scan Sonar 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John Perry Fish y H. Arnold Carr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Lower Cape Pub 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Special limited ed edition (September 12, 1990)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Rec. Mar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Seismic Attributes for Prospect ID and Reservoir Characterization (Geophysical Developments No. 11) (Seg Geophysical Developments)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Satinder Chopra y Kurt J. Marfurt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Society Of Exploration Geophysicists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 Edición,2007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Rec. Mar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Periphyton: Ecology, Exploitation and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978-0851990965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 E Azim, Marc C J Verdegem, Anne A van Dam, Malcolm C M Beveridge.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First edition, 2005.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Economía Para La Toma De Decisio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9789706862136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Viscencio Hector Brambila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Thomson - Mexico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Edición, 2002.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Sound Reflections:: Advanced Applications of Side Scan Sonar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John Perry Fish y H. Arnold Carr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Lower Cape Pub 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October 31, 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 - 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Apprenticeship in critical ehtnographic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226470725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Jean Lave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University of Chicago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Nuevo Atlas Nacional de 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9789703250479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Atlántida Coll-Hurtado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INSTITUTO DE GEOGRAFÍA, Universidad Nacional Autónoma de 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Tourism development and local participation in Latin America.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1882345428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Dahles, H. and L. Keune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New York, Cognizant Communication Corp.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Chicago manual of 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9780226104201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Style Manuals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University of Chicago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16th ed.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Community research for participation. From theory to method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978 1 84742 435 8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Lisa Goodson and Jenny Phillimore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University of Bristol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Cambridge handbook of sociocultural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9780521670050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Jaan Valsiner y Alberto Rosa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Geografía, Método Regional y Planificación: una obra comprometida de Gerardo Mario de Jong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9789508952806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Gerardo Mario de Jong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Catálogos de Buenos Aires, Argentina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Migración, educación y trabajo : entre el Caribe norte y la frontera sur de Quintana Roo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9789707228276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Sierra Sosa, L. 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Chetumal México, D.F., Universidad de Quintana Roo; Plaza y Valdés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Research Methods in Anthropology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978-0-7591-1241-4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H. Russell Bernard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AltaMira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5th Editio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Qualitative Data Analysis with ATLAS.ti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9780857021311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Susanne Friese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SAGE Publications LTD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African children at work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9783643902054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Gerd Spittler y Michael Bourdillon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Lit Verlag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 Soberbia Antropogénica y la Transdisciplina en el Medio Ambiente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9786077551287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Lanza Espino, Guadalupe de Laritter Ortiz, Walter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AGT EDITOR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Valuing marine parks in a developing country: a case study of the Seychelles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Mathieu, L., I. H. Langford, et 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Centre for Social and Economic Research on the Global Environment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Qualitative Research. An Introduction to Methods and Designs. Research Methods for the Social Sciences.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978 0 470 54 800 4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Stephen D. Lapan, MaryLynn T. Quartaroli and Frances J. Riemer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Developing destinies: A Maya midwife and town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195319907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Barbara Rogoff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Construyendo la Geografía Humana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9788476589625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Daniel Hiernaux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45" w:tooltip="ANTHROPOS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ANTHROPOS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Promoting environmental awareness and responsive action in the hospitality, tourism and leisure sectors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Leslie, D. 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Glasgow, Glasgow, Calendonian University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README FIRST. For a User´s Guide to qualitative methods.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978 1 4129 9806 2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Marilyn (Lyn) G. (Gray) Richards and Janice M. Morse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SAGE Publications LTD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Culture in minds and societies: Foundations of cultural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9780761935827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Jaan Valsiner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Apropósito del turismo. La construcción social del espacio turístico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9788497885744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Salvador Anton Clavé y Francesc González Reverté (coordinadores)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Heritage or heresy : archaeology and culture on the Maya Riviera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9780817316358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Walker, C. 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Tuscaloosa, University of Alabama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 Realist Approach for Qualitative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978 0 7619 2923 9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Joseph Alex Maxwell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SAGE Publications,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Coloniality at large: Latin America and the postcolonial debate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9780822341697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Mabel Moraña, Enrique Dussel y Carlos A. Jáuregui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Duke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Re-inventando el turismo rural: gestión y desarrollo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9788475846439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Arturo Crosby (ed.)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LAERTES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Análisis territorial del </w:t>
            </w:r>
            <w:proofErr w:type="gramStart"/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turismo :</w:t>
            </w:r>
            <w:proofErr w:type="gramEnd"/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región Costa Maya.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9786074022957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Campos Cámara, B. 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Madrid, España, Plaza y Valdés : PROMEP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Qualitative Health Research: Creating a New Discipline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1611320097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Janice Morse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Walnut Creek, Ca: Left Coast Press.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Responsibility and evidence in social discourse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521425298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Jane H. Hill y Judith T. Irvine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Turismo de masas y modernidad. Un enfoque sociológico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9788474765731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Julio Aramberri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Centro de Investigaciones Sociológica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 return to servitude : Maya migration and the tourist trade in Cancún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9780816656158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Castellanos, M. B.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Minneapolis, University of Minnesota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Asset Building &amp; Community Development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978 1 4129 8223 8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Gary P. Green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SAGE Publications,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social mind: construction of the idea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521589738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Jaan Valsiner y René van der Veer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All you Need to Know About Action Research.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9780857025838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Jean McNiff Jack Whitehead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SAGE Publications, Ltd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Disaster Risk and Vulnerability: Mitigation Through Mobilizing Communities and Partnerships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9780773539921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C. Emdad Haque and David Etkin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Canadian Risks and Hazards Network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Mérida-E. Hum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Electromagnetic vibration, waves and radiation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George Bekefi and Alan Barret.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MIT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 to Electrodynamics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978-8120316010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J. Griffiths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3rd edition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Fundamentals of Fluid Mechanics and Transport Phenomena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Jean-Laurent Peube,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Theory of elasticity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L. D. Landau, E. M. Lifshitz, A. M. Kosevich, L. P. PitaevskiÄ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softHyphen/>
              <w:t>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3rd ed.,  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Transport Phenomena.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R. Byron Bird, Warren E. Stewart, Edwin N. Lightfoot,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 Ltd;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Segunda Edición revisada, 2007.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 to Electrodynamic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D. J. Griffiths,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Prentice Hall,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3rd Edition,1999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Nonlinear dynamics and chaos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 H Strogatz,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Perseus Books Publishing,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Statistical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B000UFZXMU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R.K. Pathria y Paul D. Beale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Pergamon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tercera edicion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Thermodynamics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978-1607962380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Enrico Fermi.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www.snowballpublishing.com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Surface Analysis by Auger and X-Ray Photoelectron Spectroscopy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ISBN-13: 978-1901019049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D. Briggs y John T. Grant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24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Publisher: IM Publications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September 15, 2003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ToF-SIMS: Surface Analysis by Mass Spectrometry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1-901019-03-9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Edited by John C. Vickerman and David Briggs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Theory of Reflectance and Emittance Spectroscopy (Topics in Remote Sensing).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ISBN-10: 0521307899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Bruce Hapke.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Near Infrared Diffuse Reflectance/Transmittance Spectroscopy: Proceedings of the International Nir/Nit Conference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9630546256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Akademiai Kiado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Akademiai Kiado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Wind Energy Explained: Theory, Design and Application.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9780470015001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James F. </w:t>
            </w:r>
            <w:proofErr w:type="gramStart"/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Manwell ,</w:t>
            </w:r>
            <w:proofErr w:type="gramEnd"/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 Jon G. McGowan, Anthony L. Rogers.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Solar Engineering of Thermal Processes.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978-0471698678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John A. Duffie, William A. Beckman.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Carbon Nanotube-Polymer Composites: Manufacture, Properties,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ISBN: 9780470596418.   Online ISBN: 9781118084380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P. Grady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Mérida-Fis.Apl.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Nutrient Requirements of Fish and Shrimp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10: 0-309-16338-2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National Research Council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National Academies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Larval Fish Nutrition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978-0-8138-1792-7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G. Joan Holt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Aquaculture Biotechnology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978-0-8138-1028-7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Garth L. Fletcher, Matthew L. Rise (Eds.)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Aquaculture Production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978-0-8138-0126-1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James H. Tidwell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Recent Advances and New Species in Aquaculture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978-1-4051-7664-4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Ravi Fotedar, Bruce Phillips (Eds)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Treatise on Estuarine and Coastal Science A12-Volume 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978-0-12-374711-2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Eric Wolanski, Donald McLusky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Reproduction and sexuality in Marine Fishes: Patterns and processes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9780520264335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Kathlenn S. Cole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University of California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Quantitative Analysis of Movement: Measuring and Modelling Population Redistribution in Animals and Plants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978-0878938476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Peter Turchin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Sinauer Associates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Bioeconomics of Fisheries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978-0813817323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Lee G. Anderson and Juan Carlos Seijo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Multivariate statistics for the environmental 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978-0-470-68923-3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Peter J. A. Shaw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Fisheries Biology, Assessment and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978-1405158312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Michael King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Ecosystem-Based Fisheries Management: Confronting Tradeoffs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978-0521762984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Jason Link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Statistical for Nonlinear Regression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978-0-387-40081-5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Huet, S., Bouvier, A., Poursat M-A., Jolivet, 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Biological Diversity: Frontiers in Measurement and Assessment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978-0199580675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Anne Magurran &amp; Brian McGill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R 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0470510242 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Michael J. Crawley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FOOD WEBS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978-0-691-13417-8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KEVIN S. MCCANN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PRINCETON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Managing Small-Scale Fisheries: Alternative Directions and Methods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889369437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F. Berkes, Robien Mahon, Patrick McConney, Richard Pollnac, Robert Pomeroy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International Development Research Center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Mérida-Rec. Mar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Anatomy and Dissection of the 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978-0716726357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Warren F. Walker , Dominique G. Homberger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W.H. Freeman and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Handbook of Time Series Analysis: Recent Theoretical Developments and Applications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978-3527406239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Schelter B., Winterhalder M., Timmer 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Wiley-VCH, Berlin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Quimica, la ciencia central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978-6074420210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Theodore L. Brown, H. Eugene LeMay, Jr., Bruce E. Bursten, Julia R. Burdge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Pearson - 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Transport Phenomena in Biological Systems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978-0131569881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George A. Truskey, Fan Yuan, David F. Katz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structure and properties of water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978-0198570264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D. Eisenberg and W. Kauzman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Quimica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978-6071503077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Raymond Chang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 INTERAMERICANA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Biofluid Dynamics: Principles and Selected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978-0849322211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Clement Kleinstreuer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Biomechanics: Mechanical Properties of Living Tissues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978-0387979472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Yuan-Cheng Fung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Biomechanics: Motion, Flow, Stress, and Growth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978-0387971247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Yuan-Cheng Fung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Biomechanics: Circulation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978-0387943848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Yuan-Cheng Fung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Lehninger Principles of Biochemistry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978-1429224161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David L. Nelson &amp; Michael M. cox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W. H. Freeman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Physical Biology of the Cell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978-0815341635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Rob Phillips, Jane Kondev &amp; Julie Theriot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Garland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Fundamentals of Fluid Mechanics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978-1118116135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Bruce R. Munson, Alric P. Rothmayer, Theodore H. Okiishi, Wade W. Huebsch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Guyton And Hall Textbook of Medical Physiology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978-1416045748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 E. Hall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Saunders Elseviers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Mathematical Models in Biology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978-0898715545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Leah Edelstein-Keshet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SIAM: Society for Industrial and Applied Mathematics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Statistics for Terrified Biologists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978-1405149563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Helmut van Emden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Mathematical Biology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978-0387952284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James D. Murray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Molecular Driving Forces: Statistical Thermodynamics in Chemistry &amp; 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9780815320517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Ken A. Dill &amp; Sarina Bromberg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Garland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Biostatistical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978-0131008465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Jerrold H. Zar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Bioestadistica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978-9681861643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Wayne W. Daniel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LIMUSA-Wiley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Ion Channels of Excitable Membranes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9780878933211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Bertil Hille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Sinauer Associates, Inc.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Cells, Gels and the Engines of Life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9780962689529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Gerald H. Pollack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Ebner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Monterrey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AACC approved methods 2 vols.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10-1891127128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AACC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American Association of Cereal Chemists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Advances in shape memory materials : magnetic shape memory alloys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10-0878493816 - 13-9780878493814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Chernenko, 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Trans Tech Pubn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Alloy design challenge: development of low density superalloys for turbine blade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10-1234153114 13-9781234153113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US. Goverment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Books LLC, Reference Series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Applied crystallography 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9783908451402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Stróz, Danuta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Trans Tech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Art of spintronics and introduction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9780199550432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Gregg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Higher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ASM Handbook Fundamentals of modeling for metals processing.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Vol. 22A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10-1615030018 13-9781615030019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Furrer, David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ASM Handbook Materials for medical devices- vol.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13-9781615038275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Narayan, Roger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ASM Handbook Welding fundamentals and processes Volume 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9781615031337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Lienert, Thomas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ASM Handbook: Metalworking: bulk forming volume 14A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9780871707086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Semiatin, S.L.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ASABE Standards 2009 vol.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87551187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ASABE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American Society of Agricultural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ASM Handbook: Metalworking: sheet forming volume 14B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08771707101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Semiatin, S.L.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Atomistic study of the deformation mechanisms during nanoindentation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9781243659620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Samanta, Amit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ProQuest UMI Dissertation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Handbook: Comprehensive index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978-0871703880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Solid state physics : principles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978-1904798835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Asokamani,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Anshan Ltd.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Conductive electroactive polymers : intelligent polymer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9781420067095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Wallace, Gordon G.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Control techniques guidelines for miscellaneous industrial adhesives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9781234541187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Environmental United States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Books LLC, Reference Series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Electrically conductive adhesives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9789004165922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Gomatan, R.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VSP International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Microencapsulation: methods and industrial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978-0824723170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Benita, Simon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Informa Healthcare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Engineered materials handbook Vol. 3: adhesives and sealants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10-0871702819 - 13-9780871702814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International/Dostal, Cyril 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 de los semiconductores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Shalimova, KV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Física de semiconductores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10-9682484251 13-97896824842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Vigil, Osvaldo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Trillas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Fuentes de alimentación electrónicas conmutadas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10-8428321973 13-9788428321976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Damaye,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Thomson Paraninfo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Fundamentos de electródica cinética electroquímica y sus aplicaciones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8420507709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Costa, José 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Alhambra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Gas chromatography and mass spectrometry: a practical guide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9780123736284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Sparkman, O. David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Gas turbine engineering handbook, 4th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9780123838421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Boyce, Meherwan P.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Butterworth-Heinemann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Glues and cements. A handbook on adhesives and fillings for workshop 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9781113518958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Cassal, Hans J.S.,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BiblioBazaar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2500 Solved Problems in Differential Equations (Schaum's Solved Problems Series)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007007979X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Bronson, Richard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Schaum´s easy outline differential equations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978-0071409674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Bronson, Richard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Composite materials (Interfaces in metal matrix composites)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978-0121365011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Broutman, Lawrence 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adhesives and sealants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9780071479165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Petrie, Edward 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Progress in solid state chemsitry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978-1600213137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Buckley, Ronald 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advanced dielectric, piezoelectric and ferroelectric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9781420070859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Ye, Zuo-Guang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Handbook of biofuels production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9781845696795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Luque,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Woodhead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comparative worlds steel standards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9780803162235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Bringas, John 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ASTM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nanoindentation : with biological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9789814241892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Oyen, Michelle 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Pan Stanford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nanophysics: functional nanomaterials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9781420075526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Sattler, Klaus 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optics vol. IV: optical properties of materials, nonlinear optics, quantum optics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9780071498920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Bass, Michael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spin transport and magnetism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9781439803776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Tsymbal, Evgeny 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Chapman and Hall/CRC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Handbook of vacuum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10-3527407235 - 13-9783527407231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Jousten, Karl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Infrared and raman spectra of inorganic and coordination compounds : part B. Applications in coordination, organometallic, and bioinorganic 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9780471744931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Kazuo, Nakamoto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 to aerospace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9781855739468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Mouritz, Adrian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Woodhead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 to magnetic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9780471477419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Cullity, BD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Wiley-IEEE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Magnetic materials : fundamentals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9780521886697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Spaldin, Nicola 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Materials and surface engineering in tribology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9781848210677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Takadoum, Jamal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Microelectronic failure analysis desk reference (Book and CD-ROM)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13-9780871707451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Kane, Terry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Microstructure of metals and alloys : an atlas of transmission electron microscopy images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9781420075564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Zlateva, Ganka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Modeling and control of fuel cells : distributed generation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9780470233283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Nehrir, MH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Wiley-IEEE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Modern physics for scientist and engineers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9780138057152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Taylor, John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Optical materials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9780824727598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Wakaki, Moriaki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Optical Properties of Solids  2nd 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9780199573363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Fox, Mark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Piezoelectric energy harversting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9780470682548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Alper, Ertuk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Polymer photovoltaics : a practical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9780819467812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Krebs, Frederick C.,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SPIE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Practial food rheology: an interpretative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9781405199780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Norton, 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Practical Guide and Spectral Atlas for Interpretive Near-Infrared Spectroscopy, Second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9781439875254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Workman, Jerry; Weyer, Lois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Recent advances in solar cells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9774540271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Aberle, Armin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Hindawi Publishing Corp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Sintering of ceramics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9780849372865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Rahaman, Mohamed 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Superalloys: alloying and performance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10-1615030409 13-9781615030408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Geddes, Blaine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Thermodynamics : an engineering approach with student resource DVD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9780077366742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Cengel, Yunus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Titanium : a technical guide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10-0871706865 -13-9780871706867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Donachie, Matthew 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Titanium alloys : an atlas of structures and fracture features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9780849350108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Joshi, Vydehi Arun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Ultrasound for characterizing colloids particle sizing zeta potential, rheology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10-0444511644 - 13-9780444511645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Dukhin, Andrei 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Advanced power plant materials, design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9781439827277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Roddy-Woodhead, Dermot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Advances in Chemical Physics, Volume 133, Fractals, Diffusion and Relaxation in Disordered Complex Systems, 2 Volume 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9780470046074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Rice, Stuart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Advances in understanding the fatigue behavior of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9780878493944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Srivatsan, 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Trans Tech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Analytical instrumentation : a guide to laboratory, portable and miniaturized instruments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9780470027950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McMahon, Gillian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Binomium chitin-chitinase : recent issues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9781606923399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Musumeci, Salvatore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Ceramic processing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9780849372858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Rahaman, Mohamed 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Characterization of technological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Saravanan, R.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Trans Tech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Chemical bonds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9780791097403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Manning, Phillip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Chelsea House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Chemical sensor technology vol.2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9780444989017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Seyama, Tetsuro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Chitin-chitosan, oligosaccharides and their derivates : biological activities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9781439816035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Kim, Se-Kwon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Complex metallic alloys: fundamentals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9783527325238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Dubois, Jean-Marie,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Computational spectroscopy : methods, experiments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9783527326495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Grunenberg, Jörg,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Computational strategies for spectroscopy : from small molecules to nano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9780470470176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Barone, Vicenzo,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Metal matrix composites: processing and interfaces (Treatise on materials science and technology)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10-0123418321 -13-9780123418326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Everett, R.K.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Concepts in quantum mechanics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9781420078725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Mathur, Vishnu 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Chapman and Hall/CRC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Condensed matter 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9780470617984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Marder, Michael 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Consideraciones agronómicas en etapas fenológicas del maíz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10-9706546111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Flores, Antonio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UAM-XOCHIMILCO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CRC Handbook of Chemistry and 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9781439855119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Hayes, Brian 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Designing and building fuel cells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9780071489775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Speigel, Colleen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Developments in solid oxide fuel cells and lithium ion batteries (Advanced dielectric, piezoelectric and ferroelectric thin films vol. 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9781574981827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Manthiram, Arumugam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Solidification processing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10-007021283X -13-9780070212831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Flemmings, Merton C.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 College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Dielectric materials : introduction, research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9781607410393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Ram Naresh Prasad Choudhary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 maíz y su coservación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13-9789682448324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Gozález, Ubaldo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Trillas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 segundo principio de la termodinámica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9788483822098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Iriarte Callejas, Joaquín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Ediciones Idea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Elasticity : theory, applications, and numerics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9780123744463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Sadd, Martin 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Electrical properties of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9780199565924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Solymar, Laszlo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Engineering mechanics-dynamics, 7th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9780470614815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Meriam, JL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Gamma titanium aluminide alloys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9783527315253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Appel, Fritz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Infrared and raman spectroscopy imaging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9783527319930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Salzer, Reiner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Mechanics of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978-0534553975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Gere, James 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CL-Engineering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Innovation in materials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9780878493890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Sekhar, 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Trans Tech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Powder metallurgy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10-1878954423 -13-9781878954428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German, Randall 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Metal Powder Industry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Introducción a la física del estado sólido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10-8429143173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  <w:t xml:space="preserve"> -13-9788429143171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Kittel, Charles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Reverté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 tortilla de alto valor nutritivo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10-9701045866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Chávez. Adolfo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Manufacturing technology for aerospace structural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9781856174954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Campbell, Flake C. Jr.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Calculus : problems and solutions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978-0486432779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Ginzburg, 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Dover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Microcontroladores avanzados DsPIC: controladores digitales de señales, arquitectura, programación y aplicaciones with CD-ROM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10-8497323858 -13-9788497323857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Angulo Usategui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Paraninfo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Microcontroladores: fundamentos y aplicaciones con PIC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10-9701511492 13-978-9701511497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Valdes, Fernando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Alfaomega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Natural fibers, biopolymers, and biocomposites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9780849317415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Mohanty, Amar 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Optical microscopy of fiber-reinforced composites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9781615030446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Hayes, Brian 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Organic photovoltaics : mechanism, materials, and 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9780824759636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Sun, Sam-Shajing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Physics of optoelectronics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9780824753856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Parker, Michael 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Piezoelectric ceramic materials: processing, properties, characterization,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9781616684181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Zhu, Xinhua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Plasticity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9780486462905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Lubliner, Jacob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Dover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Plastics : looking of the future and learning from the past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19001663124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Keneghan, Brenda,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Archetype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Electromagnetismo y óptica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9789681858407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Gutiérrez Aranzeta, Carlos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Noriega-Limusa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Principles of microelectromechanical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9780470466346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Lee, Ki Bang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Wiley-IEEE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Programación de microcontroladores Pic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10-8426714285 -13-9788426714282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Dogan, Ibrahim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Marcombo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Progress in Colloid and Surface Science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1600215998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Scarpetti, Emelio 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 Pub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Progress in surface treatment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9780878493722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Nahed El Mahallawy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Trans Tech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Renewable Polymers: Synthesis, Processing,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9780470938775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Mittal, Vikas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Rheology and fracture mechanics of foods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10-1439827036 - 13-9781439827031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Vliet, Ton 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Sin maíz no hay país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10-9703504345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Esteva, Gustavo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CONCACULTA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Solid state physics : essential concepts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9780805386646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Snoke, David 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 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Steam turbines: theory and design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9781410223487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Shlyakhin 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University Press of the Pacific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Structure and dynamics : an atomic view of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10-0197545009 - 13-978-0197545003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Dove, Martin 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Oxford University Press (Anne Books)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Termodinámica + DVD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10-9701072863 -13-9789701072868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Cengel, Yunus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rheology handbook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9783878701743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Mezger, Thomas G.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Vincentz Network GmbH &amp; Co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superalloys: fundamentals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9780521070119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Reed, Roger C.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Thermoplastic starch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9783527325283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Janssen, Leon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Uhlig's corrosion handbook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9780470080320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Winston, Revie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Understanding how components fail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10-0871706318 -13-9780871706317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Wulpi, Donald 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 sub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Understanding viscoelasticity: basics of rheology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9783642077791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Phan-Thien, Nhan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Water activity in foods : fundamentals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9780813824086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Barbosa-Cánovas, Gustavo 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Blackwell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Wiley encyclopedia of composites. 5 vols.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9780470128282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Nicolais, Luigi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Adsorption by carbons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10-0080444644 - 13-9780080444642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Bottani, Eduardo 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Advances in food extrusion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9781439815205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Maskan, Medeni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Advances in grinding and abrasive technology 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9780878494590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Xu, Jiuhua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Trans Tech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Advances in solid oxide fuel cells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9781574982343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Zhu, Dongming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American Ceramic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Analytical electrochemistry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9780471678793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Wang, Joseph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Building electro-optical systems: making it all work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10-9780470402290 - 13-9780470402290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Hoobs, Philip CD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Catalysis for sustainable energy production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9783527320950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Pierluigi, Barbaro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Chemical, biochemical and engineering thermodynamics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9780471661740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Stanley I. Sandler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Chemistry and technology of emulsion 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lastRenderedPageBreak/>
              <w:t>polymerisation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9781405121132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Van Herk, Alex 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Blackwell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Chemistry of polysaccharides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9067644196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Zaikov, 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VSP International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Classics in spectroscopy : isolation and structure elucidation of natural products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9783527325160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Berger, Stefan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Diffusion and reactivity of solids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1600218903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Murdoch, James 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Doing physics with scientific notebook : a problem solving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9780470665978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Gallant, Joseph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Wiley-CVH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Drying technologies in food processing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9781405157636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Chen, Xiano Dong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Electrochemical technologies for energy storage and conversion.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 Vols. (Handbook)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9783527328697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Zhang, Jiujun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Wiley-VCH, Weinheim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Elementos de electromagnetismo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9789701512142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Sadiku, Matthew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Alfaomega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Fuel cell science and engineering set 2 vol.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9783527330126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Stolten, Detlef,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Wiley-CVH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Fuel processing : for fuel cells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9783527315819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Kolb, Gunther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Functionalization of semiconductor surfaces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9780470562949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Tao, Feng; Bernasek, Steven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Wiley-CVH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Fundamentals of engineering thermodynamics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9780471787358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Moran, Michael 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High-resolution electron microscopy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9780199552757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Spence, John C.H.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Information origins of the chemical bond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10-1616683058 - 13-9781616683054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Nalewajski, Roman F.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Infrared and raman spectra of inorganic and coordination compounds : part A Theory and applications in inorganic 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10-0471743399 -13-9780471743392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Kazuo, Nakamoto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In-situ electron microscopy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9783527319732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Dehm, Gerhard; Howe, James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Wiley-CVH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Introduccion a la Quimica de Los Polimeros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8429179267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Seymour, Raimond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Reverté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 to laser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9780470916209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Hitz, C. Breck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Wiley-CVH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Introduction to macromolecular crystallography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9780470185902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McPerson, Alexander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Laser 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9780198506928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Hooker, Simon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Materials and product technologies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9780878493760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Shen, 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Trans Tech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Materials science in microelectronics I: the realtionships between thin film processing and 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9780080446400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Machlin, Eugene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Materials science, testing and informatics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9780878493715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Szabó, PJ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Trans Tech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Mechanical and electromagnetic vibrations and waves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9781848212831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Bécherrawy, Tamer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Mechanical behavior of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9780521866750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Meyers, Marc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Métodos de descontaminación de aflatoxinas en maíz (Zea mays) naturalmente contaminado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10-9703101593 13-9789703101597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Peña, Silvia 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UAM-XOCHIMILCO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Molecular electronics: from principles to practique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9780470013083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Petty, Michael C.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Wiley-Interscience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Molecular fluorescence : principles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9783527328376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Valeur, Bernard; Berberan-Santos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Wiley-CVH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Molecular Thermodynamics and Transport Phenomena (Nanoscience and Technology)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9780071445610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Peters, Michael 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Non-equilibrium dynamics of semiconductors and nanostructures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9781574446968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Tsen, Kong-Thon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Numerical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9780321268983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Sauer, Timothy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 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Organic synthesis using transition metals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9781119978947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Bates, Roderick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Wiley-CVH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Photonic crystals, theory, applications and fabrication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9780470278031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Prather, Dennis 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Principles of electronic materials and 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9780073104645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Kasap, Safa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McGraw-Hill Science/Engineering/Math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Progress in bioceramics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9780878493951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Vallet-Regi, María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Trans Tech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Proteins : structure and function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9780471498940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Whitford, David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Quantum mechanics for scientists and engineers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9780521897839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Miller, David AB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Self-Organized Organic Semiconductors: From Materials to Device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9780470559734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Quan, 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Tamime and Robinson's Yoghurt Science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9781420044539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Tamime, 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group 13 metals Aluminium, Gallium, Indium and Thallium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10-047681918 - 13-9780470681916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Aldridge, Simon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MLA pocket handbook : rules for format &amp; documentation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9781933878157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Rossiter, Jill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DW Publishing 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Thin film materials : stress, defect formation and surface evolution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9780521529778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Freund, LB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Understanding single-crystal x-ray crystallography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9783527326778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Bennett, Dennis 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Wheat : chemistry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9781891127557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Shewry, PR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American Association of Cereal Chemists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Propiedades físicas de los alimentos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97884200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Sahin, 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Acribia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Recent advances in dielectric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9781606922665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Huang, 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Recent advances in modeling and numerical simulation of thermal spray processes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9781441959263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Vardelle, Armelle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Scattering theory : the quantum theory of nonrelativistic collisions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9780486450131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Taylor, John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Dover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Solid state physics : principles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9781904798837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Asokamani,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Anshan Ltd.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Solid state physics[import]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9780030839931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Wei, Dan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Cenage Learning Asia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Solid-state physics for electronics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9781848210622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Moliton, Andre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Structural dynamics of electronic and photonic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9780470250020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Suhir, Ephram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Supramolecular chemistry of fullerenes and carbon nanotubes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9783527327898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Martin, Nazario,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Wiley-CVH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advanced materials revolution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9780471615262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Moskowitz, Sanford 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 chemist's toolbox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9780470889251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Metzeger, Robert 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Wiley-CVH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Theoretical Optics : An Introduction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9783527407767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Römer, Hartmann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Thermal analysis of polymers, fundamentals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9780471769170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Menczel, Joseph 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Thermodynamics and heat powered cycles : a cognitive engineering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9781600210341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Wu, Chih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 Publishers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Thin-film optical filters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9781420073027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Macleod, H. Angus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Taylor &amp; Francis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Thin-film silicon : photovoltaics and large-area electronics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9781420066746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Shah, Arvind Victor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EFPL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Wind power generation and wind turbine design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9781845642051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Tong, W., ed.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WIT Press (UK)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Querétaro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Geopolymer chemistry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978-2951482050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Joseph Davidovits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Geopolymer Institute (Not yet released July 1, 2011)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3rd.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 - Ing. Cerámica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Fly ash Based Geopolymer Composites: Manufacturing and Engineering Properties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978-3843392389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Ravindra Thakur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Publishing (January 26, 2011)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January 26, 2011.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 - Ing. Cerámica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High Temperature Resistant Fly Ash Based Geopolymer Composites: Physical and Mechanical Behavior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978-3844311273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Ravindra Thakur and Somnath Ghosh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Academic Publishing (March 11, 2011)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March 11, 2011.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 - Ing. Cerámica</w:t>
            </w:r>
          </w:p>
        </w:tc>
      </w:tr>
      <w:tr w:rsidR="00CB13D9" w:rsidRPr="00141421" w:rsidTr="00CB13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Geopolymers and Geocements:: Low Environmentally Impact Ceramic Materials; 12th International Ceramics Congress Part H, Proceedings of the 12th ...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Pa (Advances in Science and Technology)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978-3908158523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Pietro Vicenzini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Trans Tech Pubn (March 2011)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March 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 - Ing. Cerámica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Methane Digesters and Biogas Recovery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9781613245941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James M. Hayworth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Nova Science Pub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July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 - Ing. Cerámica</w:t>
            </w:r>
          </w:p>
        </w:tc>
      </w:tr>
      <w:tr w:rsidR="00CB13D9" w:rsidRPr="00141421" w:rsidTr="00CB13D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Electrochemical Technologies for energy storage and conversion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978-3527328697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Jiujun Zhang, Lei Zhang, Hansan Liu, Andy Sun, Ru-Shi Liu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VCH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Not yet release (14 Dec 2011) 2 Volume Set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 - Ing. Cerámica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Exergy method, technical and ecological applications.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(Developments in Heat Transfer)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978-1853127533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J. Szargut.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WITpress (April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 - Ing. Cerámica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Handbook of residual stress and deformation of steel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978-0871707291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G. Totten, T. Inoue, M. Howes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ASM International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 - Ing. Metalúrgica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Metallography: Principles and Practice (06785G)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978-0871706720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George F. Vander Voort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ASM International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 - Ing. Metalúrgica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Underwater Robotics: Science, Design &amp; Fabrication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978-0984173709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Steven W. Moore, Harry Bohm, Vickie Jensen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Marine Advanced Technology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1st. (2010)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 - Robótica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Infrared and Raman…Vol. 3: Infrared spectra charts.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125234473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Nyquist, 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Saltillo-IC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The science and </w:t>
            </w: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lastRenderedPageBreak/>
              <w:t>engineering of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978-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0495296027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Askeland, DR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CL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Saltillo-IC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Infrared and Raman…V.2: Raman spectra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125234465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Nyquist, 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Saltillo-IC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Self-Consolidating Concrete: Applying what we know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978-415590648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Daczko, JA.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Saltillo-IC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Structure-property relations.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978-0387071244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Newnham, 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Springer-Verlag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Saltillo-IC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An introduction to composite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978-0521388559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Hull, 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Saltillo-IC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Alkali-Activated Cements and Concretes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978-0415700047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Caijun Shi, et 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Saltillo-IC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Modern Experimental design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978-0471210771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Ryan, TP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Saltillo-IRNE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Microbiology of Anaerobic Digesters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978-0471206934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Gerardi,MH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Saltillo-IRNE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Environmental 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978-1420059205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Manahan, 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Saltillo-IRNE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Design of Experiments for Engineers and Scientists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978-0750647090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br/>
              <w:t>Jiju Antony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Saltillo-IRNE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Chromatography Concepts and Contrasts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978-0471472070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Miller, JM.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Wiley-Interscience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Saltillo-IRNE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Environmental Science: Toward a Sustainable Future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978-0321598707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46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 xml:space="preserve">Wright, RT, et al. 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 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Saltillo-IRNE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Thermochemical Processing of Biomass: Conversion into Fuels, Chemicals and Power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978-0470721117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Brown, RC, et al.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Saltillo-IRNE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Bioquímica de los microorganismos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978-8429174540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Parés, R., et 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Reverté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Saltillo-IRNE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System Dynamics: Modeling, Simulation, and Control of Mechatronic 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978-0470889084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Karnopp, DC, et 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Multiphysics Modeling Using COMSOL v.4: A First Principles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978-1936420090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Pryor, RW.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Mercury Learning &amp; Inf.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Social Psychology of Visual Perception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u w:val="single"/>
                <w:lang w:eastAsia="es-MX"/>
              </w:rPr>
            </w:pPr>
            <w:hyperlink r:id="rId47" w:history="1">
              <w:r w:rsidRPr="00141421">
                <w:rPr>
                  <w:rFonts w:eastAsia="Times New Roman" w:cs="Arial"/>
                  <w:sz w:val="16"/>
                  <w:szCs w:val="16"/>
                  <w:u w:val="single"/>
                  <w:lang w:eastAsia="es-MX"/>
                </w:rPr>
                <w:t>978-1848728042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Balcetis, E, editor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Psychology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Modeling, sensing and control of gas metal arc welding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978-0080440668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Desineni Subbaram Naidu, et 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DISCRETE-TIME CONTROL ALGORITHMS DESIGN: DISCRETE-TIME CONTROL ALGORITHMS AND ADAPTIVE INTELLIGENT SYSTEMS DESIGNS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978-3639272956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Asma Al Tamimi, </w:t>
            </w:r>
            <w:r w:rsidRPr="00141421">
              <w:rPr>
                <w:rFonts w:eastAsia="Times New Roman" w:cs="Arial"/>
                <w:sz w:val="16"/>
                <w:szCs w:val="16"/>
                <w:u w:val="single"/>
                <w:lang w:eastAsia="es-MX"/>
              </w:rPr>
              <w:t>Murad Abu Khalaf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, Frank Lewis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VDM Verlag Dr. Müller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Fundamentals and Applications of Ultrasonic Waves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978-1439854947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Cheeke, JDN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Image and Mind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u w:val="single"/>
                <w:lang w:eastAsia="es-MX"/>
              </w:rPr>
            </w:pPr>
            <w:hyperlink r:id="rId48" w:history="1">
              <w:r w:rsidRPr="00141421">
                <w:rPr>
                  <w:rFonts w:eastAsia="Times New Roman" w:cs="Arial"/>
                  <w:sz w:val="16"/>
                  <w:szCs w:val="16"/>
                  <w:u w:val="single"/>
                  <w:lang w:eastAsia="es-MX"/>
                </w:rPr>
                <w:t>978-0674443662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Kosslyn, SM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Harvard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Assembly Processes: Finishing, Packaging, and Automation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978-0849355653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Crowson,R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Mathematical Theory of Adaptive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978-9812563712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hyperlink r:id="rId49" w:history="1">
              <w:r w:rsidRPr="00141421">
                <w:rPr>
                  <w:rFonts w:eastAsia="Times New Roman" w:cs="Arial"/>
                  <w:sz w:val="16"/>
                  <w:szCs w:val="16"/>
                  <w:lang w:eastAsia="es-MX"/>
                </w:rPr>
                <w:t>Sragovich, VG.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World Scientific Publishing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Laser Ultrasonics Techniques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978-750300507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Scruby, CB, et 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Taylor &amp; Francis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Robotic Recall: Designing Cognitive Robotic Systems Using Working Memory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u w:val="single"/>
                <w:lang w:eastAsia="es-MX"/>
              </w:rPr>
            </w:pPr>
            <w:hyperlink r:id="rId50" w:history="1">
              <w:r w:rsidRPr="00141421">
                <w:rPr>
                  <w:rFonts w:eastAsia="Times New Roman" w:cs="Arial"/>
                  <w:sz w:val="16"/>
                  <w:szCs w:val="16"/>
                  <w:u w:val="single"/>
                  <w:lang w:eastAsia="es-MX"/>
                </w:rPr>
                <w:t>978-3639419092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Dodd, 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AV Akademikerverlag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Neural Networks and Learning Machines: International Version: A Comprehensive Foundation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978-0131293762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Haykin, 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Pearson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Saltillo-RMA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Fundamentals of Multiphase Flow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978-0521139984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Brennen, 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Convective Boiling and Condensation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978-0198562962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Collier, JG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making, shaping and treating of steel: casting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978-0930767044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Cramb,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Assn of Iron &amp; Steel Engineers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Aluminum Alloy Castings: Properties, Processes And Applications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978-0871708038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Kaufman, JG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ASM Handbook V. 22A, Fundamentals of modeling for metals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978-1615030019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Furrer, D, editor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ASM Handbook V. 22B, Metals process simulation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978-1615030057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Furrer, D, editor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Multiphase Flows with Droplets and Particles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978-1439840504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Crowe, CT, et al.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Industrial Sprays and Atomization – Design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978-1852334604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Nasr, GG, et 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Computational transport phenomena for eng…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978-1420067569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Farmer, RC, et 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Transport Phenomena in Multiphase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978-0123706102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Faghri, A. et 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ASTM STD Section: 03 Metals Test Meth. </w:t>
            </w: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[complete vol. Set]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978-0803187245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ASTM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CD-ROM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Elements of metallurgy and engineering alloys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978-0871708670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Campbell, 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ASM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U.Saltillo-IM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Cooperative Control of Distributed Multi-Agent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978-0-470-06031-5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Jeff Shama (Editor)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Mecatrónica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 xml:space="preserve">Stability by fixed point theory for functional differential equations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0-486-45330-8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 A. Burton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Dover Publications Incs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Mecatrónica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 xml:space="preserve">Stability of Time-Delay Systems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978-0-8176-4212-9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 xml:space="preserve">Gu, Keqin, Kharitonov, Vladimir L., Chen, Jie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Birkhauser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Mecatrónica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 xml:space="preserve">Bipedal Robots: Modeling, Design and Walking Synthesis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10: 1848210760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 xml:space="preserve">Christine Chevallereau, Guy Bessonnet, Gabriel Abba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Wiley-ISTE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Mecatrónica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>Feedback Control of Dynamic Bipedal Robot Locomotion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1420053728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 xml:space="preserve">Eric R. Westervelt, Jessy W. Grizzle, Christine Chevallereau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Taylor &amp; Francis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Mecatrónica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>An Introduction to Hybrid Dynamical Systems, Springer Lect. Notes in Control and Information Sciences Vol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333333"/>
                <w:sz w:val="16"/>
                <w:szCs w:val="16"/>
                <w:lang w:eastAsia="es-MX"/>
              </w:rPr>
              <w:t>9781852332334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 xml:space="preserve">A.J. van der Schaft, J.M. Schumacher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Springer -Verlag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Mecatrónica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Algorithms and Parallel Computing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978-0470902103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Fayez Gebali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GPU Computing Gems Emerald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978-0123849885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Wen-mei W. Hwu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Morgan Kaufmann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Mathematics of the Discrete Fourier Transform (DFT)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097456074X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Julios O. Smith 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W3K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Pattern Recognition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978-1597492720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S. Theodoridis,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>Artificial Neural Networks: An Introduction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978-0819459879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Kevin L. Priddy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SPIE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Introduction to Digital Filters: with Audio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974560715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Julios O. Smith 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W3K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Scientific Computing with Multicore and Accelerators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978-1439825365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Jakub Kurzak, David A. Bader y Jack Dongarra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CRC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Programming Massively Parallel Processors: A Hands-on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978-0123849885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David B. Kirk y Wen-mei W. Hwu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Morgan Kaufmann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High Performance Heterogeneous Computing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978-0470040393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Jack Dongarra y Alexey L. Lastovetsky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Wiley-Interscience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Physical Audio Signal Processing: for Virtual Musical Instruments and Digital Audio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974560723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Julios O. Smith 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W3K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Fundamentals of Digital Image Processing: A Practical Approach with Examples in Matlab</w:t>
            </w: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978-0470844731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C. Solomon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 &amp;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Orthogonal arrays: theory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0-387-98766-5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Hedayat, A. and Sloane, N.J.A. and Stufken, 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Design of experiments for enginners and scientists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978-0-7506-4709-0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Antony, 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Elsevier Science &amp; Technology Books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Computational Intelligence: An Introduction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978-0470035610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A. P. Engelbrecht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Spectral Audio Signal Processing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974560731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Julios O. Smith 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W3K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Petascale Computing: Algorithms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978-1584889090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David A. Bader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Chapman and Hall/CRC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Networks: An Introduction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978-0199206650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de Mark Newman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Structure and Dynamics of Networks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978-0691113579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de Mark Newman, Albert-Laszlo Barabasi y Duncan J. Watts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Princeton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Signal Processing, Perceptual Coding and Watermarking of Digital Audio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1615209255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Xin 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IGI Global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Moments and Moment Invariants in Pattern Recognition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978-0470699874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J. Flusser, B. Zitova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The art of software testing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9781118133132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Glenford J. Myers, Corey Sandler, Tom Badgett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Handbook of Combinatorial Designs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9781584885061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C. J. Colbourn, Jeffrey H. Dinitz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Chapman &amp;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Second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Probability and Statistics for Engineering and the Sciences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978-0538733526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Jay L. Devore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Duxbury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Advanced Techniques in Multimedia Watermarking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1615209034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Ali Al-Haj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Information Science Reference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Graph Algorithms in the Language of Linear Algebra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978-0898719901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de Jeremy Kepner y John Gilbert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Society for Industrial &amp; Applied Mathematics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Lectures on Complex Networks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978-0199548934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de Sergey Dorogovtsev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Dynamical Processes on Complex Networks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978-0521879507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de Alain Barrat, Marc Barthélemy y Alessandro Vespignani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val="en-US" w:eastAsia="es-MX"/>
              </w:rPr>
              <w:t>Computer Vision: Algorithms and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978-1848829343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R. Szeliski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Combinatorial Designs Constructions and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1584885068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 xml:space="preserve">Library of Congress Stinson, Douglas R.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Springer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Design and analyis of experiments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0470128664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Montgomery, D. C.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 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Digital Image Processing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978-0131687288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R.C: Gonzalez, E.E. Woods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Scale-free networks: complex webs in nature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978-0199211517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de Guido Caldarelli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Oxford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Computer and Information Security Handbook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978-0123743541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 R. Vacca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Morgan Kaufmann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Cryptography and Network Security: Principles and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978-0136097044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William Stallings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5ta.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Foundations of software testing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978-8131716601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Mathur, A.P.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Pearson Education India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Local search in combinatorial optimization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9780691115221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Aarts, E.H.L. and Lenstra, J.K.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Princeton Univ 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Industrial Network Security: Securing Critical Infrastructure Networks for Smart Grid, SCADA, and Other Industrial Control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978-1597496452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Eric D. Knapp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Syngress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IT Security Metrics: A Practical Framework for Measuring Security &amp; Protecting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978-0071713405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Lance Hayden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McGraw-Hill Osborne 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Network Security: Current Status and Future Directions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978-0471703556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Christos Douligeris y Dimitrios N. Serpanos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Wiley-IEEE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Network Security Essentials: Applications and Standards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978-0136108054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William Stallings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Prentice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4ta.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Security 2020: Reduce Security Risks This Decade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978-0470639559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Doug Howard y Kevin Prince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Discrete and Computational Geometry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0691145539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Satyan L. Devadoss, Joseph O'Rourke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Princeton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Software Engineering: Modern Approaches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0471692085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Eric J. Braude, Michael E. Bernstein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Microarray Technology in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012372516X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Steve Russell, Lisa A. Meadows, Roslin R. Russell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Academic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DNA Microarrays and Gene Expression: From Experiments to Data Analysis and Modeling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0521176352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Pierre Baldi, G. Wesley Hatfield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Cambridge University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Reissue edition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Bioinformatics and Functional Genomics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0470085851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Jonathan Pevsner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Wiley-Blackwell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Algorithms in Bioinformatics: A Practical Introduction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1420070339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Wing-Kin Sung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Chapman and Hall/CRC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Protocols and Architectures for Wireless Sensor Networks [Hardcover]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978-0-470-09510-2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Holger Karl, Andreas Willig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John Wiley and 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Distributed Systems: Concepts and Design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978-0132143011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George Coulouris, Jean Dollimore, Tim Kindberg, Gordon Blair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 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5ta.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Modern Information Retrieval: The Concepts and Technology behind 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978-0321416919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Ricardo Baeza-Yates, Berthier Ribeiro-Neto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Addison-Wesley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2da.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Fundamentals of Database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978-0136086208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Ramez Elmasri y Shamkant Navathe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 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6th.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Computer Networking: A Top-Down Approach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978-0136079675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James F. Kurose, Keith W. Ross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Addison Wesley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5ta.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Data Mining: Practical Machine Learning Tools and Techniques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978-0123748560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Ian H. Witten, Eibe Frank, Mark A. Hall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Morgan Kaufmann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3rd.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Data Mining for Business Intelligence: Concepts, Techniques, and Applications in Microsoft Office Excel with XLMiner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978-0-470-09510-2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Galit Shmueli, Nitin R. Patel, Peter C. Bruce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Wiley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2nd.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Mining the Social Web: Analyzing Data from Facebook, Twitter, LinkedIn, and Other Social Media Sites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978-1449388348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Matthew A. Russell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O'Reilly 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Programming Collective Intelligence: Building Smart Web 2.0 Applications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978-0596529321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Toby Segaran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O'Reilly 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Data Analysis with Open Source Tools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978-0596802356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Philipp K. Janert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O'Reilly 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1st.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n-US"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val="en-US" w:eastAsia="es-MX"/>
              </w:rPr>
              <w:t>Many-Objective Optimization and Applications to Water Engineering: Theory and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978-3838303178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Francesco di Pierro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LAP Lambert Academic Publishing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33.a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Circuit Design with VHDL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978-0262162241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volnei a. pedroni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proofErr w:type="gramStart"/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the</w:t>
            </w:r>
            <w:proofErr w:type="gramEnd"/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 xml:space="preserve"> MIT press.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  <w:tr w:rsidR="00CB13D9" w:rsidRPr="00141421" w:rsidTr="00CB13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1176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78.a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Nature-Inspired Metaheuristic Algorithms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ISBN 1905986106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Xin-She Yang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Luniver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21" w:rsidRPr="00141421" w:rsidRDefault="00141421" w:rsidP="0014142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141421">
              <w:rPr>
                <w:rFonts w:eastAsia="Times New Roman" w:cs="Arial"/>
                <w:sz w:val="16"/>
                <w:szCs w:val="16"/>
                <w:lang w:eastAsia="es-MX"/>
              </w:rPr>
              <w:t>U. Tamaulipas</w:t>
            </w:r>
          </w:p>
        </w:tc>
      </w:tr>
    </w:tbl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p w:rsidR="00141421" w:rsidRDefault="00141421" w:rsidP="00F069C1">
      <w:pPr>
        <w:spacing w:after="0" w:line="240" w:lineRule="auto"/>
        <w:jc w:val="center"/>
        <w:rPr>
          <w:rFonts w:cs="Arial"/>
          <w:b/>
        </w:rPr>
      </w:pPr>
    </w:p>
    <w:sectPr w:rsidR="00141421" w:rsidSect="00CB13D9">
      <w:footerReference w:type="even" r:id="rId51"/>
      <w:footerReference w:type="default" r:id="rId52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46" w:rsidRDefault="00264646" w:rsidP="000F25D0">
      <w:pPr>
        <w:spacing w:after="0" w:line="240" w:lineRule="auto"/>
      </w:pPr>
      <w:r>
        <w:separator/>
      </w:r>
    </w:p>
  </w:endnote>
  <w:endnote w:type="continuationSeparator" w:id="0">
    <w:p w:rsidR="00264646" w:rsidRDefault="00264646" w:rsidP="000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D9" w:rsidRDefault="00CB13D9" w:rsidP="008209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3D9" w:rsidRDefault="00CB13D9" w:rsidP="008209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D9" w:rsidRDefault="00CB13D9" w:rsidP="008209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5CC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B13D9" w:rsidRDefault="00CB13D9" w:rsidP="008209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46" w:rsidRDefault="00264646" w:rsidP="000F25D0">
      <w:pPr>
        <w:spacing w:after="0" w:line="240" w:lineRule="auto"/>
      </w:pPr>
      <w:r>
        <w:separator/>
      </w:r>
    </w:p>
  </w:footnote>
  <w:footnote w:type="continuationSeparator" w:id="0">
    <w:p w:rsidR="00264646" w:rsidRDefault="00264646" w:rsidP="000F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2pt;height:9.2pt" o:bullet="t">
        <v:imagedata r:id="rId1" o:title="art40"/>
      </v:shape>
    </w:pict>
  </w:numPicBullet>
  <w:numPicBullet w:numPicBulletId="1">
    <w:pict>
      <v:shape id="_x0000_i1041" type="#_x0000_t75" style="width:101.3pt;height:96.3pt" o:bullet="t">
        <v:imagedata r:id="rId2" o:title="logo_pngsin"/>
      </v:shape>
    </w:pict>
  </w:numPicBullet>
  <w:abstractNum w:abstractNumId="0">
    <w:nsid w:val="FFFFFF81"/>
    <w:multiLevelType w:val="singleLevel"/>
    <w:tmpl w:val="900C8F9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102A6D4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AB243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EEE8BF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108458F"/>
    <w:multiLevelType w:val="singleLevel"/>
    <w:tmpl w:val="A88CA93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024124E4"/>
    <w:multiLevelType w:val="hybridMultilevel"/>
    <w:tmpl w:val="E7EC0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132597"/>
    <w:multiLevelType w:val="hybridMultilevel"/>
    <w:tmpl w:val="B41E86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81316"/>
    <w:multiLevelType w:val="singleLevel"/>
    <w:tmpl w:val="8D268C80"/>
    <w:lvl w:ilvl="0">
      <w:start w:val="1"/>
      <w:numFmt w:val="upperRoman"/>
      <w:lvlText w:val="%1.5.-"/>
      <w:lvlJc w:val="left"/>
      <w:pPr>
        <w:tabs>
          <w:tab w:val="num" w:pos="1620"/>
        </w:tabs>
        <w:ind w:left="900" w:hanging="360"/>
      </w:pPr>
      <w:rPr>
        <w:sz w:val="22"/>
        <w:szCs w:val="22"/>
      </w:rPr>
    </w:lvl>
  </w:abstractNum>
  <w:abstractNum w:abstractNumId="12">
    <w:nsid w:val="0BCC52DB"/>
    <w:multiLevelType w:val="hybridMultilevel"/>
    <w:tmpl w:val="58F2BC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9D1A06"/>
    <w:multiLevelType w:val="hybridMultilevel"/>
    <w:tmpl w:val="DA3A6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D95C40"/>
    <w:multiLevelType w:val="hybridMultilevel"/>
    <w:tmpl w:val="BEFAF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20A68"/>
    <w:multiLevelType w:val="hybridMultilevel"/>
    <w:tmpl w:val="C30C3D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C6494"/>
    <w:multiLevelType w:val="hybridMultilevel"/>
    <w:tmpl w:val="60701BB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AC0AAE"/>
    <w:multiLevelType w:val="hybridMultilevel"/>
    <w:tmpl w:val="C37CE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374C0"/>
    <w:multiLevelType w:val="singleLevel"/>
    <w:tmpl w:val="7D905B78"/>
    <w:lvl w:ilvl="0">
      <w:start w:val="1"/>
      <w:numFmt w:val="upperRoman"/>
      <w:lvlText w:val="%1.1.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9">
    <w:nsid w:val="27C61D2B"/>
    <w:multiLevelType w:val="hybridMultilevel"/>
    <w:tmpl w:val="0E7E7A1C"/>
    <w:lvl w:ilvl="0" w:tplc="18EEA1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C733B2"/>
    <w:multiLevelType w:val="singleLevel"/>
    <w:tmpl w:val="DC60CD5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>
    <w:nsid w:val="28B31EC6"/>
    <w:multiLevelType w:val="multilevel"/>
    <w:tmpl w:val="8CC2564E"/>
    <w:lvl w:ilvl="0">
      <w:start w:val="1"/>
      <w:numFmt w:val="decimal"/>
      <w:pStyle w:val="Ttulo1"/>
      <w:lvlText w:val="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491"/>
        </w:tabs>
        <w:ind w:left="2843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2920603B"/>
    <w:multiLevelType w:val="singleLevel"/>
    <w:tmpl w:val="483CB174"/>
    <w:lvl w:ilvl="0">
      <w:start w:val="1"/>
      <w:numFmt w:val="upperRoman"/>
      <w:lvlText w:val="%1.7.- "/>
      <w:lvlJc w:val="left"/>
      <w:pPr>
        <w:tabs>
          <w:tab w:val="num" w:pos="1080"/>
        </w:tabs>
        <w:ind w:left="720" w:hanging="720"/>
      </w:pPr>
    </w:lvl>
  </w:abstractNum>
  <w:abstractNum w:abstractNumId="23">
    <w:nsid w:val="2AC33B0B"/>
    <w:multiLevelType w:val="hybridMultilevel"/>
    <w:tmpl w:val="861EC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2668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11613D"/>
    <w:multiLevelType w:val="singleLevel"/>
    <w:tmpl w:val="4C1AD654"/>
    <w:lvl w:ilvl="0">
      <w:start w:val="3"/>
      <w:numFmt w:val="upperRoman"/>
      <w:lvlText w:val="%1.1.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26">
    <w:nsid w:val="336B3DBB"/>
    <w:multiLevelType w:val="hybridMultilevel"/>
    <w:tmpl w:val="E3C0C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23E3D"/>
    <w:multiLevelType w:val="hybridMultilevel"/>
    <w:tmpl w:val="BB30A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826CF"/>
    <w:multiLevelType w:val="hybridMultilevel"/>
    <w:tmpl w:val="1A021D46"/>
    <w:lvl w:ilvl="0" w:tplc="54D61F5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16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6E0F96"/>
    <w:multiLevelType w:val="hybridMultilevel"/>
    <w:tmpl w:val="56185C1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10BC5"/>
    <w:multiLevelType w:val="hybridMultilevel"/>
    <w:tmpl w:val="60701BB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783FDC"/>
    <w:multiLevelType w:val="singleLevel"/>
    <w:tmpl w:val="7C1E2612"/>
    <w:lvl w:ilvl="0">
      <w:start w:val="3"/>
      <w:numFmt w:val="upperRoman"/>
      <w:lvlText w:val="%1.2.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32">
    <w:nsid w:val="53ED7FE3"/>
    <w:multiLevelType w:val="singleLevel"/>
    <w:tmpl w:val="EACC3BFE"/>
    <w:lvl w:ilvl="0">
      <w:start w:val="1"/>
      <w:numFmt w:val="upperRoman"/>
      <w:lvlText w:val="%1.2.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33">
    <w:nsid w:val="580C1774"/>
    <w:multiLevelType w:val="hybridMultilevel"/>
    <w:tmpl w:val="D9CCE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375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8602899"/>
    <w:multiLevelType w:val="singleLevel"/>
    <w:tmpl w:val="15360A4C"/>
    <w:lvl w:ilvl="0">
      <w:start w:val="1"/>
      <w:numFmt w:val="upperRoman"/>
      <w:lvlText w:val="%1.6.-"/>
      <w:lvlJc w:val="left"/>
      <w:pPr>
        <w:tabs>
          <w:tab w:val="num" w:pos="1080"/>
        </w:tabs>
        <w:ind w:left="360" w:hanging="360"/>
      </w:pPr>
    </w:lvl>
  </w:abstractNum>
  <w:abstractNum w:abstractNumId="36">
    <w:nsid w:val="595D0E3F"/>
    <w:multiLevelType w:val="singleLevel"/>
    <w:tmpl w:val="96D4A6C0"/>
    <w:lvl w:ilvl="0">
      <w:start w:val="1"/>
      <w:numFmt w:val="upperRoman"/>
      <w:lvlText w:val="%1.4.-"/>
      <w:lvlJc w:val="left"/>
      <w:pPr>
        <w:tabs>
          <w:tab w:val="num" w:pos="1080"/>
        </w:tabs>
        <w:ind w:left="360" w:hanging="360"/>
      </w:pPr>
    </w:lvl>
  </w:abstractNum>
  <w:abstractNum w:abstractNumId="37">
    <w:nsid w:val="61A240FF"/>
    <w:multiLevelType w:val="multilevel"/>
    <w:tmpl w:val="0409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7C7DFE"/>
    <w:multiLevelType w:val="hybridMultilevel"/>
    <w:tmpl w:val="80D4DD6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16F34"/>
    <w:multiLevelType w:val="hybridMultilevel"/>
    <w:tmpl w:val="CD4C8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92ED6"/>
    <w:multiLevelType w:val="hybridMultilevel"/>
    <w:tmpl w:val="EF5E9974"/>
    <w:lvl w:ilvl="0" w:tplc="BB1809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36932"/>
    <w:multiLevelType w:val="hybridMultilevel"/>
    <w:tmpl w:val="FEEE7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47F7A"/>
    <w:multiLevelType w:val="hybridMultilevel"/>
    <w:tmpl w:val="23BA1032"/>
    <w:lvl w:ilvl="0" w:tplc="772C2E8A">
      <w:start w:val="1"/>
      <w:numFmt w:val="upperRoman"/>
      <w:lvlText w:val="%1.6"/>
      <w:lvlJc w:val="left"/>
      <w:pPr>
        <w:tabs>
          <w:tab w:val="num" w:pos="3136"/>
        </w:tabs>
        <w:ind w:left="2416" w:hanging="360"/>
      </w:pPr>
      <w:rPr>
        <w:rFonts w:hint="default"/>
      </w:rPr>
    </w:lvl>
    <w:lvl w:ilvl="1" w:tplc="E8DE18FC">
      <w:start w:val="1"/>
      <w:numFmt w:val="upperRoman"/>
      <w:lvlText w:val="%2.7"/>
      <w:lvlJc w:val="left"/>
      <w:pPr>
        <w:tabs>
          <w:tab w:val="num" w:pos="3900"/>
        </w:tabs>
        <w:ind w:left="35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43">
    <w:nsid w:val="76E44C3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89D0038"/>
    <w:multiLevelType w:val="singleLevel"/>
    <w:tmpl w:val="72103C56"/>
    <w:lvl w:ilvl="0">
      <w:start w:val="1"/>
      <w:numFmt w:val="upperRoman"/>
      <w:lvlText w:val="%1.3.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45">
    <w:nsid w:val="7A264BA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AEC7719"/>
    <w:multiLevelType w:val="hybridMultilevel"/>
    <w:tmpl w:val="4B7A0F8A"/>
    <w:lvl w:ilvl="0" w:tplc="A104817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763D2"/>
    <w:multiLevelType w:val="singleLevel"/>
    <w:tmpl w:val="5ACCABF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8">
    <w:nsid w:val="7C5758C1"/>
    <w:multiLevelType w:val="singleLevel"/>
    <w:tmpl w:val="1DA231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21"/>
  </w:num>
  <w:num w:numId="2">
    <w:abstractNumId w:val="46"/>
  </w:num>
  <w:num w:numId="3">
    <w:abstractNumId w:val="40"/>
  </w:num>
  <w:num w:numId="4">
    <w:abstractNumId w:val="29"/>
  </w:num>
  <w:num w:numId="5">
    <w:abstractNumId w:val="38"/>
  </w:num>
  <w:num w:numId="6">
    <w:abstractNumId w:val="41"/>
  </w:num>
  <w:num w:numId="7">
    <w:abstractNumId w:val="14"/>
  </w:num>
  <w:num w:numId="8">
    <w:abstractNumId w:val="27"/>
  </w:num>
  <w:num w:numId="9">
    <w:abstractNumId w:val="13"/>
  </w:num>
  <w:num w:numId="10">
    <w:abstractNumId w:val="17"/>
  </w:num>
  <w:num w:numId="11">
    <w:abstractNumId w:val="9"/>
  </w:num>
  <w:num w:numId="12">
    <w:abstractNumId w:val="39"/>
  </w:num>
  <w:num w:numId="13">
    <w:abstractNumId w:val="26"/>
  </w:num>
  <w:num w:numId="14">
    <w:abstractNumId w:val="15"/>
  </w:num>
  <w:num w:numId="15">
    <w:abstractNumId w:val="10"/>
  </w:num>
  <w:num w:numId="16">
    <w:abstractNumId w:val="37"/>
  </w:num>
  <w:num w:numId="17">
    <w:abstractNumId w:val="47"/>
  </w:num>
  <w:num w:numId="18">
    <w:abstractNumId w:val="28"/>
  </w:num>
  <w:num w:numId="19">
    <w:abstractNumId w:val="20"/>
  </w:num>
  <w:num w:numId="20">
    <w:abstractNumId w:val="18"/>
  </w:num>
  <w:num w:numId="21">
    <w:abstractNumId w:val="44"/>
  </w:num>
  <w:num w:numId="22">
    <w:abstractNumId w:val="25"/>
  </w:num>
  <w:num w:numId="23">
    <w:abstractNumId w:val="31"/>
  </w:num>
  <w:num w:numId="24">
    <w:abstractNumId w:val="32"/>
  </w:num>
  <w:num w:numId="25">
    <w:abstractNumId w:val="8"/>
  </w:num>
  <w:num w:numId="26">
    <w:abstractNumId w:val="48"/>
  </w:num>
  <w:num w:numId="27">
    <w:abstractNumId w:val="12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3"/>
  </w:num>
  <w:num w:numId="36">
    <w:abstractNumId w:val="24"/>
  </w:num>
  <w:num w:numId="37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43"/>
  </w:num>
  <w:num w:numId="39">
    <w:abstractNumId w:val="34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1"/>
  </w:num>
  <w:num w:numId="43">
    <w:abstractNumId w:val="35"/>
  </w:num>
  <w:num w:numId="44">
    <w:abstractNumId w:val="22"/>
  </w:num>
  <w:num w:numId="45">
    <w:abstractNumId w:val="19"/>
  </w:num>
  <w:num w:numId="46">
    <w:abstractNumId w:val="45"/>
  </w:num>
  <w:num w:numId="47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D2C"/>
    <w:rsid w:val="00001D98"/>
    <w:rsid w:val="000039A8"/>
    <w:rsid w:val="00003E4E"/>
    <w:rsid w:val="00006F61"/>
    <w:rsid w:val="0000750C"/>
    <w:rsid w:val="000103E4"/>
    <w:rsid w:val="00011453"/>
    <w:rsid w:val="0001334E"/>
    <w:rsid w:val="00013E4A"/>
    <w:rsid w:val="00015F7D"/>
    <w:rsid w:val="000166AD"/>
    <w:rsid w:val="000179C6"/>
    <w:rsid w:val="0002211C"/>
    <w:rsid w:val="00024A6A"/>
    <w:rsid w:val="00024DF6"/>
    <w:rsid w:val="00032D60"/>
    <w:rsid w:val="000367BC"/>
    <w:rsid w:val="00036BD9"/>
    <w:rsid w:val="00036D16"/>
    <w:rsid w:val="000503D8"/>
    <w:rsid w:val="00051B46"/>
    <w:rsid w:val="000537C4"/>
    <w:rsid w:val="000627E2"/>
    <w:rsid w:val="0006696B"/>
    <w:rsid w:val="000670D5"/>
    <w:rsid w:val="00067565"/>
    <w:rsid w:val="00070021"/>
    <w:rsid w:val="00074F57"/>
    <w:rsid w:val="00080835"/>
    <w:rsid w:val="00082E25"/>
    <w:rsid w:val="000835E0"/>
    <w:rsid w:val="00085D4F"/>
    <w:rsid w:val="000860A3"/>
    <w:rsid w:val="000868F5"/>
    <w:rsid w:val="0009304B"/>
    <w:rsid w:val="000962A3"/>
    <w:rsid w:val="00097EE9"/>
    <w:rsid w:val="00097EF5"/>
    <w:rsid w:val="000A164C"/>
    <w:rsid w:val="000A224B"/>
    <w:rsid w:val="000A3BA3"/>
    <w:rsid w:val="000A55BF"/>
    <w:rsid w:val="000A6832"/>
    <w:rsid w:val="000A68F5"/>
    <w:rsid w:val="000B1935"/>
    <w:rsid w:val="000B1B36"/>
    <w:rsid w:val="000B2B7E"/>
    <w:rsid w:val="000B2FE5"/>
    <w:rsid w:val="000C05EA"/>
    <w:rsid w:val="000C1A86"/>
    <w:rsid w:val="000C1C0C"/>
    <w:rsid w:val="000D18D5"/>
    <w:rsid w:val="000D36C4"/>
    <w:rsid w:val="000D396E"/>
    <w:rsid w:val="000D572A"/>
    <w:rsid w:val="000D6251"/>
    <w:rsid w:val="000D6E3F"/>
    <w:rsid w:val="000E03D6"/>
    <w:rsid w:val="000E1ADA"/>
    <w:rsid w:val="000E2CDE"/>
    <w:rsid w:val="000E5ACA"/>
    <w:rsid w:val="000E78C9"/>
    <w:rsid w:val="000E7946"/>
    <w:rsid w:val="000F14E6"/>
    <w:rsid w:val="000F25D0"/>
    <w:rsid w:val="000F297F"/>
    <w:rsid w:val="000F5626"/>
    <w:rsid w:val="00102A5F"/>
    <w:rsid w:val="00103BD6"/>
    <w:rsid w:val="00107ECB"/>
    <w:rsid w:val="00115941"/>
    <w:rsid w:val="0011753F"/>
    <w:rsid w:val="00121571"/>
    <w:rsid w:val="001253CF"/>
    <w:rsid w:val="001262B0"/>
    <w:rsid w:val="00126F6C"/>
    <w:rsid w:val="001277F5"/>
    <w:rsid w:val="00133752"/>
    <w:rsid w:val="0013404F"/>
    <w:rsid w:val="00141421"/>
    <w:rsid w:val="00141F34"/>
    <w:rsid w:val="00143764"/>
    <w:rsid w:val="00144030"/>
    <w:rsid w:val="001534D8"/>
    <w:rsid w:val="00161926"/>
    <w:rsid w:val="00161C4D"/>
    <w:rsid w:val="00161F16"/>
    <w:rsid w:val="001638C8"/>
    <w:rsid w:val="00166BE0"/>
    <w:rsid w:val="00173364"/>
    <w:rsid w:val="00174B7F"/>
    <w:rsid w:val="001753FD"/>
    <w:rsid w:val="00176745"/>
    <w:rsid w:val="00180541"/>
    <w:rsid w:val="0018083A"/>
    <w:rsid w:val="0018295C"/>
    <w:rsid w:val="00191F4E"/>
    <w:rsid w:val="0019340E"/>
    <w:rsid w:val="00194987"/>
    <w:rsid w:val="00195613"/>
    <w:rsid w:val="00196C74"/>
    <w:rsid w:val="00196EEC"/>
    <w:rsid w:val="001A0F87"/>
    <w:rsid w:val="001A33A9"/>
    <w:rsid w:val="001A5C58"/>
    <w:rsid w:val="001B0AF1"/>
    <w:rsid w:val="001B18FB"/>
    <w:rsid w:val="001B6C4E"/>
    <w:rsid w:val="001C12E4"/>
    <w:rsid w:val="001C1873"/>
    <w:rsid w:val="001C494E"/>
    <w:rsid w:val="001D0E11"/>
    <w:rsid w:val="001D19BA"/>
    <w:rsid w:val="001D3443"/>
    <w:rsid w:val="001D3908"/>
    <w:rsid w:val="001E184A"/>
    <w:rsid w:val="001E4174"/>
    <w:rsid w:val="001E4396"/>
    <w:rsid w:val="001E6446"/>
    <w:rsid w:val="001F235F"/>
    <w:rsid w:val="001F5856"/>
    <w:rsid w:val="001F5E60"/>
    <w:rsid w:val="001F668B"/>
    <w:rsid w:val="001F6D07"/>
    <w:rsid w:val="00201289"/>
    <w:rsid w:val="002025D0"/>
    <w:rsid w:val="00203AAB"/>
    <w:rsid w:val="00206126"/>
    <w:rsid w:val="00206FC1"/>
    <w:rsid w:val="002117B9"/>
    <w:rsid w:val="00212741"/>
    <w:rsid w:val="00214DD4"/>
    <w:rsid w:val="00217485"/>
    <w:rsid w:val="00223054"/>
    <w:rsid w:val="00224C8C"/>
    <w:rsid w:val="002276F3"/>
    <w:rsid w:val="00227C65"/>
    <w:rsid w:val="00231F31"/>
    <w:rsid w:val="0023299A"/>
    <w:rsid w:val="00232E9A"/>
    <w:rsid w:val="00233EEB"/>
    <w:rsid w:val="00237CEF"/>
    <w:rsid w:val="00245D65"/>
    <w:rsid w:val="00245EA7"/>
    <w:rsid w:val="00247A65"/>
    <w:rsid w:val="00252B7A"/>
    <w:rsid w:val="00253DD7"/>
    <w:rsid w:val="002550E3"/>
    <w:rsid w:val="002553F3"/>
    <w:rsid w:val="00256BF3"/>
    <w:rsid w:val="002602D5"/>
    <w:rsid w:val="0026263D"/>
    <w:rsid w:val="00262981"/>
    <w:rsid w:val="0026301A"/>
    <w:rsid w:val="00264185"/>
    <w:rsid w:val="00264511"/>
    <w:rsid w:val="00264646"/>
    <w:rsid w:val="00273E34"/>
    <w:rsid w:val="00274772"/>
    <w:rsid w:val="0028094A"/>
    <w:rsid w:val="002822D1"/>
    <w:rsid w:val="00287D3D"/>
    <w:rsid w:val="00290292"/>
    <w:rsid w:val="002A0BA2"/>
    <w:rsid w:val="002A3243"/>
    <w:rsid w:val="002A639B"/>
    <w:rsid w:val="002A6BF3"/>
    <w:rsid w:val="002A7506"/>
    <w:rsid w:val="002B10F7"/>
    <w:rsid w:val="002B527D"/>
    <w:rsid w:val="002B7F14"/>
    <w:rsid w:val="002C0B47"/>
    <w:rsid w:val="002C2A1C"/>
    <w:rsid w:val="002C45E8"/>
    <w:rsid w:val="002C7B7B"/>
    <w:rsid w:val="002D06F6"/>
    <w:rsid w:val="002D10CA"/>
    <w:rsid w:val="002D2313"/>
    <w:rsid w:val="002E21AF"/>
    <w:rsid w:val="002E6A5D"/>
    <w:rsid w:val="002F086A"/>
    <w:rsid w:val="002F4BC6"/>
    <w:rsid w:val="002F51CA"/>
    <w:rsid w:val="002F5212"/>
    <w:rsid w:val="002F533A"/>
    <w:rsid w:val="002F6F0B"/>
    <w:rsid w:val="002F786C"/>
    <w:rsid w:val="00301756"/>
    <w:rsid w:val="003042A3"/>
    <w:rsid w:val="003138BE"/>
    <w:rsid w:val="00315009"/>
    <w:rsid w:val="003155B9"/>
    <w:rsid w:val="00316A41"/>
    <w:rsid w:val="00316AAB"/>
    <w:rsid w:val="003172CB"/>
    <w:rsid w:val="00321185"/>
    <w:rsid w:val="00321DB8"/>
    <w:rsid w:val="003227D6"/>
    <w:rsid w:val="003277A4"/>
    <w:rsid w:val="00332520"/>
    <w:rsid w:val="003332C5"/>
    <w:rsid w:val="00335950"/>
    <w:rsid w:val="003374BD"/>
    <w:rsid w:val="00340026"/>
    <w:rsid w:val="00340DFA"/>
    <w:rsid w:val="00343F23"/>
    <w:rsid w:val="00345158"/>
    <w:rsid w:val="0035005B"/>
    <w:rsid w:val="00350159"/>
    <w:rsid w:val="00350C7D"/>
    <w:rsid w:val="0035133F"/>
    <w:rsid w:val="003533FE"/>
    <w:rsid w:val="00362E41"/>
    <w:rsid w:val="00363A9D"/>
    <w:rsid w:val="00365D76"/>
    <w:rsid w:val="00367331"/>
    <w:rsid w:val="00373B6A"/>
    <w:rsid w:val="003743FC"/>
    <w:rsid w:val="00380DE6"/>
    <w:rsid w:val="003833B2"/>
    <w:rsid w:val="00384173"/>
    <w:rsid w:val="003850F1"/>
    <w:rsid w:val="003877F2"/>
    <w:rsid w:val="00394C1E"/>
    <w:rsid w:val="003A3AC7"/>
    <w:rsid w:val="003A43E1"/>
    <w:rsid w:val="003A5F68"/>
    <w:rsid w:val="003A7296"/>
    <w:rsid w:val="003A7FB2"/>
    <w:rsid w:val="003B4D07"/>
    <w:rsid w:val="003B5E7A"/>
    <w:rsid w:val="003C0971"/>
    <w:rsid w:val="003C0A14"/>
    <w:rsid w:val="003C15D4"/>
    <w:rsid w:val="003C6173"/>
    <w:rsid w:val="003D2777"/>
    <w:rsid w:val="003D28B7"/>
    <w:rsid w:val="003D4546"/>
    <w:rsid w:val="003D77EF"/>
    <w:rsid w:val="003E025F"/>
    <w:rsid w:val="003E0481"/>
    <w:rsid w:val="003E054C"/>
    <w:rsid w:val="003E086D"/>
    <w:rsid w:val="003E1732"/>
    <w:rsid w:val="003E18B9"/>
    <w:rsid w:val="003E41A9"/>
    <w:rsid w:val="003E4333"/>
    <w:rsid w:val="003E5984"/>
    <w:rsid w:val="003E672B"/>
    <w:rsid w:val="003F5D9F"/>
    <w:rsid w:val="003F64C5"/>
    <w:rsid w:val="004001A6"/>
    <w:rsid w:val="00400A58"/>
    <w:rsid w:val="00405A1B"/>
    <w:rsid w:val="00410FB9"/>
    <w:rsid w:val="00411126"/>
    <w:rsid w:val="00411A8C"/>
    <w:rsid w:val="00417663"/>
    <w:rsid w:val="00420183"/>
    <w:rsid w:val="0042314B"/>
    <w:rsid w:val="00423311"/>
    <w:rsid w:val="0042351F"/>
    <w:rsid w:val="00425B34"/>
    <w:rsid w:val="00431930"/>
    <w:rsid w:val="00434E47"/>
    <w:rsid w:val="00436C9D"/>
    <w:rsid w:val="00437D21"/>
    <w:rsid w:val="004421CB"/>
    <w:rsid w:val="00442FBA"/>
    <w:rsid w:val="00445DBA"/>
    <w:rsid w:val="00450F84"/>
    <w:rsid w:val="00455542"/>
    <w:rsid w:val="00455CD1"/>
    <w:rsid w:val="00460E35"/>
    <w:rsid w:val="00472C02"/>
    <w:rsid w:val="00472D06"/>
    <w:rsid w:val="00473301"/>
    <w:rsid w:val="0047461F"/>
    <w:rsid w:val="00476434"/>
    <w:rsid w:val="00477135"/>
    <w:rsid w:val="00477C8F"/>
    <w:rsid w:val="00480933"/>
    <w:rsid w:val="0048271B"/>
    <w:rsid w:val="00483373"/>
    <w:rsid w:val="00483E55"/>
    <w:rsid w:val="004853FD"/>
    <w:rsid w:val="004858EB"/>
    <w:rsid w:val="00486603"/>
    <w:rsid w:val="00490425"/>
    <w:rsid w:val="0049189D"/>
    <w:rsid w:val="004A11D7"/>
    <w:rsid w:val="004A2038"/>
    <w:rsid w:val="004A3EE9"/>
    <w:rsid w:val="004A43D4"/>
    <w:rsid w:val="004A44BD"/>
    <w:rsid w:val="004A554B"/>
    <w:rsid w:val="004A627B"/>
    <w:rsid w:val="004A63CB"/>
    <w:rsid w:val="004B3A4A"/>
    <w:rsid w:val="004B3AEB"/>
    <w:rsid w:val="004B3BCA"/>
    <w:rsid w:val="004B6B81"/>
    <w:rsid w:val="004B701D"/>
    <w:rsid w:val="004C09C5"/>
    <w:rsid w:val="004C6063"/>
    <w:rsid w:val="004C6F0E"/>
    <w:rsid w:val="004D5D2C"/>
    <w:rsid w:val="004D7A6A"/>
    <w:rsid w:val="004F04DA"/>
    <w:rsid w:val="004F0BF0"/>
    <w:rsid w:val="004F0F7C"/>
    <w:rsid w:val="004F120E"/>
    <w:rsid w:val="004F2B36"/>
    <w:rsid w:val="004F41C6"/>
    <w:rsid w:val="004F673F"/>
    <w:rsid w:val="004F7E3F"/>
    <w:rsid w:val="005009BB"/>
    <w:rsid w:val="00500A64"/>
    <w:rsid w:val="005010E6"/>
    <w:rsid w:val="005014AF"/>
    <w:rsid w:val="00502A27"/>
    <w:rsid w:val="00506507"/>
    <w:rsid w:val="00510433"/>
    <w:rsid w:val="00513D2D"/>
    <w:rsid w:val="005159FB"/>
    <w:rsid w:val="00524881"/>
    <w:rsid w:val="00531D0A"/>
    <w:rsid w:val="00531EC3"/>
    <w:rsid w:val="00533457"/>
    <w:rsid w:val="0054261A"/>
    <w:rsid w:val="005435BB"/>
    <w:rsid w:val="00543976"/>
    <w:rsid w:val="0054692A"/>
    <w:rsid w:val="00547E83"/>
    <w:rsid w:val="0055003E"/>
    <w:rsid w:val="00551B72"/>
    <w:rsid w:val="005550BB"/>
    <w:rsid w:val="00556286"/>
    <w:rsid w:val="00565724"/>
    <w:rsid w:val="00570015"/>
    <w:rsid w:val="00571B4C"/>
    <w:rsid w:val="0057474C"/>
    <w:rsid w:val="00576219"/>
    <w:rsid w:val="0057788F"/>
    <w:rsid w:val="00577C4E"/>
    <w:rsid w:val="0058101F"/>
    <w:rsid w:val="00583FAC"/>
    <w:rsid w:val="005847F2"/>
    <w:rsid w:val="005862D3"/>
    <w:rsid w:val="00586814"/>
    <w:rsid w:val="00592A91"/>
    <w:rsid w:val="005946F0"/>
    <w:rsid w:val="005A2C6E"/>
    <w:rsid w:val="005B0889"/>
    <w:rsid w:val="005B0B51"/>
    <w:rsid w:val="005B5B40"/>
    <w:rsid w:val="005C3935"/>
    <w:rsid w:val="005C3EB9"/>
    <w:rsid w:val="005C55AB"/>
    <w:rsid w:val="005C5F92"/>
    <w:rsid w:val="005D000E"/>
    <w:rsid w:val="005D105F"/>
    <w:rsid w:val="005D76B5"/>
    <w:rsid w:val="005E2299"/>
    <w:rsid w:val="005E24AE"/>
    <w:rsid w:val="005E2627"/>
    <w:rsid w:val="005E3235"/>
    <w:rsid w:val="005E32E9"/>
    <w:rsid w:val="005E36FF"/>
    <w:rsid w:val="005E374A"/>
    <w:rsid w:val="005F12B5"/>
    <w:rsid w:val="005F1719"/>
    <w:rsid w:val="005F1772"/>
    <w:rsid w:val="005F7E56"/>
    <w:rsid w:val="00601D5E"/>
    <w:rsid w:val="00605C02"/>
    <w:rsid w:val="00605F38"/>
    <w:rsid w:val="006109EA"/>
    <w:rsid w:val="00611B8E"/>
    <w:rsid w:val="0061228D"/>
    <w:rsid w:val="006129F1"/>
    <w:rsid w:val="006169AF"/>
    <w:rsid w:val="00616D30"/>
    <w:rsid w:val="006172B8"/>
    <w:rsid w:val="0062211E"/>
    <w:rsid w:val="00624059"/>
    <w:rsid w:val="00626E3C"/>
    <w:rsid w:val="00627E0E"/>
    <w:rsid w:val="00631C53"/>
    <w:rsid w:val="00632316"/>
    <w:rsid w:val="00633B67"/>
    <w:rsid w:val="00633B89"/>
    <w:rsid w:val="00636DBA"/>
    <w:rsid w:val="00636E82"/>
    <w:rsid w:val="00641C30"/>
    <w:rsid w:val="00642FB2"/>
    <w:rsid w:val="006444A8"/>
    <w:rsid w:val="00645319"/>
    <w:rsid w:val="00652AB7"/>
    <w:rsid w:val="006532BA"/>
    <w:rsid w:val="0065598B"/>
    <w:rsid w:val="006560E2"/>
    <w:rsid w:val="00656738"/>
    <w:rsid w:val="00661F25"/>
    <w:rsid w:val="0066515A"/>
    <w:rsid w:val="0066547C"/>
    <w:rsid w:val="006708E2"/>
    <w:rsid w:val="006740F7"/>
    <w:rsid w:val="00677806"/>
    <w:rsid w:val="00677DCE"/>
    <w:rsid w:val="00681920"/>
    <w:rsid w:val="006829EA"/>
    <w:rsid w:val="00684179"/>
    <w:rsid w:val="00684D83"/>
    <w:rsid w:val="00685CD7"/>
    <w:rsid w:val="006861B9"/>
    <w:rsid w:val="00692BFA"/>
    <w:rsid w:val="00694565"/>
    <w:rsid w:val="006959FE"/>
    <w:rsid w:val="00696AF8"/>
    <w:rsid w:val="006A14CC"/>
    <w:rsid w:val="006A2B4F"/>
    <w:rsid w:val="006A507B"/>
    <w:rsid w:val="006A74AE"/>
    <w:rsid w:val="006B3873"/>
    <w:rsid w:val="006B3C37"/>
    <w:rsid w:val="006B48A4"/>
    <w:rsid w:val="006B62DE"/>
    <w:rsid w:val="006C07DA"/>
    <w:rsid w:val="006C2EE0"/>
    <w:rsid w:val="006C7942"/>
    <w:rsid w:val="006C7FA3"/>
    <w:rsid w:val="006C7FB6"/>
    <w:rsid w:val="006D5603"/>
    <w:rsid w:val="006D6A09"/>
    <w:rsid w:val="006E1447"/>
    <w:rsid w:val="006E30F3"/>
    <w:rsid w:val="006E32EA"/>
    <w:rsid w:val="006E3B6C"/>
    <w:rsid w:val="006E4B06"/>
    <w:rsid w:val="006F07BE"/>
    <w:rsid w:val="006F33AB"/>
    <w:rsid w:val="006F4F02"/>
    <w:rsid w:val="006F5120"/>
    <w:rsid w:val="006F5D24"/>
    <w:rsid w:val="006F7D56"/>
    <w:rsid w:val="007036D0"/>
    <w:rsid w:val="00703722"/>
    <w:rsid w:val="00703A58"/>
    <w:rsid w:val="0070427D"/>
    <w:rsid w:val="00704A42"/>
    <w:rsid w:val="00704CC4"/>
    <w:rsid w:val="007060D0"/>
    <w:rsid w:val="00706870"/>
    <w:rsid w:val="007071E8"/>
    <w:rsid w:val="00710C5A"/>
    <w:rsid w:val="007112E5"/>
    <w:rsid w:val="00712F22"/>
    <w:rsid w:val="00715643"/>
    <w:rsid w:val="007176D5"/>
    <w:rsid w:val="0072088E"/>
    <w:rsid w:val="00721857"/>
    <w:rsid w:val="00724011"/>
    <w:rsid w:val="00730B55"/>
    <w:rsid w:val="0073236F"/>
    <w:rsid w:val="00732AD4"/>
    <w:rsid w:val="00733230"/>
    <w:rsid w:val="007347D6"/>
    <w:rsid w:val="007353C6"/>
    <w:rsid w:val="00742291"/>
    <w:rsid w:val="007423EF"/>
    <w:rsid w:val="00744080"/>
    <w:rsid w:val="00750D5F"/>
    <w:rsid w:val="00756C90"/>
    <w:rsid w:val="00761879"/>
    <w:rsid w:val="007619E2"/>
    <w:rsid w:val="00761BCA"/>
    <w:rsid w:val="00766906"/>
    <w:rsid w:val="00767635"/>
    <w:rsid w:val="0077407B"/>
    <w:rsid w:val="00774B05"/>
    <w:rsid w:val="0077597A"/>
    <w:rsid w:val="007779B5"/>
    <w:rsid w:val="0078050F"/>
    <w:rsid w:val="00782DC9"/>
    <w:rsid w:val="00787713"/>
    <w:rsid w:val="00791A05"/>
    <w:rsid w:val="007938C4"/>
    <w:rsid w:val="007973C8"/>
    <w:rsid w:val="00797432"/>
    <w:rsid w:val="007A6120"/>
    <w:rsid w:val="007A6849"/>
    <w:rsid w:val="007B0957"/>
    <w:rsid w:val="007B16FF"/>
    <w:rsid w:val="007B171B"/>
    <w:rsid w:val="007C3A05"/>
    <w:rsid w:val="007C4634"/>
    <w:rsid w:val="007C5783"/>
    <w:rsid w:val="007C6939"/>
    <w:rsid w:val="007C6E96"/>
    <w:rsid w:val="007C7701"/>
    <w:rsid w:val="007D28E2"/>
    <w:rsid w:val="007D7641"/>
    <w:rsid w:val="007E1FB5"/>
    <w:rsid w:val="007F09B6"/>
    <w:rsid w:val="007F0AB6"/>
    <w:rsid w:val="007F3C49"/>
    <w:rsid w:val="007F7D13"/>
    <w:rsid w:val="00810AAC"/>
    <w:rsid w:val="00812A77"/>
    <w:rsid w:val="00813CF1"/>
    <w:rsid w:val="00814A54"/>
    <w:rsid w:val="008167E6"/>
    <w:rsid w:val="00816EE1"/>
    <w:rsid w:val="00817130"/>
    <w:rsid w:val="0081763F"/>
    <w:rsid w:val="008178B9"/>
    <w:rsid w:val="00820868"/>
    <w:rsid w:val="008209E8"/>
    <w:rsid w:val="00822539"/>
    <w:rsid w:val="00825A71"/>
    <w:rsid w:val="00826630"/>
    <w:rsid w:val="0083060B"/>
    <w:rsid w:val="00830DAF"/>
    <w:rsid w:val="0083192F"/>
    <w:rsid w:val="00831F1D"/>
    <w:rsid w:val="00835954"/>
    <w:rsid w:val="0083641C"/>
    <w:rsid w:val="00837C4D"/>
    <w:rsid w:val="00843D03"/>
    <w:rsid w:val="00856A07"/>
    <w:rsid w:val="0085701D"/>
    <w:rsid w:val="008636B7"/>
    <w:rsid w:val="00870172"/>
    <w:rsid w:val="008710A5"/>
    <w:rsid w:val="0087284E"/>
    <w:rsid w:val="00873248"/>
    <w:rsid w:val="00876BBD"/>
    <w:rsid w:val="00877353"/>
    <w:rsid w:val="008800DD"/>
    <w:rsid w:val="0088047F"/>
    <w:rsid w:val="00885B6D"/>
    <w:rsid w:val="00895013"/>
    <w:rsid w:val="008A42F2"/>
    <w:rsid w:val="008A6F94"/>
    <w:rsid w:val="008B2E7E"/>
    <w:rsid w:val="008B7EEA"/>
    <w:rsid w:val="008C0BB2"/>
    <w:rsid w:val="008C136A"/>
    <w:rsid w:val="008C282E"/>
    <w:rsid w:val="008C5CFD"/>
    <w:rsid w:val="008D04AD"/>
    <w:rsid w:val="008D2317"/>
    <w:rsid w:val="008D3354"/>
    <w:rsid w:val="008D40AE"/>
    <w:rsid w:val="008D7C37"/>
    <w:rsid w:val="008E0612"/>
    <w:rsid w:val="008E15B0"/>
    <w:rsid w:val="008E1F25"/>
    <w:rsid w:val="008E395D"/>
    <w:rsid w:val="008E6A79"/>
    <w:rsid w:val="008E7F2B"/>
    <w:rsid w:val="008F137D"/>
    <w:rsid w:val="008F6836"/>
    <w:rsid w:val="008F71E7"/>
    <w:rsid w:val="009000A1"/>
    <w:rsid w:val="00900ADC"/>
    <w:rsid w:val="00903656"/>
    <w:rsid w:val="00904031"/>
    <w:rsid w:val="00910794"/>
    <w:rsid w:val="00910E0C"/>
    <w:rsid w:val="009111AD"/>
    <w:rsid w:val="00911262"/>
    <w:rsid w:val="00912960"/>
    <w:rsid w:val="00913D50"/>
    <w:rsid w:val="00915036"/>
    <w:rsid w:val="00915F41"/>
    <w:rsid w:val="00917E8A"/>
    <w:rsid w:val="009200B5"/>
    <w:rsid w:val="00920EE7"/>
    <w:rsid w:val="00925A50"/>
    <w:rsid w:val="00925E5F"/>
    <w:rsid w:val="00927663"/>
    <w:rsid w:val="009328FF"/>
    <w:rsid w:val="0093583C"/>
    <w:rsid w:val="00935CA9"/>
    <w:rsid w:val="00937091"/>
    <w:rsid w:val="009428AB"/>
    <w:rsid w:val="00946ED1"/>
    <w:rsid w:val="00947249"/>
    <w:rsid w:val="00950072"/>
    <w:rsid w:val="009506B2"/>
    <w:rsid w:val="009533A1"/>
    <w:rsid w:val="00957246"/>
    <w:rsid w:val="00957352"/>
    <w:rsid w:val="00960C75"/>
    <w:rsid w:val="00970008"/>
    <w:rsid w:val="00973F65"/>
    <w:rsid w:val="00974A80"/>
    <w:rsid w:val="00975833"/>
    <w:rsid w:val="00977860"/>
    <w:rsid w:val="00982D2C"/>
    <w:rsid w:val="00983529"/>
    <w:rsid w:val="00983812"/>
    <w:rsid w:val="009857C9"/>
    <w:rsid w:val="009864BC"/>
    <w:rsid w:val="00986A1C"/>
    <w:rsid w:val="0098788E"/>
    <w:rsid w:val="00995F9E"/>
    <w:rsid w:val="009977E8"/>
    <w:rsid w:val="009A0FB3"/>
    <w:rsid w:val="009A2355"/>
    <w:rsid w:val="009B022E"/>
    <w:rsid w:val="009B2F61"/>
    <w:rsid w:val="009B472D"/>
    <w:rsid w:val="009B4FDE"/>
    <w:rsid w:val="009B67B0"/>
    <w:rsid w:val="009B6F75"/>
    <w:rsid w:val="009C5765"/>
    <w:rsid w:val="009C68AB"/>
    <w:rsid w:val="009C748E"/>
    <w:rsid w:val="009D113A"/>
    <w:rsid w:val="009D29E5"/>
    <w:rsid w:val="009D4108"/>
    <w:rsid w:val="009D4CBF"/>
    <w:rsid w:val="009D4F10"/>
    <w:rsid w:val="009D5118"/>
    <w:rsid w:val="009D7E9E"/>
    <w:rsid w:val="009E220B"/>
    <w:rsid w:val="009E2CC2"/>
    <w:rsid w:val="009E4FFA"/>
    <w:rsid w:val="009E6EF1"/>
    <w:rsid w:val="009F4383"/>
    <w:rsid w:val="009F4F2B"/>
    <w:rsid w:val="009F6E29"/>
    <w:rsid w:val="009F7082"/>
    <w:rsid w:val="009F728D"/>
    <w:rsid w:val="00A000E1"/>
    <w:rsid w:val="00A01BED"/>
    <w:rsid w:val="00A03596"/>
    <w:rsid w:val="00A038CF"/>
    <w:rsid w:val="00A04B45"/>
    <w:rsid w:val="00A15565"/>
    <w:rsid w:val="00A15631"/>
    <w:rsid w:val="00A175A6"/>
    <w:rsid w:val="00A22D65"/>
    <w:rsid w:val="00A23EAC"/>
    <w:rsid w:val="00A2573E"/>
    <w:rsid w:val="00A26A8D"/>
    <w:rsid w:val="00A30C02"/>
    <w:rsid w:val="00A33D91"/>
    <w:rsid w:val="00A41B53"/>
    <w:rsid w:val="00A42B9B"/>
    <w:rsid w:val="00A46DBE"/>
    <w:rsid w:val="00A477E2"/>
    <w:rsid w:val="00A5023C"/>
    <w:rsid w:val="00A5035B"/>
    <w:rsid w:val="00A5691E"/>
    <w:rsid w:val="00A575B8"/>
    <w:rsid w:val="00A601D4"/>
    <w:rsid w:val="00A60B68"/>
    <w:rsid w:val="00A61750"/>
    <w:rsid w:val="00A61920"/>
    <w:rsid w:val="00A62055"/>
    <w:rsid w:val="00A6290F"/>
    <w:rsid w:val="00A62F32"/>
    <w:rsid w:val="00A63F5A"/>
    <w:rsid w:val="00A660F4"/>
    <w:rsid w:val="00A677B1"/>
    <w:rsid w:val="00A71558"/>
    <w:rsid w:val="00A74CAE"/>
    <w:rsid w:val="00A774AC"/>
    <w:rsid w:val="00A8164C"/>
    <w:rsid w:val="00A83444"/>
    <w:rsid w:val="00A83900"/>
    <w:rsid w:val="00A841F8"/>
    <w:rsid w:val="00A863A4"/>
    <w:rsid w:val="00A86DC8"/>
    <w:rsid w:val="00A86F4D"/>
    <w:rsid w:val="00A92275"/>
    <w:rsid w:val="00AA11CD"/>
    <w:rsid w:val="00AA3579"/>
    <w:rsid w:val="00AB0E64"/>
    <w:rsid w:val="00AB3957"/>
    <w:rsid w:val="00AB3AF6"/>
    <w:rsid w:val="00AB4A07"/>
    <w:rsid w:val="00AB592D"/>
    <w:rsid w:val="00AB5BDE"/>
    <w:rsid w:val="00AB5E28"/>
    <w:rsid w:val="00AC1042"/>
    <w:rsid w:val="00AC1C66"/>
    <w:rsid w:val="00AC3061"/>
    <w:rsid w:val="00AC40E4"/>
    <w:rsid w:val="00AC42A8"/>
    <w:rsid w:val="00AC563E"/>
    <w:rsid w:val="00AC7497"/>
    <w:rsid w:val="00AD1887"/>
    <w:rsid w:val="00AD4EB2"/>
    <w:rsid w:val="00AE00E1"/>
    <w:rsid w:val="00AE1AD9"/>
    <w:rsid w:val="00AE677F"/>
    <w:rsid w:val="00AF436F"/>
    <w:rsid w:val="00AF777B"/>
    <w:rsid w:val="00AF78C4"/>
    <w:rsid w:val="00B0110D"/>
    <w:rsid w:val="00B01FC2"/>
    <w:rsid w:val="00B03FF6"/>
    <w:rsid w:val="00B059C9"/>
    <w:rsid w:val="00B05B3B"/>
    <w:rsid w:val="00B07B0A"/>
    <w:rsid w:val="00B10804"/>
    <w:rsid w:val="00B10C8E"/>
    <w:rsid w:val="00B17564"/>
    <w:rsid w:val="00B2091A"/>
    <w:rsid w:val="00B238BC"/>
    <w:rsid w:val="00B23CE9"/>
    <w:rsid w:val="00B246D9"/>
    <w:rsid w:val="00B34F48"/>
    <w:rsid w:val="00B35E5B"/>
    <w:rsid w:val="00B42D81"/>
    <w:rsid w:val="00B47963"/>
    <w:rsid w:val="00B56BF5"/>
    <w:rsid w:val="00B57499"/>
    <w:rsid w:val="00B57FB8"/>
    <w:rsid w:val="00B6454B"/>
    <w:rsid w:val="00B65303"/>
    <w:rsid w:val="00B65BEC"/>
    <w:rsid w:val="00B70F63"/>
    <w:rsid w:val="00B719E6"/>
    <w:rsid w:val="00B74335"/>
    <w:rsid w:val="00B80CEA"/>
    <w:rsid w:val="00B84709"/>
    <w:rsid w:val="00B8558D"/>
    <w:rsid w:val="00B86650"/>
    <w:rsid w:val="00B87D8B"/>
    <w:rsid w:val="00B87E68"/>
    <w:rsid w:val="00BA13DF"/>
    <w:rsid w:val="00BA166A"/>
    <w:rsid w:val="00BA21D8"/>
    <w:rsid w:val="00BA2449"/>
    <w:rsid w:val="00BA3733"/>
    <w:rsid w:val="00BA4784"/>
    <w:rsid w:val="00BA4AB3"/>
    <w:rsid w:val="00BA5712"/>
    <w:rsid w:val="00BB20F5"/>
    <w:rsid w:val="00BB30E9"/>
    <w:rsid w:val="00BB5458"/>
    <w:rsid w:val="00BC1CC0"/>
    <w:rsid w:val="00BC4323"/>
    <w:rsid w:val="00BC5C05"/>
    <w:rsid w:val="00BC6EDD"/>
    <w:rsid w:val="00BD2B6A"/>
    <w:rsid w:val="00BD37A6"/>
    <w:rsid w:val="00BD3E78"/>
    <w:rsid w:val="00BD4081"/>
    <w:rsid w:val="00BD7217"/>
    <w:rsid w:val="00BE0AF2"/>
    <w:rsid w:val="00BE3026"/>
    <w:rsid w:val="00BE3F49"/>
    <w:rsid w:val="00BE5401"/>
    <w:rsid w:val="00BE6A84"/>
    <w:rsid w:val="00BE71E3"/>
    <w:rsid w:val="00BF0C1C"/>
    <w:rsid w:val="00BF3477"/>
    <w:rsid w:val="00C0295C"/>
    <w:rsid w:val="00C04130"/>
    <w:rsid w:val="00C056B4"/>
    <w:rsid w:val="00C05823"/>
    <w:rsid w:val="00C06426"/>
    <w:rsid w:val="00C06632"/>
    <w:rsid w:val="00C15372"/>
    <w:rsid w:val="00C15A12"/>
    <w:rsid w:val="00C163D5"/>
    <w:rsid w:val="00C2108C"/>
    <w:rsid w:val="00C22A4E"/>
    <w:rsid w:val="00C27CA6"/>
    <w:rsid w:val="00C327AF"/>
    <w:rsid w:val="00C3606D"/>
    <w:rsid w:val="00C363F5"/>
    <w:rsid w:val="00C3739C"/>
    <w:rsid w:val="00C412D0"/>
    <w:rsid w:val="00C46C91"/>
    <w:rsid w:val="00C47F28"/>
    <w:rsid w:val="00C5097E"/>
    <w:rsid w:val="00C51BA6"/>
    <w:rsid w:val="00C541EE"/>
    <w:rsid w:val="00C57A9F"/>
    <w:rsid w:val="00C6211B"/>
    <w:rsid w:val="00C628CB"/>
    <w:rsid w:val="00C6444F"/>
    <w:rsid w:val="00C666FD"/>
    <w:rsid w:val="00C77382"/>
    <w:rsid w:val="00C84FEE"/>
    <w:rsid w:val="00C8797E"/>
    <w:rsid w:val="00C9040D"/>
    <w:rsid w:val="00C9080A"/>
    <w:rsid w:val="00C90E84"/>
    <w:rsid w:val="00C9325A"/>
    <w:rsid w:val="00C934F1"/>
    <w:rsid w:val="00CA0F14"/>
    <w:rsid w:val="00CA47F6"/>
    <w:rsid w:val="00CA4871"/>
    <w:rsid w:val="00CB0DA5"/>
    <w:rsid w:val="00CB13D9"/>
    <w:rsid w:val="00CB3743"/>
    <w:rsid w:val="00CB532B"/>
    <w:rsid w:val="00CC143A"/>
    <w:rsid w:val="00CC2AED"/>
    <w:rsid w:val="00CC4E50"/>
    <w:rsid w:val="00CC64D4"/>
    <w:rsid w:val="00CD36E9"/>
    <w:rsid w:val="00CD5480"/>
    <w:rsid w:val="00CE3AC9"/>
    <w:rsid w:val="00CE4562"/>
    <w:rsid w:val="00CE469D"/>
    <w:rsid w:val="00CE4C9B"/>
    <w:rsid w:val="00CE5183"/>
    <w:rsid w:val="00CE5B76"/>
    <w:rsid w:val="00CE5CA6"/>
    <w:rsid w:val="00CE5CCA"/>
    <w:rsid w:val="00CE6949"/>
    <w:rsid w:val="00CE7DE9"/>
    <w:rsid w:val="00CF0B7D"/>
    <w:rsid w:val="00CF0E1B"/>
    <w:rsid w:val="00CF1D93"/>
    <w:rsid w:val="00CF3A6B"/>
    <w:rsid w:val="00CF5C58"/>
    <w:rsid w:val="00D010D7"/>
    <w:rsid w:val="00D015A3"/>
    <w:rsid w:val="00D05E07"/>
    <w:rsid w:val="00D061B0"/>
    <w:rsid w:val="00D06750"/>
    <w:rsid w:val="00D10811"/>
    <w:rsid w:val="00D14535"/>
    <w:rsid w:val="00D149FC"/>
    <w:rsid w:val="00D14C11"/>
    <w:rsid w:val="00D17944"/>
    <w:rsid w:val="00D17D7E"/>
    <w:rsid w:val="00D25A4A"/>
    <w:rsid w:val="00D3121E"/>
    <w:rsid w:val="00D344F9"/>
    <w:rsid w:val="00D3499B"/>
    <w:rsid w:val="00D37535"/>
    <w:rsid w:val="00D4440B"/>
    <w:rsid w:val="00D457D8"/>
    <w:rsid w:val="00D46AB5"/>
    <w:rsid w:val="00D50307"/>
    <w:rsid w:val="00D5142E"/>
    <w:rsid w:val="00D51602"/>
    <w:rsid w:val="00D51E2D"/>
    <w:rsid w:val="00D56343"/>
    <w:rsid w:val="00D56BFD"/>
    <w:rsid w:val="00D629A6"/>
    <w:rsid w:val="00D6429D"/>
    <w:rsid w:val="00D64346"/>
    <w:rsid w:val="00D656DF"/>
    <w:rsid w:val="00D659E3"/>
    <w:rsid w:val="00D67761"/>
    <w:rsid w:val="00D7098C"/>
    <w:rsid w:val="00D724A2"/>
    <w:rsid w:val="00D72F96"/>
    <w:rsid w:val="00D73F33"/>
    <w:rsid w:val="00D818A1"/>
    <w:rsid w:val="00D84201"/>
    <w:rsid w:val="00D84DA9"/>
    <w:rsid w:val="00D873DB"/>
    <w:rsid w:val="00D90E05"/>
    <w:rsid w:val="00D910DA"/>
    <w:rsid w:val="00D9130C"/>
    <w:rsid w:val="00D91CF9"/>
    <w:rsid w:val="00D933C1"/>
    <w:rsid w:val="00D9434F"/>
    <w:rsid w:val="00D970D9"/>
    <w:rsid w:val="00D972FC"/>
    <w:rsid w:val="00D97D47"/>
    <w:rsid w:val="00D97F15"/>
    <w:rsid w:val="00DA0F79"/>
    <w:rsid w:val="00DA5383"/>
    <w:rsid w:val="00DA583E"/>
    <w:rsid w:val="00DA60F8"/>
    <w:rsid w:val="00DA7FDF"/>
    <w:rsid w:val="00DC012A"/>
    <w:rsid w:val="00DC0144"/>
    <w:rsid w:val="00DC0340"/>
    <w:rsid w:val="00DC7825"/>
    <w:rsid w:val="00DD361E"/>
    <w:rsid w:val="00DD7622"/>
    <w:rsid w:val="00DD77D8"/>
    <w:rsid w:val="00DD79B4"/>
    <w:rsid w:val="00DE1628"/>
    <w:rsid w:val="00DE2034"/>
    <w:rsid w:val="00DE3B82"/>
    <w:rsid w:val="00DF0A4E"/>
    <w:rsid w:val="00DF4B06"/>
    <w:rsid w:val="00E02FCB"/>
    <w:rsid w:val="00E05F65"/>
    <w:rsid w:val="00E0693F"/>
    <w:rsid w:val="00E13486"/>
    <w:rsid w:val="00E17CBD"/>
    <w:rsid w:val="00E17CD5"/>
    <w:rsid w:val="00E17E1E"/>
    <w:rsid w:val="00E25762"/>
    <w:rsid w:val="00E2604C"/>
    <w:rsid w:val="00E26CCE"/>
    <w:rsid w:val="00E33BED"/>
    <w:rsid w:val="00E437BB"/>
    <w:rsid w:val="00E5361B"/>
    <w:rsid w:val="00E53B8B"/>
    <w:rsid w:val="00E53C2D"/>
    <w:rsid w:val="00E557F9"/>
    <w:rsid w:val="00E57AD4"/>
    <w:rsid w:val="00E61533"/>
    <w:rsid w:val="00E6206C"/>
    <w:rsid w:val="00E67C3D"/>
    <w:rsid w:val="00E753C2"/>
    <w:rsid w:val="00E76ED9"/>
    <w:rsid w:val="00E77A36"/>
    <w:rsid w:val="00E77EC3"/>
    <w:rsid w:val="00E8082D"/>
    <w:rsid w:val="00E812B9"/>
    <w:rsid w:val="00E82D62"/>
    <w:rsid w:val="00E843F9"/>
    <w:rsid w:val="00E865C5"/>
    <w:rsid w:val="00E90A51"/>
    <w:rsid w:val="00E91728"/>
    <w:rsid w:val="00E93A30"/>
    <w:rsid w:val="00E96FC4"/>
    <w:rsid w:val="00EA43B5"/>
    <w:rsid w:val="00EA465C"/>
    <w:rsid w:val="00EA5042"/>
    <w:rsid w:val="00EA766F"/>
    <w:rsid w:val="00EB00BE"/>
    <w:rsid w:val="00EB3122"/>
    <w:rsid w:val="00EB453D"/>
    <w:rsid w:val="00EB4CD0"/>
    <w:rsid w:val="00EB60D3"/>
    <w:rsid w:val="00EB6745"/>
    <w:rsid w:val="00EB730E"/>
    <w:rsid w:val="00EC172E"/>
    <w:rsid w:val="00EC205F"/>
    <w:rsid w:val="00EC2D9D"/>
    <w:rsid w:val="00EC2DE1"/>
    <w:rsid w:val="00EC2FD3"/>
    <w:rsid w:val="00EC37BD"/>
    <w:rsid w:val="00EC6663"/>
    <w:rsid w:val="00EC7A74"/>
    <w:rsid w:val="00ED07E4"/>
    <w:rsid w:val="00ED2284"/>
    <w:rsid w:val="00ED3C81"/>
    <w:rsid w:val="00ED41E8"/>
    <w:rsid w:val="00ED4642"/>
    <w:rsid w:val="00ED4C40"/>
    <w:rsid w:val="00ED53C7"/>
    <w:rsid w:val="00ED6DCD"/>
    <w:rsid w:val="00EE0549"/>
    <w:rsid w:val="00EE2364"/>
    <w:rsid w:val="00EE2B98"/>
    <w:rsid w:val="00EE40D9"/>
    <w:rsid w:val="00EE5360"/>
    <w:rsid w:val="00EE6B20"/>
    <w:rsid w:val="00EE7D45"/>
    <w:rsid w:val="00EE7F88"/>
    <w:rsid w:val="00EF2D8F"/>
    <w:rsid w:val="00EF438D"/>
    <w:rsid w:val="00EF498C"/>
    <w:rsid w:val="00EF4A97"/>
    <w:rsid w:val="00EF587A"/>
    <w:rsid w:val="00EF7E01"/>
    <w:rsid w:val="00F01424"/>
    <w:rsid w:val="00F02338"/>
    <w:rsid w:val="00F069C1"/>
    <w:rsid w:val="00F1362D"/>
    <w:rsid w:val="00F14B2F"/>
    <w:rsid w:val="00F14C92"/>
    <w:rsid w:val="00F15B61"/>
    <w:rsid w:val="00F15FA6"/>
    <w:rsid w:val="00F1611F"/>
    <w:rsid w:val="00F22F17"/>
    <w:rsid w:val="00F27C9F"/>
    <w:rsid w:val="00F32FD2"/>
    <w:rsid w:val="00F33915"/>
    <w:rsid w:val="00F36C1C"/>
    <w:rsid w:val="00F41279"/>
    <w:rsid w:val="00F42979"/>
    <w:rsid w:val="00F440B2"/>
    <w:rsid w:val="00F452F8"/>
    <w:rsid w:val="00F47C12"/>
    <w:rsid w:val="00F50586"/>
    <w:rsid w:val="00F50CF0"/>
    <w:rsid w:val="00F52844"/>
    <w:rsid w:val="00F53602"/>
    <w:rsid w:val="00F53DCA"/>
    <w:rsid w:val="00F60127"/>
    <w:rsid w:val="00F60622"/>
    <w:rsid w:val="00F61FA3"/>
    <w:rsid w:val="00F63B0D"/>
    <w:rsid w:val="00F65613"/>
    <w:rsid w:val="00F674A4"/>
    <w:rsid w:val="00F70BA0"/>
    <w:rsid w:val="00F7735D"/>
    <w:rsid w:val="00F840F0"/>
    <w:rsid w:val="00F85236"/>
    <w:rsid w:val="00F85D3F"/>
    <w:rsid w:val="00F916BE"/>
    <w:rsid w:val="00F94BF7"/>
    <w:rsid w:val="00F94F32"/>
    <w:rsid w:val="00FA3C43"/>
    <w:rsid w:val="00FA4AA3"/>
    <w:rsid w:val="00FB1E5B"/>
    <w:rsid w:val="00FB2AEC"/>
    <w:rsid w:val="00FB3CFC"/>
    <w:rsid w:val="00FB47A3"/>
    <w:rsid w:val="00FC12F1"/>
    <w:rsid w:val="00FC2179"/>
    <w:rsid w:val="00FC3A09"/>
    <w:rsid w:val="00FC3A0E"/>
    <w:rsid w:val="00FC5226"/>
    <w:rsid w:val="00FC54A4"/>
    <w:rsid w:val="00FC7A55"/>
    <w:rsid w:val="00FC7EEC"/>
    <w:rsid w:val="00FD1AA0"/>
    <w:rsid w:val="00FD6477"/>
    <w:rsid w:val="00FD6DA0"/>
    <w:rsid w:val="00FD7728"/>
    <w:rsid w:val="00FE1F9E"/>
    <w:rsid w:val="00FE5253"/>
    <w:rsid w:val="00FE6A0D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E7A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5C58"/>
    <w:pPr>
      <w:keepNext/>
      <w:keepLines/>
      <w:numPr>
        <w:numId w:val="1"/>
      </w:numPr>
      <w:tabs>
        <w:tab w:val="left" w:pos="851"/>
      </w:tabs>
      <w:spacing w:before="480" w:after="0"/>
      <w:ind w:left="720" w:hanging="720"/>
      <w:jc w:val="left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ar1"/>
    <w:uiPriority w:val="9"/>
    <w:qFormat/>
    <w:rsid w:val="009D4CBF"/>
    <w:pPr>
      <w:keepNext/>
      <w:keepLines/>
      <w:numPr>
        <w:ilvl w:val="1"/>
        <w:numId w:val="1"/>
      </w:numPr>
      <w:tabs>
        <w:tab w:val="left" w:pos="851"/>
      </w:tabs>
      <w:spacing w:before="200" w:after="0"/>
      <w:jc w:val="left"/>
      <w:outlineLvl w:val="1"/>
    </w:pPr>
    <w:rPr>
      <w:rFonts w:eastAsia="Times New Roman"/>
      <w:b/>
      <w:bCs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6A74AE"/>
    <w:pPr>
      <w:keepNext/>
      <w:keepLines/>
      <w:numPr>
        <w:ilvl w:val="2"/>
        <w:numId w:val="1"/>
      </w:numPr>
      <w:tabs>
        <w:tab w:val="clear" w:pos="2160"/>
        <w:tab w:val="left" w:pos="851"/>
      </w:tabs>
      <w:spacing w:before="200" w:after="0"/>
      <w:ind w:left="851" w:hanging="851"/>
      <w:outlineLvl w:val="2"/>
    </w:pPr>
    <w:rPr>
      <w:rFonts w:eastAsia="Times New Roman"/>
      <w:b/>
      <w:bCs/>
      <w:color w:val="365F91"/>
    </w:rPr>
  </w:style>
  <w:style w:type="paragraph" w:styleId="Ttulo4">
    <w:name w:val="heading 4"/>
    <w:basedOn w:val="Normal"/>
    <w:next w:val="Normal"/>
    <w:link w:val="Ttulo4Car"/>
    <w:qFormat/>
    <w:rsid w:val="00EC2DE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9E6E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E71E3"/>
    <w:pPr>
      <w:keepNext/>
      <w:widowControl w:val="0"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pacing w:after="0" w:line="240" w:lineRule="auto"/>
      <w:outlineLvl w:val="5"/>
    </w:pPr>
    <w:rPr>
      <w:rFonts w:eastAsia="Times New Roman"/>
      <w:b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BE71E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E71E3"/>
    <w:pPr>
      <w:keepNext/>
      <w:widowControl w:val="0"/>
      <w:spacing w:after="0" w:line="240" w:lineRule="auto"/>
      <w:jc w:val="center"/>
      <w:outlineLvl w:val="7"/>
    </w:pPr>
    <w:rPr>
      <w:rFonts w:eastAsia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BE71E3"/>
    <w:pPr>
      <w:keepNext/>
      <w:widowControl w:val="0"/>
      <w:spacing w:after="0" w:line="240" w:lineRule="auto"/>
      <w:jc w:val="center"/>
      <w:outlineLvl w:val="8"/>
    </w:pPr>
    <w:rPr>
      <w:rFonts w:eastAsia="Times New Roman"/>
      <w:b/>
      <w:color w:val="000000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D2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CF5C58"/>
    <w:rPr>
      <w:rFonts w:ascii="Arial" w:hAnsi="Arial"/>
      <w:b/>
      <w:bCs/>
      <w:color w:val="365F91"/>
      <w:sz w:val="32"/>
      <w:szCs w:val="28"/>
      <w:lang w:val="es-MX" w:eastAsia="en-US" w:bidi="ar-SA"/>
    </w:rPr>
  </w:style>
  <w:style w:type="character" w:customStyle="1" w:styleId="Ttulo2Car1">
    <w:name w:val="Título 2 Car1"/>
    <w:link w:val="Ttulo2"/>
    <w:uiPriority w:val="9"/>
    <w:rsid w:val="009D4CBF"/>
    <w:rPr>
      <w:rFonts w:ascii="Arial" w:hAnsi="Arial"/>
      <w:b/>
      <w:bCs/>
      <w:color w:val="365F91"/>
      <w:sz w:val="26"/>
      <w:szCs w:val="26"/>
      <w:lang w:val="es-MX" w:eastAsia="en-US" w:bidi="ar-SA"/>
    </w:rPr>
  </w:style>
  <w:style w:type="paragraph" w:styleId="NormalWeb">
    <w:name w:val="Normal (Web)"/>
    <w:basedOn w:val="Normal"/>
    <w:uiPriority w:val="99"/>
    <w:unhideWhenUsed/>
    <w:rsid w:val="003B4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3Car">
    <w:name w:val="Título 3 Car"/>
    <w:link w:val="Ttulo3"/>
    <w:uiPriority w:val="9"/>
    <w:rsid w:val="006A74AE"/>
    <w:rPr>
      <w:rFonts w:ascii="Arial" w:hAnsi="Arial"/>
      <w:b/>
      <w:bCs/>
      <w:color w:val="365F91"/>
      <w:sz w:val="22"/>
      <w:szCs w:val="22"/>
      <w:lang w:val="es-MX" w:eastAsia="en-US" w:bidi="ar-SA"/>
    </w:rPr>
  </w:style>
  <w:style w:type="table" w:styleId="Tablaconcuadrcula">
    <w:name w:val="Table Grid"/>
    <w:basedOn w:val="Tablanormal"/>
    <w:uiPriority w:val="59"/>
    <w:rsid w:val="00581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74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es-MX"/>
    </w:rPr>
  </w:style>
  <w:style w:type="character" w:customStyle="1" w:styleId="HTMLconformatoprevioCar">
    <w:name w:val="HTML con formato previo Car"/>
    <w:link w:val="HTMLconformatoprevio"/>
    <w:uiPriority w:val="99"/>
    <w:rsid w:val="0077407B"/>
    <w:rPr>
      <w:rFonts w:ascii="Courier New" w:eastAsia="Times New Roman" w:hAnsi="Courier New" w:cs="Courier New"/>
      <w:color w:val="000000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0F25D0"/>
    <w:rPr>
      <w:rFonts w:ascii="Arial" w:hAnsi="Arial"/>
    </w:rPr>
  </w:style>
  <w:style w:type="paragraph" w:styleId="Piedepgina">
    <w:name w:val="footer"/>
    <w:basedOn w:val="Normal"/>
    <w:link w:val="PiedepginaCar"/>
    <w:unhideWhenUsed/>
    <w:rsid w:val="000F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0F25D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66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EC2DE1"/>
    <w:rPr>
      <w:rFonts w:ascii="Arial" w:eastAsia="Times New Roman" w:hAnsi="Arial"/>
      <w:b/>
      <w:bCs/>
      <w:iCs/>
      <w:color w:val="4F81BD"/>
      <w:sz w:val="22"/>
      <w:szCs w:val="22"/>
      <w:lang w:eastAsia="en-US"/>
    </w:rPr>
  </w:style>
  <w:style w:type="paragraph" w:customStyle="1" w:styleId="Textoindependiente31">
    <w:name w:val="Texto independiente 31"/>
    <w:basedOn w:val="Normal"/>
    <w:rsid w:val="00BD37A6"/>
    <w:pPr>
      <w:spacing w:after="0" w:line="240" w:lineRule="auto"/>
    </w:pPr>
    <w:rPr>
      <w:rFonts w:eastAsia="Times New Roman" w:cs="Arial"/>
      <w:bCs/>
      <w:sz w:val="20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BD37A6"/>
    <w:pPr>
      <w:tabs>
        <w:tab w:val="left" w:pos="1571"/>
      </w:tabs>
      <w:overflowPunct w:val="0"/>
      <w:autoSpaceDE w:val="0"/>
      <w:autoSpaceDN w:val="0"/>
      <w:adjustRightInd w:val="0"/>
      <w:spacing w:after="0" w:line="240" w:lineRule="auto"/>
      <w:ind w:left="1080" w:hanging="938"/>
      <w:textAlignment w:val="baseline"/>
    </w:pPr>
    <w:rPr>
      <w:rFonts w:eastAsia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BD37A6"/>
    <w:pPr>
      <w:overflowPunct w:val="0"/>
      <w:autoSpaceDE w:val="0"/>
      <w:autoSpaceDN w:val="0"/>
      <w:adjustRightInd w:val="0"/>
      <w:spacing w:after="0" w:line="240" w:lineRule="auto"/>
      <w:ind w:left="709" w:hanging="709"/>
      <w:textAlignment w:val="baseline"/>
    </w:pPr>
    <w:rPr>
      <w:rFonts w:eastAsia="Times New Roman"/>
      <w:sz w:val="20"/>
      <w:szCs w:val="20"/>
      <w:lang w:val="en-US" w:eastAsia="es-ES"/>
    </w:rPr>
  </w:style>
  <w:style w:type="paragraph" w:styleId="TDC1">
    <w:name w:val="toc 1"/>
    <w:basedOn w:val="Normal"/>
    <w:next w:val="Normal"/>
    <w:autoRedefine/>
    <w:uiPriority w:val="39"/>
    <w:rsid w:val="00D910DA"/>
    <w:pPr>
      <w:spacing w:after="0"/>
    </w:pPr>
  </w:style>
  <w:style w:type="paragraph" w:styleId="TDC2">
    <w:name w:val="toc 2"/>
    <w:basedOn w:val="Normal"/>
    <w:next w:val="Normal"/>
    <w:autoRedefine/>
    <w:uiPriority w:val="39"/>
    <w:rsid w:val="00D910DA"/>
    <w:pPr>
      <w:spacing w:after="0"/>
      <w:ind w:left="221"/>
    </w:pPr>
  </w:style>
  <w:style w:type="paragraph" w:styleId="TDC3">
    <w:name w:val="toc 3"/>
    <w:basedOn w:val="Normal"/>
    <w:next w:val="Normal"/>
    <w:autoRedefine/>
    <w:uiPriority w:val="39"/>
    <w:rsid w:val="00D910DA"/>
    <w:pPr>
      <w:spacing w:after="0"/>
      <w:ind w:left="442"/>
    </w:pPr>
  </w:style>
  <w:style w:type="character" w:styleId="Hipervnculo">
    <w:name w:val="Hyperlink"/>
    <w:uiPriority w:val="99"/>
    <w:rsid w:val="00D910DA"/>
    <w:rPr>
      <w:color w:val="0000FF"/>
      <w:u w:val="single"/>
    </w:rPr>
  </w:style>
  <w:style w:type="paragraph" w:customStyle="1" w:styleId="Textoindependiente32">
    <w:name w:val="Texto independiente 32"/>
    <w:basedOn w:val="Normal"/>
    <w:rsid w:val="009D5118"/>
    <w:pPr>
      <w:spacing w:after="0" w:line="240" w:lineRule="auto"/>
    </w:pPr>
    <w:rPr>
      <w:rFonts w:eastAsia="Times New Roman" w:cs="Arial"/>
      <w:bCs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rsid w:val="009D5118"/>
    <w:pPr>
      <w:snapToGrid w:val="0"/>
      <w:spacing w:after="0" w:line="240" w:lineRule="auto"/>
      <w:ind w:left="567"/>
    </w:pPr>
    <w:rPr>
      <w:rFonts w:eastAsia="Times New Roman" w:cs="Arial"/>
      <w:bCs/>
      <w:szCs w:val="24"/>
      <w:lang w:eastAsia="es-MX"/>
    </w:rPr>
  </w:style>
  <w:style w:type="paragraph" w:customStyle="1" w:styleId="Sangra2detindependiente2">
    <w:name w:val="Sangría 2 de t. independiente2"/>
    <w:basedOn w:val="Normal"/>
    <w:rsid w:val="009D5118"/>
    <w:pPr>
      <w:tabs>
        <w:tab w:val="left" w:pos="1571"/>
      </w:tabs>
      <w:overflowPunct w:val="0"/>
      <w:autoSpaceDE w:val="0"/>
      <w:autoSpaceDN w:val="0"/>
      <w:adjustRightInd w:val="0"/>
      <w:spacing w:after="0" w:line="240" w:lineRule="auto"/>
      <w:ind w:left="1080" w:hanging="938"/>
      <w:textAlignment w:val="baseline"/>
    </w:pPr>
    <w:rPr>
      <w:rFonts w:eastAsia="Times New Roman"/>
      <w:sz w:val="20"/>
      <w:szCs w:val="20"/>
      <w:lang w:val="es-ES" w:eastAsia="es-ES"/>
    </w:rPr>
  </w:style>
  <w:style w:type="paragraph" w:customStyle="1" w:styleId="Textoindependiente22">
    <w:name w:val="Texto independiente 22"/>
    <w:basedOn w:val="Normal"/>
    <w:rsid w:val="006532BA"/>
    <w:pPr>
      <w:overflowPunct w:val="0"/>
      <w:autoSpaceDE w:val="0"/>
      <w:autoSpaceDN w:val="0"/>
      <w:adjustRightInd w:val="0"/>
      <w:spacing w:after="0" w:line="240" w:lineRule="auto"/>
      <w:ind w:left="709" w:hanging="709"/>
      <w:textAlignment w:val="baseline"/>
    </w:pPr>
    <w:rPr>
      <w:rFonts w:eastAsia="Times New Roman"/>
      <w:sz w:val="20"/>
      <w:szCs w:val="20"/>
      <w:lang w:val="en-U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D2777"/>
    <w:pPr>
      <w:spacing w:after="100"/>
      <w:ind w:left="660"/>
      <w:jc w:val="left"/>
    </w:pPr>
    <w:rPr>
      <w:rFonts w:ascii="Calibri" w:eastAsia="Times New Roman" w:hAnsi="Calibr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3D2777"/>
    <w:pPr>
      <w:spacing w:after="100"/>
      <w:ind w:left="880"/>
      <w:jc w:val="left"/>
    </w:pPr>
    <w:rPr>
      <w:rFonts w:ascii="Calibri" w:eastAsia="Times New Roman" w:hAnsi="Calibr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3D2777"/>
    <w:pPr>
      <w:spacing w:after="100"/>
      <w:ind w:left="1100"/>
      <w:jc w:val="left"/>
    </w:pPr>
    <w:rPr>
      <w:rFonts w:ascii="Calibri" w:eastAsia="Times New Roman" w:hAnsi="Calibr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3D2777"/>
    <w:pPr>
      <w:spacing w:after="100"/>
      <w:ind w:left="1320"/>
      <w:jc w:val="left"/>
    </w:pPr>
    <w:rPr>
      <w:rFonts w:ascii="Calibri" w:eastAsia="Times New Roman" w:hAnsi="Calibr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3D2777"/>
    <w:pPr>
      <w:spacing w:after="100"/>
      <w:ind w:left="1540"/>
      <w:jc w:val="left"/>
    </w:pPr>
    <w:rPr>
      <w:rFonts w:ascii="Calibri" w:eastAsia="Times New Roman" w:hAnsi="Calibr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3D2777"/>
    <w:pPr>
      <w:spacing w:after="100"/>
      <w:ind w:left="1760"/>
      <w:jc w:val="left"/>
    </w:pPr>
    <w:rPr>
      <w:rFonts w:ascii="Calibri" w:eastAsia="Times New Roman" w:hAnsi="Calibri"/>
      <w:lang w:eastAsia="es-MX"/>
    </w:rPr>
  </w:style>
  <w:style w:type="paragraph" w:customStyle="1" w:styleId="Textodeglobo1">
    <w:name w:val="Texto de globo1"/>
    <w:basedOn w:val="Normal"/>
    <w:rsid w:val="00F53DCA"/>
    <w:pPr>
      <w:spacing w:after="0" w:line="240" w:lineRule="auto"/>
      <w:jc w:val="left"/>
    </w:pPr>
    <w:rPr>
      <w:rFonts w:ascii="Tahoma" w:eastAsia="Times New Roman" w:hAnsi="Tahoma" w:cs="Tahoma"/>
      <w:bCs/>
      <w:sz w:val="16"/>
      <w:szCs w:val="16"/>
      <w:lang w:eastAsia="es-MX"/>
    </w:rPr>
  </w:style>
  <w:style w:type="paragraph" w:customStyle="1" w:styleId="Faccin">
    <w:name w:val="Facción"/>
    <w:basedOn w:val="Normal"/>
    <w:rsid w:val="00F53DCA"/>
    <w:pPr>
      <w:keepLines/>
      <w:spacing w:line="240" w:lineRule="auto"/>
      <w:ind w:left="993" w:hanging="709"/>
    </w:pPr>
    <w:rPr>
      <w:rFonts w:eastAsia="Times New Roman"/>
      <w:noProof/>
      <w:sz w:val="24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350C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C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50C7D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C7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50C7D"/>
    <w:rPr>
      <w:rFonts w:ascii="Arial" w:hAnsi="Arial"/>
      <w:b/>
      <w:bCs/>
      <w:lang w:eastAsia="en-US"/>
    </w:rPr>
  </w:style>
  <w:style w:type="paragraph" w:styleId="Revisin">
    <w:name w:val="Revision"/>
    <w:hidden/>
    <w:uiPriority w:val="99"/>
    <w:semiHidden/>
    <w:rsid w:val="00350C7D"/>
    <w:rPr>
      <w:rFonts w:ascii="Arial" w:hAnsi="Arial"/>
      <w:sz w:val="22"/>
      <w:szCs w:val="22"/>
      <w:lang w:eastAsia="en-US"/>
    </w:rPr>
  </w:style>
  <w:style w:type="numbering" w:customStyle="1" w:styleId="Estilo1">
    <w:name w:val="Estilo1"/>
    <w:uiPriority w:val="99"/>
    <w:rsid w:val="000A164C"/>
    <w:pPr>
      <w:numPr>
        <w:numId w:val="16"/>
      </w:numPr>
    </w:pPr>
  </w:style>
  <w:style w:type="character" w:styleId="Nmerodepgina">
    <w:name w:val="page number"/>
    <w:basedOn w:val="Fuentedeprrafopredeter"/>
    <w:rsid w:val="00A03596"/>
  </w:style>
  <w:style w:type="paragraph" w:styleId="Textoindependiente">
    <w:name w:val="Body Text"/>
    <w:basedOn w:val="Normal"/>
    <w:link w:val="TextoindependienteCar"/>
    <w:rsid w:val="00BE71E3"/>
    <w:pPr>
      <w:spacing w:after="120"/>
    </w:pPr>
  </w:style>
  <w:style w:type="paragraph" w:styleId="Sangradetextonormal">
    <w:name w:val="Body Text Indent"/>
    <w:basedOn w:val="Normal"/>
    <w:link w:val="SangradetextonormalCar"/>
    <w:rsid w:val="00BE71E3"/>
    <w:pPr>
      <w:spacing w:after="120"/>
      <w:ind w:left="283"/>
    </w:pPr>
  </w:style>
  <w:style w:type="paragraph" w:styleId="Sangra2detindependiente">
    <w:name w:val="Body Text Indent 2"/>
    <w:basedOn w:val="Normal"/>
    <w:rsid w:val="00BE71E3"/>
    <w:pPr>
      <w:spacing w:after="120" w:line="480" w:lineRule="auto"/>
      <w:ind w:left="283"/>
    </w:pPr>
  </w:style>
  <w:style w:type="paragraph" w:styleId="Ttulo">
    <w:name w:val="Title"/>
    <w:basedOn w:val="Normal"/>
    <w:link w:val="TtuloCar"/>
    <w:qFormat/>
    <w:rsid w:val="00BE71E3"/>
    <w:pPr>
      <w:widowControl w:val="0"/>
      <w:spacing w:after="0" w:line="240" w:lineRule="auto"/>
      <w:jc w:val="center"/>
    </w:pPr>
    <w:rPr>
      <w:rFonts w:eastAsia="Times New Roman"/>
      <w:b/>
      <w:szCs w:val="20"/>
      <w:lang w:val="es-ES" w:eastAsia="es-ES"/>
    </w:rPr>
  </w:style>
  <w:style w:type="paragraph" w:customStyle="1" w:styleId="Textoindependiente23">
    <w:name w:val="Texto independiente 23"/>
    <w:basedOn w:val="Normal"/>
    <w:rsid w:val="00BE71E3"/>
    <w:pPr>
      <w:widowControl w:val="0"/>
      <w:spacing w:after="0" w:line="240" w:lineRule="auto"/>
    </w:pPr>
    <w:rPr>
      <w:rFonts w:eastAsia="Times New Roman"/>
      <w:b/>
      <w:szCs w:val="20"/>
      <w:lang w:val="es-ES" w:eastAsia="es-ES"/>
    </w:rPr>
  </w:style>
  <w:style w:type="paragraph" w:customStyle="1" w:styleId="Textoindependiente33">
    <w:name w:val="Texto independiente 33"/>
    <w:basedOn w:val="Normal"/>
    <w:rsid w:val="00BE71E3"/>
    <w:pPr>
      <w:widowControl w:val="0"/>
      <w:spacing w:after="0" w:line="240" w:lineRule="auto"/>
    </w:pPr>
    <w:rPr>
      <w:rFonts w:eastAsia="Times New Roman"/>
      <w:szCs w:val="20"/>
      <w:lang w:val="es-ES" w:eastAsia="es-ES"/>
    </w:rPr>
  </w:style>
  <w:style w:type="paragraph" w:customStyle="1" w:styleId="BodyText21">
    <w:name w:val="Body Text 21"/>
    <w:basedOn w:val="Normal"/>
    <w:rsid w:val="00BE71E3"/>
    <w:pPr>
      <w:widowControl w:val="0"/>
      <w:spacing w:after="0" w:line="240" w:lineRule="auto"/>
      <w:ind w:left="360"/>
    </w:pPr>
    <w:rPr>
      <w:rFonts w:eastAsia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BE71E3"/>
    <w:pPr>
      <w:widowControl w:val="0"/>
      <w:spacing w:after="0" w:line="240" w:lineRule="exact"/>
      <w:jc w:val="center"/>
    </w:pPr>
    <w:rPr>
      <w:rFonts w:eastAsia="Times New Roman"/>
      <w:b/>
      <w:sz w:val="18"/>
      <w:szCs w:val="20"/>
      <w:lang w:val="es-ES" w:eastAsia="es-ES"/>
    </w:rPr>
  </w:style>
  <w:style w:type="paragraph" w:styleId="Textoindependiente2">
    <w:name w:val="Body Text 2"/>
    <w:basedOn w:val="Normal"/>
    <w:rsid w:val="00BE71E3"/>
    <w:pPr>
      <w:widowControl w:val="0"/>
      <w:spacing w:after="0" w:line="240" w:lineRule="exact"/>
    </w:pPr>
    <w:rPr>
      <w:rFonts w:eastAsia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rsid w:val="00BE71E3"/>
    <w:pPr>
      <w:widowControl w:val="0"/>
      <w:spacing w:after="0" w:line="240" w:lineRule="exact"/>
    </w:pPr>
    <w:rPr>
      <w:rFonts w:eastAsia="Times New Roman"/>
      <w:sz w:val="18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BE71E3"/>
    <w:pPr>
      <w:widowControl w:val="0"/>
      <w:shd w:val="clear" w:color="auto" w:fill="000080"/>
      <w:spacing w:after="0" w:line="240" w:lineRule="auto"/>
      <w:jc w:val="left"/>
    </w:pPr>
    <w:rPr>
      <w:rFonts w:ascii="Tahoma" w:eastAsia="Times New Roman" w:hAnsi="Tahoma"/>
      <w:sz w:val="20"/>
      <w:szCs w:val="20"/>
      <w:lang w:val="es-ES" w:eastAsia="es-ES"/>
    </w:rPr>
  </w:style>
  <w:style w:type="character" w:styleId="Hipervnculovisitado">
    <w:name w:val="FollowedHyperlink"/>
    <w:uiPriority w:val="99"/>
    <w:rsid w:val="00BE71E3"/>
    <w:rPr>
      <w:color w:val="800080"/>
      <w:u w:val="single"/>
    </w:rPr>
  </w:style>
  <w:style w:type="paragraph" w:customStyle="1" w:styleId="titulo1">
    <w:name w:val="titulo 1"/>
    <w:basedOn w:val="Normal"/>
    <w:rsid w:val="00BE71E3"/>
    <w:pPr>
      <w:spacing w:after="0" w:line="240" w:lineRule="auto"/>
      <w:jc w:val="center"/>
    </w:pPr>
    <w:rPr>
      <w:rFonts w:eastAsia="Times New Roman"/>
      <w:b/>
      <w:sz w:val="28"/>
      <w:szCs w:val="20"/>
      <w:lang w:val="es-ES_tradnl" w:eastAsia="es-ES"/>
    </w:rPr>
  </w:style>
  <w:style w:type="paragraph" w:customStyle="1" w:styleId="Car">
    <w:name w:val="Car"/>
    <w:basedOn w:val="Normal"/>
    <w:rsid w:val="00BE71E3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Prrafodelista1">
    <w:name w:val="Párrafo de lista1"/>
    <w:basedOn w:val="Normal"/>
    <w:rsid w:val="00362E41"/>
    <w:pPr>
      <w:ind w:left="720"/>
      <w:contextualSpacing/>
      <w:jc w:val="left"/>
    </w:pPr>
    <w:rPr>
      <w:rFonts w:ascii="Calibri" w:eastAsia="Times New Roman" w:hAnsi="Calibri"/>
    </w:rPr>
  </w:style>
  <w:style w:type="character" w:customStyle="1" w:styleId="FooterChar">
    <w:name w:val="Footer Char"/>
    <w:locked/>
    <w:rsid w:val="00362E41"/>
    <w:rPr>
      <w:rFonts w:cs="Times New Roman"/>
      <w:lang w:val="es-MX" w:eastAsia="x-none"/>
    </w:rPr>
  </w:style>
  <w:style w:type="paragraph" w:customStyle="1" w:styleId="Sinespaciado1">
    <w:name w:val="Sin espaciado1"/>
    <w:link w:val="NoSpacingChar"/>
    <w:rsid w:val="00362E41"/>
    <w:rPr>
      <w:rFonts w:eastAsia="Times New Roman"/>
      <w:sz w:val="22"/>
      <w:szCs w:val="22"/>
      <w:lang w:eastAsia="en-US"/>
    </w:rPr>
  </w:style>
  <w:style w:type="character" w:customStyle="1" w:styleId="small">
    <w:name w:val="small"/>
    <w:rsid w:val="00362E41"/>
    <w:rPr>
      <w:rFonts w:cs="Times New Roman"/>
    </w:rPr>
  </w:style>
  <w:style w:type="character" w:customStyle="1" w:styleId="plainhtml">
    <w:name w:val="plainhtml"/>
    <w:rsid w:val="00362E41"/>
    <w:rPr>
      <w:rFonts w:cs="Times New Roman"/>
    </w:rPr>
  </w:style>
  <w:style w:type="character" w:customStyle="1" w:styleId="nfasissutil1">
    <w:name w:val="Énfasis sutil1"/>
    <w:rsid w:val="00362E41"/>
    <w:rPr>
      <w:rFonts w:ascii="Calibri" w:hAnsi="Calibri" w:cs="Times New Roman"/>
      <w:i/>
      <w:iCs/>
      <w:sz w:val="23"/>
    </w:rPr>
  </w:style>
  <w:style w:type="character" w:customStyle="1" w:styleId="TtuloCar">
    <w:name w:val="Título Car"/>
    <w:link w:val="Ttulo"/>
    <w:locked/>
    <w:rsid w:val="00362E41"/>
    <w:rPr>
      <w:rFonts w:ascii="Arial" w:hAnsi="Arial"/>
      <w:b/>
      <w:sz w:val="22"/>
      <w:lang w:val="es-ES" w:eastAsia="es-ES" w:bidi="ar-SA"/>
    </w:rPr>
  </w:style>
  <w:style w:type="paragraph" w:customStyle="1" w:styleId="TtulodeTDC1">
    <w:name w:val="Título de TDC1"/>
    <w:basedOn w:val="Ttulo1"/>
    <w:next w:val="Normal"/>
    <w:semiHidden/>
    <w:rsid w:val="00362E41"/>
    <w:pPr>
      <w:numPr>
        <w:numId w:val="0"/>
      </w:numPr>
      <w:tabs>
        <w:tab w:val="clear" w:pos="851"/>
      </w:tabs>
      <w:outlineLvl w:val="9"/>
    </w:pPr>
    <w:rPr>
      <w:rFonts w:ascii="Cambria" w:eastAsia="Calibri" w:hAnsi="Cambria"/>
      <w:sz w:val="28"/>
      <w:lang w:val="es-ES"/>
    </w:rPr>
  </w:style>
  <w:style w:type="character" w:customStyle="1" w:styleId="boldtitle1">
    <w:name w:val="boldtitle1"/>
    <w:rsid w:val="00362E41"/>
    <w:rPr>
      <w:rFonts w:ascii="Arial Black" w:hAnsi="Arial Black" w:cs="Times New Roman"/>
      <w:sz w:val="33"/>
      <w:szCs w:val="33"/>
    </w:rPr>
  </w:style>
  <w:style w:type="character" w:customStyle="1" w:styleId="Ttulo2Car">
    <w:name w:val="Título 2 Car"/>
    <w:rsid w:val="00362E41"/>
    <w:rPr>
      <w:rFonts w:ascii="Arial" w:hAnsi="Arial"/>
      <w:b/>
      <w:i/>
      <w:sz w:val="28"/>
      <w:lang w:val="es-MX" w:eastAsia="x-none"/>
    </w:rPr>
  </w:style>
  <w:style w:type="paragraph" w:customStyle="1" w:styleId="Prrafodelista10">
    <w:name w:val="Párrafo de lista1"/>
    <w:basedOn w:val="Normal"/>
    <w:rsid w:val="00362E41"/>
    <w:pPr>
      <w:suppressAutoHyphens/>
      <w:spacing w:after="0" w:line="240" w:lineRule="auto"/>
      <w:ind w:left="720"/>
      <w:jc w:val="left"/>
    </w:pPr>
    <w:rPr>
      <w:rFonts w:ascii="Calibri" w:eastAsia="Times New Roman" w:hAnsi="Calibri"/>
      <w:kern w:val="1"/>
      <w:lang w:val="es-ES_tradnl" w:eastAsia="ar-SA"/>
    </w:rPr>
  </w:style>
  <w:style w:type="paragraph" w:styleId="Textosinformato">
    <w:name w:val="Plain Text"/>
    <w:basedOn w:val="Normal"/>
    <w:link w:val="TextosinformatoCar"/>
    <w:rsid w:val="00362E41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locked/>
    <w:rsid w:val="00362E41"/>
    <w:rPr>
      <w:rFonts w:ascii="Courier New" w:hAnsi="Courier New" w:cs="Courier New"/>
      <w:lang w:val="es-ES" w:eastAsia="es-ES" w:bidi="ar-SA"/>
    </w:rPr>
  </w:style>
  <w:style w:type="character" w:customStyle="1" w:styleId="CarCar11">
    <w:name w:val="Car Car11"/>
    <w:rsid w:val="00362E41"/>
    <w:rPr>
      <w:rFonts w:ascii="Arial" w:hAnsi="Arial"/>
      <w:b/>
      <w:bCs/>
      <w:color w:val="365F91"/>
      <w:sz w:val="32"/>
      <w:szCs w:val="28"/>
      <w:lang w:val="es-MX" w:eastAsia="en-US" w:bidi="ar-SA"/>
    </w:rPr>
  </w:style>
  <w:style w:type="paragraph" w:customStyle="1" w:styleId="xl25">
    <w:name w:val="xl25"/>
    <w:basedOn w:val="Normal"/>
    <w:rsid w:val="00A30C0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26">
    <w:name w:val="xl26"/>
    <w:basedOn w:val="Normal"/>
    <w:rsid w:val="00A30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27">
    <w:name w:val="xl27"/>
    <w:basedOn w:val="Normal"/>
    <w:rsid w:val="00A30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28">
    <w:name w:val="xl28"/>
    <w:basedOn w:val="Normal"/>
    <w:rsid w:val="00A30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29">
    <w:name w:val="xl29"/>
    <w:basedOn w:val="Normal"/>
    <w:rsid w:val="00A30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0">
    <w:name w:val="xl30"/>
    <w:basedOn w:val="Normal"/>
    <w:rsid w:val="00A30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1">
    <w:name w:val="xl31"/>
    <w:basedOn w:val="Normal"/>
    <w:rsid w:val="00A30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2">
    <w:name w:val="xl32"/>
    <w:basedOn w:val="Normal"/>
    <w:rsid w:val="00A30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3">
    <w:name w:val="xl33"/>
    <w:basedOn w:val="Normal"/>
    <w:rsid w:val="00A30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4">
    <w:name w:val="xl34"/>
    <w:basedOn w:val="Normal"/>
    <w:rsid w:val="00A30C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5">
    <w:name w:val="xl35"/>
    <w:basedOn w:val="Normal"/>
    <w:rsid w:val="00A30C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6">
    <w:name w:val="xl36"/>
    <w:basedOn w:val="Normal"/>
    <w:rsid w:val="00A30C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7">
    <w:name w:val="xl37"/>
    <w:basedOn w:val="Normal"/>
    <w:rsid w:val="00A30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8">
    <w:name w:val="xl38"/>
    <w:basedOn w:val="Normal"/>
    <w:rsid w:val="00A30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9">
    <w:name w:val="xl39"/>
    <w:basedOn w:val="Normal"/>
    <w:rsid w:val="00A30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8209E8"/>
  </w:style>
  <w:style w:type="paragraph" w:styleId="Lista">
    <w:name w:val="List"/>
    <w:basedOn w:val="Textoindependiente"/>
    <w:rsid w:val="008209E8"/>
    <w:pPr>
      <w:suppressAutoHyphens/>
      <w:spacing w:after="0" w:line="240" w:lineRule="auto"/>
    </w:pPr>
    <w:rPr>
      <w:rFonts w:ascii="Gill Sans" w:eastAsia="Times New Roman" w:hAnsi="Gill Sans" w:cs="Lucidasans"/>
      <w:sz w:val="20"/>
      <w:szCs w:val="24"/>
      <w:lang w:val="es-ES_tradnl" w:eastAsia="ar-SA"/>
    </w:rPr>
  </w:style>
  <w:style w:type="paragraph" w:customStyle="1" w:styleId="CarChar">
    <w:name w:val="Car Char"/>
    <w:basedOn w:val="Normal"/>
    <w:rsid w:val="008209E8"/>
    <w:pPr>
      <w:spacing w:after="160" w:line="240" w:lineRule="exact"/>
      <w:jc w:val="left"/>
    </w:pPr>
    <w:rPr>
      <w:rFonts w:ascii="Tahoma" w:eastAsia="Times New Roman" w:hAnsi="Tahoma"/>
      <w:sz w:val="20"/>
      <w:szCs w:val="20"/>
    </w:rPr>
  </w:style>
  <w:style w:type="character" w:customStyle="1" w:styleId="MapadeldocumentoCar">
    <w:name w:val="Mapa del documento Car"/>
    <w:link w:val="Mapadeldocumento"/>
    <w:semiHidden/>
    <w:locked/>
    <w:rsid w:val="00367331"/>
    <w:rPr>
      <w:rFonts w:ascii="Tahoma" w:hAnsi="Tahoma"/>
      <w:lang w:val="es-ES" w:eastAsia="es-ES" w:bidi="ar-SA"/>
    </w:rPr>
  </w:style>
  <w:style w:type="character" w:customStyle="1" w:styleId="CommentTextChar">
    <w:name w:val="Comment Text Char"/>
    <w:semiHidden/>
    <w:locked/>
    <w:rsid w:val="00367331"/>
    <w:rPr>
      <w:rFonts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367331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semiHidden/>
    <w:locked/>
    <w:rsid w:val="00367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3673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3673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sid w:val="003673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semiHidden/>
    <w:locked/>
    <w:rsid w:val="0036733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semiHidden/>
    <w:locked/>
    <w:rsid w:val="00367331"/>
    <w:rPr>
      <w:rFonts w:ascii="Arial" w:eastAsia="Calibri" w:hAnsi="Arial"/>
      <w:b/>
      <w:bCs/>
      <w:i/>
      <w:iCs/>
      <w:sz w:val="26"/>
      <w:szCs w:val="26"/>
      <w:lang w:val="es-MX" w:eastAsia="en-US" w:bidi="ar-SA"/>
    </w:rPr>
  </w:style>
  <w:style w:type="character" w:customStyle="1" w:styleId="Ttulo6Car">
    <w:name w:val="Título 6 Car"/>
    <w:link w:val="Ttulo6"/>
    <w:semiHidden/>
    <w:locked/>
    <w:rsid w:val="00367331"/>
    <w:rPr>
      <w:rFonts w:ascii="Arial" w:hAnsi="Arial"/>
      <w:b/>
      <w:sz w:val="22"/>
      <w:lang w:val="es-ES" w:eastAsia="es-ES" w:bidi="ar-SA"/>
    </w:rPr>
  </w:style>
  <w:style w:type="character" w:customStyle="1" w:styleId="Ttulo7Car">
    <w:name w:val="Título 7 Car"/>
    <w:link w:val="Ttulo7"/>
    <w:locked/>
    <w:rsid w:val="00367331"/>
    <w:rPr>
      <w:rFonts w:eastAsia="Calibri"/>
      <w:sz w:val="24"/>
      <w:szCs w:val="24"/>
      <w:lang w:val="es-MX" w:eastAsia="en-US" w:bidi="ar-SA"/>
    </w:rPr>
  </w:style>
  <w:style w:type="character" w:customStyle="1" w:styleId="Ttulo8Car">
    <w:name w:val="Título 8 Car"/>
    <w:link w:val="Ttulo8"/>
    <w:semiHidden/>
    <w:locked/>
    <w:rsid w:val="00367331"/>
    <w:rPr>
      <w:rFonts w:ascii="Arial" w:hAnsi="Arial"/>
      <w:b/>
      <w:lang w:val="es-ES" w:eastAsia="es-ES" w:bidi="ar-SA"/>
    </w:rPr>
  </w:style>
  <w:style w:type="character" w:customStyle="1" w:styleId="Ttulo9Car">
    <w:name w:val="Título 9 Car"/>
    <w:link w:val="Ttulo9"/>
    <w:semiHidden/>
    <w:locked/>
    <w:rsid w:val="00367331"/>
    <w:rPr>
      <w:rFonts w:ascii="Arial" w:hAnsi="Arial"/>
      <w:b/>
      <w:color w:val="000000"/>
      <w:sz w:val="18"/>
      <w:lang w:val="es-ES" w:eastAsia="es-ES" w:bidi="ar-SA"/>
    </w:rPr>
  </w:style>
  <w:style w:type="character" w:styleId="nfasis">
    <w:name w:val="Emphasis"/>
    <w:qFormat/>
    <w:rsid w:val="00367331"/>
    <w:rPr>
      <w:rFonts w:cs="Times New Roman"/>
      <w:i/>
      <w:iCs/>
    </w:rPr>
  </w:style>
  <w:style w:type="character" w:customStyle="1" w:styleId="NoSpacingChar">
    <w:name w:val="No Spacing Char"/>
    <w:link w:val="Sinespaciado1"/>
    <w:locked/>
    <w:rsid w:val="00367331"/>
    <w:rPr>
      <w:rFonts w:ascii="Calibri" w:hAnsi="Calibri"/>
      <w:sz w:val="22"/>
      <w:szCs w:val="22"/>
      <w:lang w:val="es-MX" w:eastAsia="en-US" w:bidi="ar-SA"/>
    </w:rPr>
  </w:style>
  <w:style w:type="paragraph" w:styleId="Listaconvietas">
    <w:name w:val="List Bullet"/>
    <w:basedOn w:val="Normal"/>
    <w:autoRedefine/>
    <w:rsid w:val="00367331"/>
    <w:pPr>
      <w:numPr>
        <w:numId w:val="31"/>
      </w:numPr>
      <w:tabs>
        <w:tab w:val="clear" w:pos="360"/>
      </w:tabs>
      <w:spacing w:after="0" w:line="240" w:lineRule="auto"/>
      <w:ind w:left="0" w:firstLine="0"/>
      <w:jc w:val="center"/>
    </w:pPr>
    <w:rPr>
      <w:b/>
      <w:sz w:val="20"/>
      <w:szCs w:val="20"/>
      <w:lang w:val="es-ES" w:eastAsia="es-ES"/>
    </w:rPr>
  </w:style>
  <w:style w:type="character" w:customStyle="1" w:styleId="HeaderChar">
    <w:name w:val="Header Char"/>
    <w:semiHidden/>
    <w:locked/>
    <w:rsid w:val="00367331"/>
    <w:rPr>
      <w:rFonts w:cs="Times New Roman"/>
    </w:rPr>
  </w:style>
  <w:style w:type="table" w:customStyle="1" w:styleId="Cuadrculaclara-nfasis51">
    <w:name w:val="Cuadrícula clara - Énfasis 51"/>
    <w:rsid w:val="00367331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rsid w:val="00367331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rsid w:val="0036733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1-nfasis11">
    <w:name w:val="Cuadrícula media 1 - Énfasis 11"/>
    <w:rsid w:val="00367331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character" w:customStyle="1" w:styleId="TextoindependienteCar">
    <w:name w:val="Texto independiente Car"/>
    <w:link w:val="Textoindependiente"/>
    <w:locked/>
    <w:rsid w:val="00367331"/>
    <w:rPr>
      <w:rFonts w:ascii="Arial" w:eastAsia="Calibri" w:hAnsi="Arial"/>
      <w:sz w:val="22"/>
      <w:szCs w:val="22"/>
      <w:lang w:val="es-MX" w:eastAsia="en-US" w:bidi="ar-SA"/>
    </w:rPr>
  </w:style>
  <w:style w:type="paragraph" w:customStyle="1" w:styleId="Encabezado1">
    <w:name w:val="Encabezado1"/>
    <w:basedOn w:val="Normal"/>
    <w:next w:val="Textoindependiente"/>
    <w:rsid w:val="00FC7EEC"/>
    <w:pPr>
      <w:keepNext/>
      <w:widowControl w:val="0"/>
      <w:suppressAutoHyphens/>
      <w:spacing w:before="240" w:after="120" w:line="240" w:lineRule="auto"/>
      <w:jc w:val="left"/>
    </w:pPr>
    <w:rPr>
      <w:rFonts w:ascii="Liberation Sans" w:eastAsia="DejaVu Sans" w:hAnsi="Liberation Sans" w:cs="DejaVu Sans"/>
      <w:color w:val="000000"/>
      <w:sz w:val="28"/>
      <w:szCs w:val="28"/>
      <w:lang w:val="en-US"/>
    </w:rPr>
  </w:style>
  <w:style w:type="character" w:styleId="Textoennegrita">
    <w:name w:val="Strong"/>
    <w:qFormat/>
    <w:rsid w:val="00FC7EEC"/>
    <w:rPr>
      <w:rFonts w:cs="Times New Roman"/>
      <w:b/>
      <w:bCs/>
    </w:rPr>
  </w:style>
  <w:style w:type="character" w:customStyle="1" w:styleId="Ttulodellibro1">
    <w:name w:val="Título del libro1"/>
    <w:rsid w:val="00FC7EEC"/>
    <w:rPr>
      <w:rFonts w:cs="Times New Roman"/>
      <w:b/>
      <w:bCs/>
      <w:smallCaps/>
      <w:spacing w:val="5"/>
    </w:rPr>
  </w:style>
  <w:style w:type="paragraph" w:customStyle="1" w:styleId="Default">
    <w:name w:val="Default"/>
    <w:rsid w:val="00FC7E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FC7EEC"/>
    <w:rPr>
      <w:rFonts w:cs="Times New Roman"/>
    </w:rPr>
  </w:style>
  <w:style w:type="character" w:customStyle="1" w:styleId="firstemph">
    <w:name w:val="firstemph"/>
    <w:rsid w:val="00FC7EEC"/>
    <w:rPr>
      <w:rFonts w:cs="Times New Roman"/>
    </w:rPr>
  </w:style>
  <w:style w:type="table" w:customStyle="1" w:styleId="Sombreadomedio1-nfasis11">
    <w:name w:val="Sombreado medio 1 - Énfasis 11"/>
    <w:rsid w:val="00FC7EEC"/>
    <w:rPr>
      <w:rFonts w:ascii="Arial Narrow" w:eastAsia="Times New Roman" w:hAnsi="Arial Narrow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"/>
    <w:rsid w:val="00FC7EEC"/>
    <w:pPr>
      <w:spacing w:after="120"/>
      <w:ind w:left="566" w:hanging="283"/>
      <w:contextualSpacing/>
      <w:jc w:val="left"/>
    </w:pPr>
    <w:rPr>
      <w:rFonts w:ascii="Arial Narrow" w:eastAsia="Times New Roman" w:hAnsi="Arial Narrow"/>
      <w:sz w:val="20"/>
      <w:szCs w:val="20"/>
    </w:rPr>
  </w:style>
  <w:style w:type="paragraph" w:styleId="Lista3">
    <w:name w:val="List 3"/>
    <w:basedOn w:val="Normal"/>
    <w:rsid w:val="00FC7EEC"/>
    <w:pPr>
      <w:spacing w:after="120"/>
      <w:ind w:left="849" w:hanging="283"/>
      <w:contextualSpacing/>
      <w:jc w:val="left"/>
    </w:pPr>
    <w:rPr>
      <w:rFonts w:ascii="Arial Narrow" w:eastAsia="Times New Roman" w:hAnsi="Arial Narrow"/>
      <w:sz w:val="20"/>
      <w:szCs w:val="20"/>
    </w:rPr>
  </w:style>
  <w:style w:type="paragraph" w:styleId="Lista4">
    <w:name w:val="List 4"/>
    <w:basedOn w:val="Normal"/>
    <w:rsid w:val="00FC7EEC"/>
    <w:pPr>
      <w:spacing w:after="120"/>
      <w:ind w:left="1132" w:hanging="283"/>
      <w:contextualSpacing/>
      <w:jc w:val="left"/>
    </w:pPr>
    <w:rPr>
      <w:rFonts w:ascii="Arial Narrow" w:eastAsia="Times New Roman" w:hAnsi="Arial Narrow"/>
      <w:sz w:val="20"/>
      <w:szCs w:val="20"/>
    </w:rPr>
  </w:style>
  <w:style w:type="paragraph" w:styleId="Lista5">
    <w:name w:val="List 5"/>
    <w:basedOn w:val="Normal"/>
    <w:rsid w:val="00FC7EEC"/>
    <w:pPr>
      <w:spacing w:after="120"/>
      <w:ind w:left="1415" w:hanging="283"/>
      <w:contextualSpacing/>
      <w:jc w:val="left"/>
    </w:pPr>
    <w:rPr>
      <w:rFonts w:ascii="Arial Narrow" w:eastAsia="Times New Roman" w:hAnsi="Arial Narrow"/>
      <w:sz w:val="20"/>
      <w:szCs w:val="20"/>
    </w:rPr>
  </w:style>
  <w:style w:type="paragraph" w:styleId="Listaconvietas2">
    <w:name w:val="List Bullet 2"/>
    <w:basedOn w:val="Normal"/>
    <w:rsid w:val="00FC7EEC"/>
    <w:pPr>
      <w:numPr>
        <w:numId w:val="32"/>
      </w:numPr>
      <w:spacing w:after="120"/>
      <w:contextualSpacing/>
      <w:jc w:val="left"/>
    </w:pPr>
    <w:rPr>
      <w:rFonts w:ascii="Arial Narrow" w:eastAsia="Times New Roman" w:hAnsi="Arial Narrow"/>
      <w:sz w:val="20"/>
      <w:szCs w:val="20"/>
    </w:rPr>
  </w:style>
  <w:style w:type="paragraph" w:styleId="Listaconvietas3">
    <w:name w:val="List Bullet 3"/>
    <w:basedOn w:val="Normal"/>
    <w:rsid w:val="00FC7EEC"/>
    <w:pPr>
      <w:numPr>
        <w:numId w:val="33"/>
      </w:numPr>
      <w:spacing w:after="120"/>
      <w:contextualSpacing/>
      <w:jc w:val="left"/>
    </w:pPr>
    <w:rPr>
      <w:rFonts w:ascii="Arial Narrow" w:eastAsia="Times New Roman" w:hAnsi="Arial Narrow"/>
      <w:sz w:val="20"/>
      <w:szCs w:val="20"/>
    </w:rPr>
  </w:style>
  <w:style w:type="paragraph" w:styleId="Listaconvietas4">
    <w:name w:val="List Bullet 4"/>
    <w:basedOn w:val="Normal"/>
    <w:rsid w:val="00FC7EEC"/>
    <w:pPr>
      <w:numPr>
        <w:numId w:val="34"/>
      </w:numPr>
      <w:spacing w:after="120"/>
      <w:contextualSpacing/>
      <w:jc w:val="left"/>
    </w:pPr>
    <w:rPr>
      <w:rFonts w:ascii="Arial Narrow" w:eastAsia="Times New Roman" w:hAnsi="Arial Narrow"/>
      <w:sz w:val="20"/>
      <w:szCs w:val="20"/>
    </w:rPr>
  </w:style>
  <w:style w:type="paragraph" w:styleId="Continuarlista2">
    <w:name w:val="List Continue 2"/>
    <w:basedOn w:val="Normal"/>
    <w:rsid w:val="00FC7EEC"/>
    <w:pPr>
      <w:spacing w:after="120"/>
      <w:ind w:left="566"/>
      <w:contextualSpacing/>
      <w:jc w:val="left"/>
    </w:pPr>
    <w:rPr>
      <w:rFonts w:ascii="Arial Narrow" w:eastAsia="Times New Roman" w:hAnsi="Arial Narrow"/>
      <w:sz w:val="20"/>
      <w:szCs w:val="20"/>
    </w:rPr>
  </w:style>
  <w:style w:type="character" w:customStyle="1" w:styleId="SangradetextonormalCar">
    <w:name w:val="Sangría de texto normal Car"/>
    <w:link w:val="Sangradetextonormal"/>
    <w:locked/>
    <w:rsid w:val="00FC7EEC"/>
    <w:rPr>
      <w:rFonts w:ascii="Arial" w:eastAsia="Calibri" w:hAnsi="Arial"/>
      <w:sz w:val="22"/>
      <w:szCs w:val="22"/>
      <w:lang w:val="es-MX" w:eastAsia="en-US" w:bidi="ar-SA"/>
    </w:rPr>
  </w:style>
  <w:style w:type="paragraph" w:styleId="Textoindependienteprimerasangra2">
    <w:name w:val="Body Text First Indent 2"/>
    <w:basedOn w:val="Sangradetextonormal"/>
    <w:link w:val="Textoindependienteprimerasangra2Car"/>
    <w:rsid w:val="00FC7EEC"/>
    <w:pPr>
      <w:ind w:left="360" w:firstLine="360"/>
      <w:jc w:val="left"/>
    </w:pPr>
    <w:rPr>
      <w:rFonts w:ascii="Arial Narrow" w:eastAsia="Times New Roman" w:hAnsi="Arial Narrow"/>
      <w:sz w:val="20"/>
      <w:szCs w:val="20"/>
    </w:rPr>
  </w:style>
  <w:style w:type="character" w:customStyle="1" w:styleId="Textoindependienteprimerasangra2Car">
    <w:name w:val="Texto independiente primera sangría 2 Car"/>
    <w:link w:val="Textoindependienteprimerasangra2"/>
    <w:locked/>
    <w:rsid w:val="00FC7EEC"/>
    <w:rPr>
      <w:rFonts w:ascii="Arial Narrow" w:eastAsia="Calibri" w:hAnsi="Arial Narrow"/>
      <w:sz w:val="22"/>
      <w:szCs w:val="22"/>
      <w:lang w:val="es-MX" w:eastAsia="en-US" w:bidi="ar-SA"/>
    </w:rPr>
  </w:style>
  <w:style w:type="paragraph" w:styleId="Encabezadodenota">
    <w:name w:val="Note Heading"/>
    <w:basedOn w:val="Normal"/>
    <w:next w:val="Normal"/>
    <w:link w:val="EncabezadodenotaCar"/>
    <w:rsid w:val="00FC7EEC"/>
    <w:pPr>
      <w:spacing w:after="0" w:line="240" w:lineRule="auto"/>
      <w:jc w:val="left"/>
    </w:pPr>
    <w:rPr>
      <w:rFonts w:ascii="Arial Narrow" w:eastAsia="Times New Roman" w:hAnsi="Arial Narrow"/>
      <w:sz w:val="20"/>
      <w:szCs w:val="20"/>
    </w:rPr>
  </w:style>
  <w:style w:type="character" w:customStyle="1" w:styleId="EncabezadodenotaCar">
    <w:name w:val="Encabezado de nota Car"/>
    <w:link w:val="Encabezadodenota"/>
    <w:locked/>
    <w:rsid w:val="00FC7EEC"/>
    <w:rPr>
      <w:rFonts w:ascii="Arial Narrow" w:hAnsi="Arial Narrow"/>
      <w:lang w:val="es-MX" w:eastAsia="en-US" w:bidi="ar-SA"/>
    </w:rPr>
  </w:style>
  <w:style w:type="paragraph" w:customStyle="1" w:styleId="Revisin1">
    <w:name w:val="Revisión1"/>
    <w:hidden/>
    <w:semiHidden/>
    <w:rsid w:val="00FC7EEC"/>
    <w:rPr>
      <w:rFonts w:ascii="Arial Narrow" w:eastAsia="Times New Roman" w:hAnsi="Arial Narrow"/>
      <w:lang w:eastAsia="en-US"/>
    </w:rPr>
  </w:style>
  <w:style w:type="paragraph" w:customStyle="1" w:styleId="Prrafodelista2">
    <w:name w:val="Párrafo de lista2"/>
    <w:basedOn w:val="Normal"/>
    <w:rsid w:val="00FC7EEC"/>
    <w:pPr>
      <w:ind w:left="720"/>
      <w:contextualSpacing/>
      <w:jc w:val="left"/>
    </w:pPr>
    <w:rPr>
      <w:rFonts w:ascii="Calibri" w:hAnsi="Calibri"/>
    </w:rPr>
  </w:style>
  <w:style w:type="paragraph" w:customStyle="1" w:styleId="Prrafodelista3">
    <w:name w:val="Párrafo de lista3"/>
    <w:basedOn w:val="Normal"/>
    <w:rsid w:val="00FC7EEC"/>
    <w:pPr>
      <w:ind w:left="720"/>
      <w:contextualSpacing/>
      <w:jc w:val="left"/>
    </w:pPr>
    <w:rPr>
      <w:rFonts w:ascii="Calibri" w:hAnsi="Calibri"/>
    </w:rPr>
  </w:style>
  <w:style w:type="character" w:customStyle="1" w:styleId="prodetail">
    <w:name w:val="prodetail"/>
    <w:rsid w:val="006B3C37"/>
    <w:rPr>
      <w:rFonts w:cs="Times New Roman"/>
    </w:rPr>
  </w:style>
  <w:style w:type="character" w:customStyle="1" w:styleId="CarCar12">
    <w:name w:val="Car Car12"/>
    <w:rsid w:val="00FE6A0D"/>
    <w:rPr>
      <w:rFonts w:ascii="Arial" w:hAnsi="Arial"/>
      <w:b/>
      <w:bCs/>
      <w:color w:val="365F91"/>
      <w:sz w:val="32"/>
      <w:szCs w:val="28"/>
      <w:lang w:val="es-MX" w:eastAsia="en-US" w:bidi="ar-SA"/>
    </w:rPr>
  </w:style>
  <w:style w:type="paragraph" w:customStyle="1" w:styleId="font5">
    <w:name w:val="font5"/>
    <w:basedOn w:val="Normal"/>
    <w:rsid w:val="00551B72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es-MX"/>
    </w:rPr>
  </w:style>
  <w:style w:type="paragraph" w:customStyle="1" w:styleId="xl66">
    <w:name w:val="xl66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FF0000"/>
      <w:sz w:val="24"/>
      <w:szCs w:val="24"/>
      <w:lang w:eastAsia="es-MX"/>
    </w:rPr>
  </w:style>
  <w:style w:type="paragraph" w:customStyle="1" w:styleId="xl78">
    <w:name w:val="xl78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color w:val="FF0000"/>
      <w:sz w:val="24"/>
      <w:szCs w:val="24"/>
      <w:lang w:eastAsia="es-MX"/>
    </w:rPr>
  </w:style>
  <w:style w:type="paragraph" w:customStyle="1" w:styleId="xl79">
    <w:name w:val="xl79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es-MX"/>
    </w:rPr>
  </w:style>
  <w:style w:type="paragraph" w:customStyle="1" w:styleId="xl80">
    <w:name w:val="xl80"/>
    <w:basedOn w:val="Normal"/>
    <w:rsid w:val="00551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es-MX"/>
    </w:rPr>
  </w:style>
  <w:style w:type="paragraph" w:customStyle="1" w:styleId="xl81">
    <w:name w:val="xl81"/>
    <w:basedOn w:val="Normal"/>
    <w:rsid w:val="005E3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E3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5E3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Arial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5E3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5E3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es-MX"/>
    </w:rPr>
  </w:style>
  <w:style w:type="paragraph" w:customStyle="1" w:styleId="font6">
    <w:name w:val="font6"/>
    <w:basedOn w:val="Normal"/>
    <w:rsid w:val="00F52844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es-MX"/>
    </w:rPr>
  </w:style>
  <w:style w:type="paragraph" w:customStyle="1" w:styleId="xl86">
    <w:name w:val="xl86"/>
    <w:basedOn w:val="Normal"/>
    <w:rsid w:val="00F5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333333"/>
      <w:sz w:val="18"/>
      <w:szCs w:val="18"/>
      <w:lang w:eastAsia="es-MX"/>
    </w:rPr>
  </w:style>
  <w:style w:type="paragraph" w:customStyle="1" w:styleId="xl87">
    <w:name w:val="xl87"/>
    <w:basedOn w:val="Normal"/>
    <w:rsid w:val="00F5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MX"/>
    </w:rPr>
  </w:style>
  <w:style w:type="paragraph" w:customStyle="1" w:styleId="xl88">
    <w:name w:val="xl88"/>
    <w:basedOn w:val="Normal"/>
    <w:rsid w:val="00F5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MX"/>
    </w:rPr>
  </w:style>
  <w:style w:type="paragraph" w:customStyle="1" w:styleId="xl89">
    <w:name w:val="xl89"/>
    <w:basedOn w:val="Normal"/>
    <w:rsid w:val="00F5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MX"/>
    </w:rPr>
  </w:style>
  <w:style w:type="paragraph" w:customStyle="1" w:styleId="xl90">
    <w:name w:val="xl90"/>
    <w:basedOn w:val="Normal"/>
    <w:rsid w:val="00F5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333333"/>
      <w:sz w:val="18"/>
      <w:szCs w:val="18"/>
      <w:lang w:eastAsia="es-MX"/>
    </w:rPr>
  </w:style>
  <w:style w:type="paragraph" w:customStyle="1" w:styleId="xl91">
    <w:name w:val="xl91"/>
    <w:basedOn w:val="Normal"/>
    <w:rsid w:val="00F52844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F5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93">
    <w:name w:val="xl93"/>
    <w:basedOn w:val="Normal"/>
    <w:rsid w:val="00F5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font7">
    <w:name w:val="font7"/>
    <w:basedOn w:val="Normal"/>
    <w:rsid w:val="00141421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16"/>
      <w:szCs w:val="16"/>
      <w:lang w:eastAsia="es-MX"/>
    </w:rPr>
  </w:style>
  <w:style w:type="paragraph" w:customStyle="1" w:styleId="font8">
    <w:name w:val="font8"/>
    <w:basedOn w:val="Normal"/>
    <w:rsid w:val="00141421"/>
    <w:pP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u w:val="single"/>
      <w:lang w:eastAsia="es-MX"/>
    </w:rPr>
  </w:style>
  <w:style w:type="paragraph" w:customStyle="1" w:styleId="font9">
    <w:name w:val="font9"/>
    <w:basedOn w:val="Normal"/>
    <w:rsid w:val="00141421"/>
    <w:pPr>
      <w:spacing w:before="100" w:beforeAutospacing="1" w:after="100" w:afterAutospacing="1" w:line="240" w:lineRule="auto"/>
      <w:jc w:val="left"/>
    </w:pPr>
    <w:rPr>
      <w:rFonts w:eastAsia="Times New Roman" w:cs="Arial"/>
      <w:i/>
      <w:iCs/>
      <w:sz w:val="16"/>
      <w:szCs w:val="16"/>
      <w:lang w:eastAsia="es-MX"/>
    </w:rPr>
  </w:style>
  <w:style w:type="paragraph" w:customStyle="1" w:styleId="font10">
    <w:name w:val="font10"/>
    <w:basedOn w:val="Normal"/>
    <w:rsid w:val="00141421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6"/>
      <w:szCs w:val="16"/>
      <w:lang w:eastAsia="es-MX"/>
    </w:rPr>
  </w:style>
  <w:style w:type="paragraph" w:customStyle="1" w:styleId="xl94">
    <w:name w:val="xl94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95">
    <w:name w:val="xl95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96">
    <w:name w:val="xl96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i/>
      <w:iCs/>
      <w:sz w:val="16"/>
      <w:szCs w:val="16"/>
      <w:lang w:eastAsia="es-MX"/>
    </w:rPr>
  </w:style>
  <w:style w:type="paragraph" w:customStyle="1" w:styleId="xl97">
    <w:name w:val="xl97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98">
    <w:name w:val="xl98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99">
    <w:name w:val="xl99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00">
    <w:name w:val="xl100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01">
    <w:name w:val="xl101"/>
    <w:basedOn w:val="Normal"/>
    <w:rsid w:val="00141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03">
    <w:name w:val="xl103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04">
    <w:name w:val="xl104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i/>
      <w:iCs/>
      <w:sz w:val="16"/>
      <w:szCs w:val="16"/>
      <w:lang w:eastAsia="es-MX"/>
    </w:rPr>
  </w:style>
  <w:style w:type="paragraph" w:customStyle="1" w:styleId="xl105">
    <w:name w:val="xl105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06">
    <w:name w:val="xl106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07">
    <w:name w:val="xl107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08">
    <w:name w:val="xl108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09">
    <w:name w:val="xl109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es-MX"/>
    </w:rPr>
  </w:style>
  <w:style w:type="paragraph" w:customStyle="1" w:styleId="xl110">
    <w:name w:val="xl110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11">
    <w:name w:val="xl111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12">
    <w:name w:val="xl112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13">
    <w:name w:val="xl113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14">
    <w:name w:val="xl114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15">
    <w:name w:val="xl115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16">
    <w:name w:val="xl116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17">
    <w:name w:val="xl117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18">
    <w:name w:val="xl118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19">
    <w:name w:val="xl119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20">
    <w:name w:val="xl120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21">
    <w:name w:val="xl121"/>
    <w:basedOn w:val="Normal"/>
    <w:rsid w:val="001414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24">
    <w:name w:val="xl124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25">
    <w:name w:val="xl125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u w:val="single"/>
      <w:lang w:eastAsia="es-MX"/>
    </w:rPr>
  </w:style>
  <w:style w:type="paragraph" w:customStyle="1" w:styleId="xl126">
    <w:name w:val="xl126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u w:val="single"/>
      <w:lang w:eastAsia="es-MX"/>
    </w:rPr>
  </w:style>
  <w:style w:type="paragraph" w:customStyle="1" w:styleId="xl127">
    <w:name w:val="xl127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es-MX"/>
    </w:rPr>
  </w:style>
  <w:style w:type="paragraph" w:customStyle="1" w:styleId="xl128">
    <w:name w:val="xl128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29">
    <w:name w:val="xl129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sz w:val="16"/>
      <w:szCs w:val="16"/>
      <w:lang w:eastAsia="es-MX"/>
    </w:rPr>
  </w:style>
  <w:style w:type="paragraph" w:customStyle="1" w:styleId="xl133">
    <w:name w:val="xl133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6"/>
      <w:szCs w:val="16"/>
      <w:lang w:eastAsia="es-MX"/>
    </w:rPr>
  </w:style>
  <w:style w:type="paragraph" w:customStyle="1" w:styleId="xl134">
    <w:name w:val="xl134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6"/>
      <w:szCs w:val="16"/>
      <w:lang w:eastAsia="es-MX"/>
    </w:rPr>
  </w:style>
  <w:style w:type="paragraph" w:customStyle="1" w:styleId="xl135">
    <w:name w:val="xl135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6"/>
      <w:szCs w:val="16"/>
      <w:lang w:eastAsia="es-MX"/>
    </w:rPr>
  </w:style>
  <w:style w:type="paragraph" w:customStyle="1" w:styleId="xl136">
    <w:name w:val="xl136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333333"/>
      <w:sz w:val="16"/>
      <w:szCs w:val="16"/>
      <w:lang w:eastAsia="es-MX"/>
    </w:rPr>
  </w:style>
  <w:style w:type="paragraph" w:customStyle="1" w:styleId="xl137">
    <w:name w:val="xl137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38">
    <w:name w:val="xl138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6"/>
      <w:szCs w:val="16"/>
      <w:lang w:eastAsia="es-MX"/>
    </w:rPr>
  </w:style>
  <w:style w:type="paragraph" w:customStyle="1" w:styleId="xl139">
    <w:name w:val="xl139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6"/>
      <w:szCs w:val="16"/>
      <w:lang w:eastAsia="es-MX"/>
    </w:rPr>
  </w:style>
  <w:style w:type="paragraph" w:customStyle="1" w:styleId="xl140">
    <w:name w:val="xl140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41">
    <w:name w:val="xl141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  <w:style w:type="paragraph" w:customStyle="1" w:styleId="xl142">
    <w:name w:val="xl142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6"/>
      <w:szCs w:val="16"/>
      <w:lang w:eastAsia="es-MX"/>
    </w:rPr>
  </w:style>
  <w:style w:type="paragraph" w:customStyle="1" w:styleId="xl143">
    <w:name w:val="xl143"/>
    <w:basedOn w:val="Normal"/>
    <w:rsid w:val="00141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Prrafodelista">
    <w:name w:val="Estilo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651"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738"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mx/search?hl=es&amp;tbo=p&amp;tbm=bks&amp;q=inauthor:%22M.T.+Goosey%22&amp;source=gbs_metadata_r&amp;cad=7" TargetMode="External"/><Relationship Id="rId18" Type="http://schemas.openxmlformats.org/officeDocument/2006/relationships/hyperlink" Target="file:///C:\Users\GABRIEL%20RUIZ\AppData\Local\Microsoft\AppData\Documents%20and%20Settings\Felipa\Configuraci&#243;n%20local\Pang-Ning-Tan\e\B001I9OWP6\ref=sr_ntt_srch_lnk_6%3fqid=1341857697&amp;sr=1-6" TargetMode="External"/><Relationship Id="rId26" Type="http://schemas.openxmlformats.org/officeDocument/2006/relationships/hyperlink" Target="http://www.amazon.com/Molecular-Neuropharmacology-Foundation-Clinical-Neuroscience/dp/0071481273/ref=sr_1_1?s=books&amp;ie=UTF8&amp;qid=1341947583&amp;sr=1-1&amp;keywords=molecular+neuropharmacology" TargetMode="External"/><Relationship Id="rId39" Type="http://schemas.openxmlformats.org/officeDocument/2006/relationships/hyperlink" Target="http://www.amazon.com/s/ref=ntt_athr_dp_sr_1?_encoding=UTF8&amp;sort=relevancerank&amp;search-alias=books&amp;ie=UTF8&amp;field-author=G.V.%20Baranos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Knowledge-Based-Systems-Rajendra-Akerkar/dp/0763776475/ref=wl_it_dp_o_pdT1_S_nC?ie=UTF8&amp;colid=16874JHLWPAO4&amp;coliid=I1TK4X7ADC8XWQ" TargetMode="External"/><Relationship Id="rId34" Type="http://schemas.openxmlformats.org/officeDocument/2006/relationships/hyperlink" Target="http://www.google.com.br/search?hl=pt-BR&amp;tbo=p&amp;tbm=bks&amp;q=inauthor:%22Koeno+Gravemeijer%22&amp;source=gbs_metadata_r&amp;cad=8" TargetMode="External"/><Relationship Id="rId42" Type="http://schemas.openxmlformats.org/officeDocument/2006/relationships/hyperlink" Target="http://www.amazon.com/s/ref=ntt_athr_dp_sr_1?_encoding=UTF8&amp;sort=relevancerank&amp;search-alias=books&amp;ie=UTF8&amp;field-author=Myer%20Kutz" TargetMode="External"/><Relationship Id="rId47" Type="http://schemas.openxmlformats.org/officeDocument/2006/relationships/hyperlink" Target="callto:+1978-1848" TargetMode="External"/><Relationship Id="rId50" Type="http://schemas.openxmlformats.org/officeDocument/2006/relationships/hyperlink" Target="callto:+1978-36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.mx/search?hl=es&amp;tbo=p&amp;tbm=bks&amp;q=bibliogroup:%22Woodhead+Publishing+in+materials%22&amp;source=gbs_metadata_r&amp;cad=7" TargetMode="External"/><Relationship Id="rId17" Type="http://schemas.openxmlformats.org/officeDocument/2006/relationships/hyperlink" Target="http://www.amazon.com/Introduction-Data-Mining-Pang-Ning-Tan/dp/0321321367/ref=sr_1_6?s=books&amp;ie=UTF8&amp;qid=1341857697&amp;sr=1-6&amp;keywords=data+mining" TargetMode="External"/><Relationship Id="rId25" Type="http://schemas.openxmlformats.org/officeDocument/2006/relationships/hyperlink" Target="file:///C:\Users\GABRIEL%20RUIZ\AppData\Local\Microsoft\AppData\Documents%20and%20Settings\Felipa\Configuraci&#243;n%20local\Terence-Tao\e\B001ITVO8O\ref=ntt_athr_dp_pel_1" TargetMode="External"/><Relationship Id="rId33" Type="http://schemas.openxmlformats.org/officeDocument/2006/relationships/hyperlink" Target="http://www.puf.com/Auteur:Christian_Plantin" TargetMode="External"/><Relationship Id="rId38" Type="http://schemas.openxmlformats.org/officeDocument/2006/relationships/hyperlink" Target="http://www.amazon.com/s/ref=ntt_athr_dp_sr_1?_encoding=UTF8&amp;sort=relevancerank&amp;search-alias=books&amp;ie=UTF8&amp;field-author=Alan%20D.%20Baddeley" TargetMode="External"/><Relationship Id="rId46" Type="http://schemas.openxmlformats.org/officeDocument/2006/relationships/hyperlink" Target="http://www.amazon.com/s/ref=ntt_athr_dp_sr_1?_encoding=UTF8&amp;field-author=Richard%20T.%20Wright&amp;ie=UTF8&amp;search-alias=books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.mx/search?hl=es&amp;tbo=p&amp;tbm=bks&amp;q=inauthor:%22Rui+L.+Reis%22&amp;source=gbs_metadata_r&amp;cad=10" TargetMode="External"/><Relationship Id="rId20" Type="http://schemas.openxmlformats.org/officeDocument/2006/relationships/hyperlink" Target="http://www.amazon.com/Framework-Software-Measurement-Horst-Zuse/dp/3110155877/ref=wl_it_dp_o_pC_nS_nC?ie=UTF8&amp;colid=16874JHLWPAO4&amp;coliid=I1XNHBQCV4SRKM" TargetMode="External"/><Relationship Id="rId29" Type="http://schemas.openxmlformats.org/officeDocument/2006/relationships/hyperlink" Target="http://www.puf.com/Auteur:G%C3%A9rard_Pommier" TargetMode="External"/><Relationship Id="rId41" Type="http://schemas.openxmlformats.org/officeDocument/2006/relationships/hyperlink" Target="http://www.amazon.com/s/ref=ntt_athr_dp_sr_1?_encoding=UTF8&amp;sort=relevancerank&amp;search-alias=books&amp;ie=UTF8&amp;field-author=Janusz%20A.%20Dobrowolski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rreo.cinvestav.mx/owa/redir.aspx?C=dc169614b772420c85b3bfd9cc538082&amp;URL=http%3a%2f%2fwww.google.com.mx%2fsearch%3fhl%3des%26tbo%3dp%26tbm%3dbks%26q%3dinauthor%3a%2522Faruk%2bCivan%2522%26source%3dgbs_metadata_r%26cad%3d8" TargetMode="External"/><Relationship Id="rId24" Type="http://schemas.openxmlformats.org/officeDocument/2006/relationships/hyperlink" Target="http://www.amazon.com/Introduction-Measure-Graduate-Studies-Mathematics/dp/0821869191/ref=wl_it_dp_o_pC_S_nC?ie=UTF8&amp;colid=16874JHLWPAO4&amp;coliid=I38O7SDHAHF8YL" TargetMode="External"/><Relationship Id="rId32" Type="http://schemas.openxmlformats.org/officeDocument/2006/relationships/hyperlink" Target="http://www.puf.com/Auteur:Francine_Mazi%C3%A8re" TargetMode="External"/><Relationship Id="rId37" Type="http://schemas.openxmlformats.org/officeDocument/2006/relationships/hyperlink" Target="http://www.amazon.com/s/ref=ntt_athr_dp_sr_1?_encoding=UTF8&amp;sort=relevancerank&amp;search-alias=books&amp;ie=UTF8&amp;field-author=Simon%20O.%20Haykin" TargetMode="External"/><Relationship Id="rId40" Type="http://schemas.openxmlformats.org/officeDocument/2006/relationships/hyperlink" Target="http://www.amazon.com/s/ref=ntt_athr_dp_sr_1?_encoding=UTF8&amp;sort=relevancerank&amp;search-alias=books&amp;ie=UTF8&amp;field-author=WILDI%20THEODORE" TargetMode="External"/><Relationship Id="rId45" Type="http://schemas.openxmlformats.org/officeDocument/2006/relationships/hyperlink" Target="http://www.libreriapaidos.com/resultados.aspx?c=ANTHROPOS&amp;ed=243&amp;por=editoria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mx/search?hl=es&amp;tbo=p&amp;tbm=bks&amp;q=inauthor:%22James+J.+Licari%22&amp;source=gbs_metadata_r&amp;cad=8" TargetMode="External"/><Relationship Id="rId23" Type="http://schemas.openxmlformats.org/officeDocument/2006/relationships/hyperlink" Target="file:///C:\Users\GABRIEL%20RUIZ\AppData\Local\Microsoft\AppData\Documents%20and%20Settings\Felipa\Configuraci&#243;n%20local\Terence-Tao\e\B001ITVO8O\ref=ntt_athr_dp_pel_1" TargetMode="External"/><Relationship Id="rId28" Type="http://schemas.openxmlformats.org/officeDocument/2006/relationships/hyperlink" Target="http://www.pulist.net/author-robert-a-meyers-p1.html" TargetMode="External"/><Relationship Id="rId36" Type="http://schemas.openxmlformats.org/officeDocument/2006/relationships/hyperlink" Target="https://correo.cinvestav.mx/owa/redir.aspx?C=b8d18f5854264242a250602a354de270&amp;URL=http%3a%2f%2fwww.wiley.com%2fWileyCDA%2fSection%2fid-302475.html%3fquery%3dVishal%2bS.%2bVaidya" TargetMode="External"/><Relationship Id="rId49" Type="http://schemas.openxmlformats.org/officeDocument/2006/relationships/hyperlink" Target="http://www.barnesandnoble.com/c/vladimir-g-sragovich" TargetMode="External"/><Relationship Id="rId10" Type="http://schemas.openxmlformats.org/officeDocument/2006/relationships/hyperlink" Target="javascript:doAuthorSearch('%26%2334%3BIvan%20A.%20Parinov%26%2334%3B');" TargetMode="External"/><Relationship Id="rId19" Type="http://schemas.openxmlformats.org/officeDocument/2006/relationships/hyperlink" Target="file:///C:\Users\GABRIEL%20RUIZ\AppData\Local\Microsoft\AppData\Documents%20and%20Settings\Felipa\Configuraci&#243;n%20local\Bruce-Ratner\e\B001K8M9DW\ref=ntt_athr_dp_pel_1" TargetMode="External"/><Relationship Id="rId31" Type="http://schemas.openxmlformats.org/officeDocument/2006/relationships/hyperlink" Target="http://www.puf.com/Auteur:Jean_Pruvost" TargetMode="External"/><Relationship Id="rId44" Type="http://schemas.openxmlformats.org/officeDocument/2006/relationships/hyperlink" Target="http://www.amazon.com/Designing-Electronic-Systems-Electromagnetic-Compatibility/dp/1891121421/ref=sr_1_15?s=books&amp;ie=UTF8&amp;qid=1342201058&amp;sr=1-15&amp;keywords=electromagnetic+compatibility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ogle.com.mx/search?hl=es&amp;tbo=p&amp;tbm=bks&amp;q=inauthor:%22Yuhuan+Xu%22&amp;source=gbs_metadata_r&amp;cad=8" TargetMode="External"/><Relationship Id="rId14" Type="http://schemas.openxmlformats.org/officeDocument/2006/relationships/hyperlink" Target="http://www.google.com.mx/search?hl=es&amp;tbo=p&amp;tbm=bks&amp;q=inauthor:%22D.+Coates%22&amp;source=gbs_metadata_r&amp;cad=7" TargetMode="External"/><Relationship Id="rId22" Type="http://schemas.openxmlformats.org/officeDocument/2006/relationships/hyperlink" Target="file:///C:\Users\GABRIEL%20RUIZ\AppData\Local\Microsoft\AppData\Documents%20and%20Settings\Felipa\Configuraci&#243;n%20local\Robert-J.-Schalkoff\e\B001HMTNMG\ref=ntt_athr_dp_pel_1" TargetMode="External"/><Relationship Id="rId27" Type="http://schemas.openxmlformats.org/officeDocument/2006/relationships/hyperlink" Target="http://www.horizonpress.com/order" TargetMode="External"/><Relationship Id="rId30" Type="http://schemas.openxmlformats.org/officeDocument/2006/relationships/hyperlink" Target="http://www.puf.com/Auteur:Gis%C3%A8le_Mathieu-Castellani" TargetMode="External"/><Relationship Id="rId35" Type="http://schemas.openxmlformats.org/officeDocument/2006/relationships/hyperlink" Target="http://www.amazon.com/Nitric-Oxide-Second-Biology-Pathobiology/dp/0123738660" TargetMode="External"/><Relationship Id="rId43" Type="http://schemas.openxmlformats.org/officeDocument/2006/relationships/hyperlink" Target="http://www.amazon.com/s/ref=ntt_athr_dp_sr_1?_encoding=UTF8&amp;sort=relevancerank&amp;search-alias=books&amp;ie=UTF8&amp;field-author=Enrique%20Acha" TargetMode="External"/><Relationship Id="rId48" Type="http://schemas.openxmlformats.org/officeDocument/2006/relationships/hyperlink" Target="callto:+1978-0674" TargetMode="External"/><Relationship Id="rId8" Type="http://schemas.openxmlformats.org/officeDocument/2006/relationships/hyperlink" Target="http://www.springer.com/series/3705" TargetMode="External"/><Relationship Id="rId5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91</Pages>
  <Words>27205</Words>
  <Characters>149630</Characters>
  <Application>Microsoft Office Word</Application>
  <DocSecurity>0</DocSecurity>
  <Lines>1246</Lines>
  <Paragraphs>352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Cinvestav</Company>
  <LinksUpToDate>false</LinksUpToDate>
  <CharactersWithSpaces>176483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Alejandro Ruiz Cabrera</dc:creator>
  <cp:lastModifiedBy>Administrador</cp:lastModifiedBy>
  <cp:revision>3</cp:revision>
  <cp:lastPrinted>2010-04-28T19:25:00Z</cp:lastPrinted>
  <dcterms:created xsi:type="dcterms:W3CDTF">2012-07-16T17:50:00Z</dcterms:created>
  <dcterms:modified xsi:type="dcterms:W3CDTF">2012-07-16T18:26:00Z</dcterms:modified>
</cp:coreProperties>
</file>