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EE2187" w:rsidRDefault="00191F4E" w:rsidP="000D572A">
      <w:pPr>
        <w:jc w:val="center"/>
        <w:rPr>
          <w:rFonts w:eastAsia="Times New Roman"/>
          <w:b/>
          <w:bCs/>
          <w:color w:val="365F91"/>
          <w:sz w:val="44"/>
          <w:szCs w:val="44"/>
        </w:rPr>
      </w:pPr>
      <w:r w:rsidRPr="00EE2187">
        <w:rPr>
          <w:rFonts w:eastAsia="Times New Roman"/>
          <w:b/>
          <w:noProof/>
          <w:color w:val="365F91"/>
          <w:sz w:val="44"/>
          <w:szCs w:val="44"/>
          <w:lang w:eastAsia="es-MX"/>
        </w:rPr>
        <w:pict>
          <v:shape id="Imagen 3" o:spid="_x0000_i1025" type="#_x0000_t75" alt="logo_pngsin" style="width:125.75pt;height:119.3pt;visibility:visible">
            <v:imagedata r:id="rId7" o:title="logo_pngsin"/>
          </v:shape>
        </w:pict>
      </w:r>
    </w:p>
    <w:p w:rsidR="00195613" w:rsidRPr="00EE2187" w:rsidRDefault="00195613" w:rsidP="000D572A">
      <w:pPr>
        <w:jc w:val="center"/>
        <w:rPr>
          <w:rFonts w:eastAsia="Times New Roman"/>
          <w:b/>
          <w:bCs/>
          <w:color w:val="365F91"/>
          <w:sz w:val="44"/>
          <w:szCs w:val="44"/>
        </w:rPr>
      </w:pPr>
    </w:p>
    <w:p w:rsidR="00E843F9" w:rsidRPr="00EE2187" w:rsidRDefault="00E843F9" w:rsidP="000D572A">
      <w:pPr>
        <w:jc w:val="center"/>
        <w:rPr>
          <w:rFonts w:eastAsia="Times New Roman"/>
          <w:b/>
          <w:bCs/>
          <w:color w:val="365F91"/>
          <w:sz w:val="44"/>
          <w:szCs w:val="44"/>
        </w:rPr>
      </w:pPr>
    </w:p>
    <w:p w:rsidR="000D572A" w:rsidRPr="00EE2187" w:rsidRDefault="00206FC1" w:rsidP="000D572A">
      <w:pPr>
        <w:jc w:val="center"/>
        <w:rPr>
          <w:rFonts w:eastAsia="Times New Roman"/>
          <w:b/>
          <w:bCs/>
          <w:color w:val="365F91"/>
          <w:sz w:val="48"/>
          <w:szCs w:val="48"/>
        </w:rPr>
      </w:pPr>
      <w:r w:rsidRPr="00EE2187">
        <w:rPr>
          <w:rFonts w:eastAsia="Times New Roman"/>
          <w:b/>
          <w:bCs/>
          <w:color w:val="365F91"/>
          <w:sz w:val="48"/>
          <w:szCs w:val="48"/>
        </w:rPr>
        <w:t>Centro de Investigación</w:t>
      </w:r>
      <w:r w:rsidR="000D572A" w:rsidRPr="00EE2187">
        <w:rPr>
          <w:rFonts w:eastAsia="Times New Roman"/>
          <w:b/>
          <w:bCs/>
          <w:color w:val="365F91"/>
          <w:sz w:val="48"/>
          <w:szCs w:val="48"/>
        </w:rPr>
        <w:t xml:space="preserve"> y </w:t>
      </w:r>
      <w:r w:rsidR="00EC37BD" w:rsidRPr="00EE2187">
        <w:rPr>
          <w:rFonts w:eastAsia="Times New Roman"/>
          <w:b/>
          <w:bCs/>
          <w:color w:val="365F91"/>
          <w:sz w:val="48"/>
          <w:szCs w:val="48"/>
        </w:rPr>
        <w:t xml:space="preserve">de </w:t>
      </w:r>
      <w:r w:rsidR="000D572A" w:rsidRPr="00EE2187">
        <w:rPr>
          <w:rFonts w:eastAsia="Times New Roman"/>
          <w:b/>
          <w:bCs/>
          <w:color w:val="365F91"/>
          <w:sz w:val="48"/>
          <w:szCs w:val="48"/>
        </w:rPr>
        <w:t>Estudios Avanzados del Instituto Politécnico Nacional</w:t>
      </w:r>
    </w:p>
    <w:p w:rsidR="00195613" w:rsidRPr="00EE2187" w:rsidRDefault="00195613" w:rsidP="000D572A">
      <w:pPr>
        <w:jc w:val="center"/>
        <w:rPr>
          <w:rFonts w:eastAsia="Times New Roman"/>
          <w:b/>
          <w:bCs/>
          <w:color w:val="365F91"/>
          <w:sz w:val="44"/>
          <w:szCs w:val="44"/>
        </w:rPr>
      </w:pPr>
    </w:p>
    <w:p w:rsidR="00195613" w:rsidRPr="00EE2187" w:rsidRDefault="00195613" w:rsidP="000D572A">
      <w:pPr>
        <w:jc w:val="center"/>
        <w:rPr>
          <w:rFonts w:eastAsia="Times New Roman"/>
          <w:b/>
          <w:bCs/>
          <w:color w:val="365F91"/>
          <w:sz w:val="44"/>
          <w:szCs w:val="44"/>
        </w:rPr>
      </w:pPr>
    </w:p>
    <w:p w:rsidR="00195613" w:rsidRPr="00EE2187" w:rsidRDefault="00195613" w:rsidP="00195613">
      <w:pPr>
        <w:tabs>
          <w:tab w:val="left" w:pos="851"/>
        </w:tabs>
        <w:jc w:val="center"/>
        <w:rPr>
          <w:rFonts w:cs="Arial"/>
          <w:b/>
          <w:sz w:val="32"/>
          <w:szCs w:val="32"/>
          <w:lang w:val="es-ES_tradnl"/>
        </w:rPr>
      </w:pPr>
      <w:r w:rsidRPr="00EE2187">
        <w:rPr>
          <w:rFonts w:cs="Arial"/>
          <w:b/>
          <w:sz w:val="32"/>
          <w:szCs w:val="32"/>
          <w:lang w:val="es-ES_tradnl"/>
        </w:rPr>
        <w:t xml:space="preserve">Convoca a la </w:t>
      </w:r>
    </w:p>
    <w:p w:rsidR="00195613" w:rsidRPr="00EE2187" w:rsidRDefault="00E11DDE" w:rsidP="00195613">
      <w:pPr>
        <w:tabs>
          <w:tab w:val="left" w:pos="851"/>
        </w:tabs>
        <w:jc w:val="center"/>
        <w:rPr>
          <w:rFonts w:cs="Arial"/>
          <w:b/>
          <w:sz w:val="32"/>
          <w:szCs w:val="32"/>
          <w:lang w:val="es-ES_tradnl"/>
        </w:rPr>
      </w:pPr>
      <w:r w:rsidRPr="00EE2187">
        <w:rPr>
          <w:rFonts w:cs="Arial"/>
          <w:b/>
          <w:sz w:val="32"/>
          <w:szCs w:val="32"/>
          <w:lang w:val="es-ES_tradnl"/>
        </w:rPr>
        <w:t>Licitación Pública Internacional</w:t>
      </w:r>
    </w:p>
    <w:p w:rsidR="00195613" w:rsidRPr="00EE2187" w:rsidRDefault="00195613" w:rsidP="00195613">
      <w:pPr>
        <w:tabs>
          <w:tab w:val="left" w:pos="851"/>
        </w:tabs>
        <w:jc w:val="center"/>
        <w:rPr>
          <w:rFonts w:cs="Arial"/>
          <w:b/>
          <w:sz w:val="32"/>
          <w:szCs w:val="32"/>
          <w:lang w:val="es-ES_tradnl"/>
        </w:rPr>
      </w:pPr>
      <w:r w:rsidRPr="00EE2187">
        <w:rPr>
          <w:rFonts w:cs="Arial"/>
          <w:b/>
          <w:sz w:val="32"/>
          <w:szCs w:val="32"/>
          <w:lang w:val="es-ES_tradnl"/>
        </w:rPr>
        <w:t>No.</w:t>
      </w:r>
      <w:r w:rsidR="00EC37BD" w:rsidRPr="00EE2187">
        <w:rPr>
          <w:rFonts w:cs="Arial"/>
          <w:b/>
          <w:sz w:val="32"/>
          <w:szCs w:val="32"/>
          <w:lang w:val="es-ES_tradnl"/>
        </w:rPr>
        <w:t xml:space="preserve"> </w:t>
      </w:r>
      <w:r w:rsidR="00D73603" w:rsidRPr="00EE2187">
        <w:rPr>
          <w:rFonts w:cs="Arial"/>
          <w:b/>
          <w:sz w:val="32"/>
          <w:szCs w:val="32"/>
          <w:lang w:val="es-ES_tradnl"/>
        </w:rPr>
        <w:t>LA-011L4J999-I499-2011</w:t>
      </w:r>
    </w:p>
    <w:p w:rsidR="00195613" w:rsidRPr="00EE2187" w:rsidRDefault="00195613" w:rsidP="00195613">
      <w:pPr>
        <w:tabs>
          <w:tab w:val="left" w:pos="851"/>
        </w:tabs>
        <w:jc w:val="center"/>
        <w:rPr>
          <w:rFonts w:cs="Arial"/>
          <w:b/>
          <w:sz w:val="32"/>
          <w:szCs w:val="32"/>
          <w:lang w:val="es-ES_tradnl"/>
        </w:rPr>
      </w:pPr>
      <w:r w:rsidRPr="00EE2187">
        <w:rPr>
          <w:rFonts w:cs="Arial"/>
          <w:b/>
          <w:sz w:val="32"/>
          <w:szCs w:val="32"/>
          <w:lang w:val="es-ES_tradnl"/>
        </w:rPr>
        <w:t>“</w:t>
      </w:r>
      <w:r w:rsidR="00D73603" w:rsidRPr="00EE2187">
        <w:rPr>
          <w:rFonts w:cs="Arial"/>
          <w:b/>
          <w:sz w:val="32"/>
          <w:szCs w:val="32"/>
          <w:lang w:val="es-ES_tradnl"/>
        </w:rPr>
        <w:t>ADQUISICIÓN Y SUSCRIPCIÓN DE REVISTAS CIENTÍFICAS PROVENIENTES DE DIVERSAS PARTES DEL MUNDO</w:t>
      </w:r>
      <w:r w:rsidRPr="00EE2187">
        <w:rPr>
          <w:rFonts w:cs="Arial"/>
          <w:b/>
          <w:sz w:val="32"/>
          <w:szCs w:val="32"/>
          <w:lang w:val="es-ES_tradnl"/>
        </w:rPr>
        <w:t>”</w:t>
      </w:r>
    </w:p>
    <w:p w:rsidR="00A16889" w:rsidRDefault="000D572A" w:rsidP="00A16889">
      <w:pPr>
        <w:autoSpaceDE w:val="0"/>
        <w:autoSpaceDN w:val="0"/>
        <w:adjustRightInd w:val="0"/>
        <w:spacing w:after="0" w:line="240" w:lineRule="auto"/>
        <w:jc w:val="center"/>
        <w:rPr>
          <w:rFonts w:eastAsia="Times New Roman" w:cs="Arial"/>
          <w:b/>
          <w:sz w:val="16"/>
          <w:szCs w:val="20"/>
          <w:lang w:val="es-ES_tradnl" w:eastAsia="es-ES"/>
        </w:rPr>
      </w:pPr>
      <w:r w:rsidRPr="00EE2187">
        <w:rPr>
          <w:rFonts w:cs="Arial"/>
          <w:b/>
          <w:sz w:val="28"/>
          <w:szCs w:val="28"/>
        </w:rPr>
        <w:br w:type="page"/>
      </w:r>
      <w:r w:rsidR="00E11DDE" w:rsidRPr="00EE2187">
        <w:rPr>
          <w:rFonts w:eastAsia="Times New Roman" w:cs="Arial"/>
          <w:b/>
          <w:sz w:val="16"/>
          <w:szCs w:val="20"/>
          <w:lang w:val="es-ES_tradnl" w:eastAsia="es-ES"/>
        </w:rPr>
        <w:lastRenderedPageBreak/>
        <w:t>Licitación Pública Internacional</w:t>
      </w:r>
    </w:p>
    <w:p w:rsidR="006560E2" w:rsidRPr="00A16889" w:rsidRDefault="006560E2" w:rsidP="00814C03">
      <w:pPr>
        <w:tabs>
          <w:tab w:val="left" w:pos="851"/>
        </w:tabs>
        <w:spacing w:after="0" w:line="240" w:lineRule="auto"/>
        <w:jc w:val="center"/>
        <w:rPr>
          <w:rFonts w:eastAsia="Times New Roman" w:cs="Arial"/>
          <w:b/>
          <w:sz w:val="16"/>
          <w:szCs w:val="20"/>
          <w:lang w:eastAsia="es-ES"/>
        </w:rPr>
      </w:pPr>
    </w:p>
    <w:p w:rsidR="006560E2" w:rsidRPr="00EE2187" w:rsidRDefault="006560E2" w:rsidP="00814C03">
      <w:pPr>
        <w:widowControl w:val="0"/>
        <w:spacing w:after="0" w:line="240" w:lineRule="auto"/>
        <w:jc w:val="center"/>
        <w:rPr>
          <w:rFonts w:eastAsia="Times New Roman" w:cs="Arial"/>
          <w:b/>
          <w:sz w:val="16"/>
          <w:szCs w:val="20"/>
          <w:lang w:val="es-ES_tradnl" w:eastAsia="es-ES"/>
        </w:rPr>
      </w:pPr>
      <w:r w:rsidRPr="00EE2187">
        <w:rPr>
          <w:rFonts w:eastAsia="Times New Roman" w:cs="Arial"/>
          <w:b/>
          <w:sz w:val="16"/>
          <w:szCs w:val="20"/>
          <w:lang w:val="es-ES_tradnl" w:eastAsia="es-ES"/>
        </w:rPr>
        <w:t xml:space="preserve">No. </w:t>
      </w:r>
      <w:r w:rsidR="00D73603" w:rsidRPr="00EE2187">
        <w:rPr>
          <w:rFonts w:eastAsia="Times New Roman" w:cs="Arial"/>
          <w:b/>
          <w:sz w:val="16"/>
          <w:szCs w:val="20"/>
          <w:lang w:val="es-ES_tradnl" w:eastAsia="es-ES"/>
        </w:rPr>
        <w:t>LA-011L4J999-I499-2011</w:t>
      </w:r>
    </w:p>
    <w:p w:rsidR="006560E2" w:rsidRPr="00EE2187" w:rsidRDefault="006560E2" w:rsidP="00814C03">
      <w:pPr>
        <w:keepNext/>
        <w:widowControl w:val="0"/>
        <w:spacing w:after="0" w:line="240" w:lineRule="auto"/>
        <w:outlineLvl w:val="0"/>
        <w:rPr>
          <w:rFonts w:eastAsia="Times New Roman" w:cs="Arial"/>
          <w:b/>
          <w:sz w:val="16"/>
          <w:szCs w:val="20"/>
          <w:lang w:val="es-ES_tradnl" w:eastAsia="es-ES"/>
        </w:rPr>
      </w:pPr>
    </w:p>
    <w:p w:rsidR="006560E2" w:rsidRPr="00EE2187" w:rsidRDefault="00D73603" w:rsidP="00814C03">
      <w:pPr>
        <w:widowControl w:val="0"/>
        <w:spacing w:after="0" w:line="240" w:lineRule="auto"/>
        <w:jc w:val="center"/>
        <w:rPr>
          <w:rFonts w:eastAsia="Times New Roman" w:cs="Arial"/>
          <w:b/>
          <w:sz w:val="16"/>
          <w:szCs w:val="20"/>
          <w:lang w:val="es-ES_tradnl" w:eastAsia="es-ES"/>
        </w:rPr>
      </w:pPr>
      <w:r w:rsidRPr="00EE2187">
        <w:rPr>
          <w:rFonts w:eastAsia="Times New Roman" w:cs="Arial"/>
          <w:b/>
          <w:sz w:val="16"/>
          <w:szCs w:val="20"/>
          <w:lang w:val="es-ES_tradnl" w:eastAsia="es-ES"/>
        </w:rPr>
        <w:t>ADQUISICIÓN Y SUSCRIPCIÓN DE REVISTAS CIENTÍFICAS PROVENIENTES DE DIVERSAS PARTES DEL MUNDO</w:t>
      </w:r>
    </w:p>
    <w:p w:rsidR="006560E2" w:rsidRPr="00EE2187" w:rsidRDefault="006560E2" w:rsidP="006560E2">
      <w:pPr>
        <w:widowControl w:val="0"/>
        <w:spacing w:after="0" w:line="240" w:lineRule="auto"/>
        <w:jc w:val="left"/>
        <w:rPr>
          <w:rFonts w:eastAsia="Times New Roman" w:cs="Arial"/>
          <w:sz w:val="16"/>
          <w:szCs w:val="20"/>
          <w:lang w:val="es-ES" w:eastAsia="es-ES"/>
        </w:rPr>
      </w:pPr>
    </w:p>
    <w:p w:rsidR="006560E2" w:rsidRPr="00EE2187" w:rsidRDefault="006560E2" w:rsidP="006560E2">
      <w:pPr>
        <w:widowControl w:val="0"/>
        <w:spacing w:after="0" w:line="240" w:lineRule="auto"/>
        <w:jc w:val="left"/>
        <w:rPr>
          <w:rFonts w:eastAsia="Times New Roman"/>
          <w:sz w:val="16"/>
          <w:szCs w:val="20"/>
          <w:lang w:val="es-ES" w:eastAsia="es-ES"/>
        </w:rPr>
      </w:pPr>
    </w:p>
    <w:p w:rsidR="00D910DA" w:rsidRPr="00EE2187" w:rsidRDefault="006560E2" w:rsidP="004D5D2C">
      <w:pPr>
        <w:jc w:val="center"/>
        <w:rPr>
          <w:rFonts w:cs="Arial"/>
          <w:b/>
          <w:sz w:val="28"/>
          <w:szCs w:val="28"/>
        </w:rPr>
      </w:pPr>
      <w:r w:rsidRPr="00EE2187">
        <w:rPr>
          <w:rFonts w:cs="Arial"/>
          <w:b/>
          <w:sz w:val="28"/>
          <w:szCs w:val="28"/>
        </w:rPr>
        <w:t xml:space="preserve"> </w:t>
      </w:r>
    </w:p>
    <w:p w:rsidR="00A61920" w:rsidRPr="00EE2187" w:rsidRDefault="00A61920" w:rsidP="00A61920">
      <w:pPr>
        <w:rPr>
          <w:sz w:val="16"/>
        </w:rPr>
      </w:pPr>
    </w:p>
    <w:p w:rsidR="00A61920" w:rsidRPr="00EE2187"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662"/>
      </w:tblGrid>
      <w:tr w:rsidR="00A61920" w:rsidRPr="00EE2187" w:rsidTr="00B85F0E">
        <w:trPr>
          <w:trHeight w:val="510"/>
        </w:trPr>
        <w:tc>
          <w:tcPr>
            <w:tcW w:w="9355" w:type="dxa"/>
            <w:shd w:val="clear" w:color="auto" w:fill="D9D9D9"/>
            <w:vAlign w:val="center"/>
          </w:tcPr>
          <w:p w:rsidR="00A61920" w:rsidRPr="00EE2187" w:rsidRDefault="00A61920" w:rsidP="00A26A8D">
            <w:pPr>
              <w:rPr>
                <w:sz w:val="16"/>
                <w:lang w:val="es-ES_tradnl"/>
              </w:rPr>
            </w:pPr>
            <w:r w:rsidRPr="00EE2187">
              <w:rPr>
                <w:sz w:val="16"/>
                <w:lang w:val="es-ES_tradnl"/>
              </w:rPr>
              <w:t>1.  Información general.</w:t>
            </w:r>
          </w:p>
        </w:tc>
      </w:tr>
      <w:tr w:rsidR="00A61920" w:rsidRPr="00EE2187" w:rsidTr="00B85F0E">
        <w:trPr>
          <w:trHeight w:val="510"/>
        </w:trPr>
        <w:tc>
          <w:tcPr>
            <w:tcW w:w="9355" w:type="dxa"/>
            <w:tcBorders>
              <w:bottom w:val="single" w:sz="4" w:space="0" w:color="auto"/>
            </w:tcBorders>
            <w:shd w:val="clear" w:color="auto" w:fill="auto"/>
            <w:vAlign w:val="center"/>
          </w:tcPr>
          <w:p w:rsidR="00A61920" w:rsidRPr="00EE2187" w:rsidRDefault="00A61920" w:rsidP="00A26A8D">
            <w:pPr>
              <w:rPr>
                <w:sz w:val="16"/>
                <w:lang w:val="es-ES_tradnl"/>
              </w:rPr>
            </w:pPr>
            <w:r w:rsidRPr="00EE2187">
              <w:rPr>
                <w:sz w:val="16"/>
                <w:lang w:val="es-ES_tradnl"/>
              </w:rPr>
              <w:t>2.  Información específica de la licitación.</w:t>
            </w:r>
          </w:p>
        </w:tc>
      </w:tr>
      <w:tr w:rsidR="00A61920" w:rsidRPr="00EE2187" w:rsidTr="00B85F0E">
        <w:trPr>
          <w:trHeight w:val="510"/>
        </w:trPr>
        <w:tc>
          <w:tcPr>
            <w:tcW w:w="9355" w:type="dxa"/>
            <w:shd w:val="clear" w:color="auto" w:fill="D9D9D9"/>
            <w:vAlign w:val="center"/>
          </w:tcPr>
          <w:p w:rsidR="00A61920" w:rsidRPr="00EE2187" w:rsidRDefault="00A61920" w:rsidP="00A26A8D">
            <w:pPr>
              <w:rPr>
                <w:sz w:val="16"/>
                <w:lang w:val="es-ES_tradnl"/>
              </w:rPr>
            </w:pPr>
            <w:r w:rsidRPr="00EE2187">
              <w:rPr>
                <w:sz w:val="16"/>
                <w:lang w:val="es-ES_tradnl"/>
              </w:rPr>
              <w:t xml:space="preserve">3. Aclaraciones a las bases de licitación. </w:t>
            </w:r>
          </w:p>
        </w:tc>
      </w:tr>
      <w:tr w:rsidR="00A61920" w:rsidRPr="00EE2187" w:rsidTr="00B85F0E">
        <w:trPr>
          <w:trHeight w:val="510"/>
        </w:trPr>
        <w:tc>
          <w:tcPr>
            <w:tcW w:w="9355" w:type="dxa"/>
            <w:tcBorders>
              <w:bottom w:val="single" w:sz="4" w:space="0" w:color="auto"/>
            </w:tcBorders>
            <w:shd w:val="clear" w:color="auto" w:fill="auto"/>
            <w:vAlign w:val="center"/>
          </w:tcPr>
          <w:p w:rsidR="00A61920" w:rsidRPr="00EE2187" w:rsidRDefault="00A61920" w:rsidP="00A26A8D">
            <w:pPr>
              <w:rPr>
                <w:sz w:val="16"/>
                <w:lang w:val="es-ES_tradnl"/>
              </w:rPr>
            </w:pPr>
            <w:r w:rsidRPr="00EE2187">
              <w:rPr>
                <w:sz w:val="16"/>
                <w:lang w:val="es-ES_tradnl"/>
              </w:rPr>
              <w:t>4. Documentación que deberán entregar y cumplir los licitantes participantes.</w:t>
            </w:r>
          </w:p>
        </w:tc>
      </w:tr>
      <w:tr w:rsidR="00A61920" w:rsidRPr="00EE2187" w:rsidTr="00B85F0E">
        <w:trPr>
          <w:trHeight w:val="510"/>
        </w:trPr>
        <w:tc>
          <w:tcPr>
            <w:tcW w:w="9355" w:type="dxa"/>
            <w:shd w:val="clear" w:color="auto" w:fill="D9D9D9"/>
            <w:vAlign w:val="center"/>
          </w:tcPr>
          <w:p w:rsidR="00A61920" w:rsidRPr="00EE2187" w:rsidRDefault="00A61920" w:rsidP="00A26A8D">
            <w:pPr>
              <w:rPr>
                <w:sz w:val="16"/>
                <w:lang w:val="es-ES_tradnl"/>
              </w:rPr>
            </w:pPr>
            <w:r w:rsidRPr="00EE2187">
              <w:rPr>
                <w:sz w:val="16"/>
                <w:lang w:val="es-ES_tradnl"/>
              </w:rPr>
              <w:t>5. Registro e inscripción de licitantes; Acto de presentación y apertura de proposiciones; Acto de fallo de la licitación y firma del contrato.</w:t>
            </w:r>
          </w:p>
        </w:tc>
      </w:tr>
      <w:tr w:rsidR="00A61920" w:rsidRPr="00EE2187" w:rsidTr="00B85F0E">
        <w:trPr>
          <w:trHeight w:val="510"/>
        </w:trPr>
        <w:tc>
          <w:tcPr>
            <w:tcW w:w="9355" w:type="dxa"/>
            <w:tcBorders>
              <w:bottom w:val="single" w:sz="4" w:space="0" w:color="auto"/>
            </w:tcBorders>
            <w:shd w:val="clear" w:color="auto" w:fill="auto"/>
            <w:vAlign w:val="center"/>
          </w:tcPr>
          <w:p w:rsidR="00A61920" w:rsidRPr="00EE2187" w:rsidRDefault="00A61920" w:rsidP="00A26A8D">
            <w:pPr>
              <w:rPr>
                <w:sz w:val="16"/>
                <w:lang w:val="es-ES_tradnl"/>
              </w:rPr>
            </w:pPr>
            <w:r w:rsidRPr="00EE2187">
              <w:rPr>
                <w:sz w:val="16"/>
                <w:lang w:val="es-ES_tradnl"/>
              </w:rPr>
              <w:t>6. Aspectos económicos.</w:t>
            </w:r>
          </w:p>
        </w:tc>
      </w:tr>
      <w:tr w:rsidR="00A61920" w:rsidRPr="00EE2187" w:rsidTr="00B85F0E">
        <w:trPr>
          <w:trHeight w:val="510"/>
        </w:trPr>
        <w:tc>
          <w:tcPr>
            <w:tcW w:w="9355" w:type="dxa"/>
            <w:shd w:val="clear" w:color="auto" w:fill="D9D9D9"/>
            <w:vAlign w:val="center"/>
          </w:tcPr>
          <w:p w:rsidR="00A61920" w:rsidRPr="00EE2187" w:rsidRDefault="00A61920" w:rsidP="00A26A8D">
            <w:pPr>
              <w:rPr>
                <w:sz w:val="16"/>
                <w:lang w:val="es-ES_tradnl"/>
              </w:rPr>
            </w:pPr>
            <w:r w:rsidRPr="00EE2187">
              <w:rPr>
                <w:sz w:val="16"/>
                <w:lang w:val="es-ES_tradnl"/>
              </w:rPr>
              <w:t>7. Criterios de evaluación y asignación de proposiciones.</w:t>
            </w:r>
          </w:p>
        </w:tc>
      </w:tr>
      <w:tr w:rsidR="00A61920" w:rsidRPr="00EE2187" w:rsidTr="00B85F0E">
        <w:trPr>
          <w:trHeight w:val="510"/>
        </w:trPr>
        <w:tc>
          <w:tcPr>
            <w:tcW w:w="9355" w:type="dxa"/>
            <w:tcBorders>
              <w:bottom w:val="single" w:sz="4" w:space="0" w:color="auto"/>
            </w:tcBorders>
            <w:shd w:val="clear" w:color="auto" w:fill="auto"/>
            <w:vAlign w:val="center"/>
          </w:tcPr>
          <w:p w:rsidR="00A61920" w:rsidRPr="00EE2187" w:rsidRDefault="00A61920" w:rsidP="00A26A8D">
            <w:pPr>
              <w:rPr>
                <w:sz w:val="16"/>
                <w:lang w:val="es-ES_tradnl"/>
              </w:rPr>
            </w:pPr>
            <w:r w:rsidRPr="00EE2187">
              <w:rPr>
                <w:sz w:val="16"/>
                <w:lang w:val="es-ES_tradnl"/>
              </w:rPr>
              <w:t>8. Aspectos varios.</w:t>
            </w:r>
          </w:p>
        </w:tc>
      </w:tr>
      <w:tr w:rsidR="00A61920" w:rsidRPr="00EE2187" w:rsidTr="00B85F0E">
        <w:trPr>
          <w:trHeight w:val="510"/>
        </w:trPr>
        <w:tc>
          <w:tcPr>
            <w:tcW w:w="9355" w:type="dxa"/>
            <w:shd w:val="clear" w:color="auto" w:fill="D9D9D9"/>
            <w:vAlign w:val="center"/>
          </w:tcPr>
          <w:p w:rsidR="00A61920" w:rsidRPr="00EE2187" w:rsidRDefault="00A61920" w:rsidP="00A26A8D">
            <w:pPr>
              <w:rPr>
                <w:sz w:val="16"/>
                <w:lang w:val="es-ES_tradnl"/>
              </w:rPr>
            </w:pPr>
            <w:r w:rsidRPr="00EE2187">
              <w:rPr>
                <w:sz w:val="16"/>
                <w:lang w:val="es-ES_tradnl"/>
              </w:rPr>
              <w:t xml:space="preserve">9. Modificaciones a las bases que podrán efectuarse. </w:t>
            </w:r>
          </w:p>
        </w:tc>
      </w:tr>
      <w:tr w:rsidR="00A61920" w:rsidRPr="00EE2187" w:rsidTr="00B85F0E">
        <w:trPr>
          <w:trHeight w:val="510"/>
        </w:trPr>
        <w:tc>
          <w:tcPr>
            <w:tcW w:w="9355" w:type="dxa"/>
            <w:tcBorders>
              <w:bottom w:val="single" w:sz="4" w:space="0" w:color="auto"/>
            </w:tcBorders>
            <w:shd w:val="clear" w:color="auto" w:fill="auto"/>
            <w:vAlign w:val="center"/>
          </w:tcPr>
          <w:p w:rsidR="00A61920" w:rsidRPr="00EE2187" w:rsidRDefault="00A61920" w:rsidP="00A26A8D">
            <w:pPr>
              <w:rPr>
                <w:sz w:val="16"/>
                <w:lang w:val="es-ES_tradnl"/>
              </w:rPr>
            </w:pPr>
            <w:r w:rsidRPr="00EE2187">
              <w:rPr>
                <w:sz w:val="16"/>
                <w:lang w:val="es-ES_tradnl"/>
              </w:rPr>
              <w:t xml:space="preserve">10. </w:t>
            </w:r>
            <w:r w:rsidRPr="00EE2187">
              <w:rPr>
                <w:sz w:val="16"/>
              </w:rPr>
              <w:t>Descalificación de un licitante, descalificación en una partida, cancelación total o parcial de la licitación, declarar desierta la licitación o partida, rescisión del contrato</w:t>
            </w:r>
            <w:r w:rsidRPr="00EE2187">
              <w:rPr>
                <w:sz w:val="16"/>
                <w:lang w:val="es-ES_tradnl"/>
              </w:rPr>
              <w:t>.</w:t>
            </w:r>
          </w:p>
        </w:tc>
      </w:tr>
      <w:tr w:rsidR="00A61920" w:rsidRPr="00EE2187" w:rsidTr="00B85F0E">
        <w:trPr>
          <w:trHeight w:val="510"/>
        </w:trPr>
        <w:tc>
          <w:tcPr>
            <w:tcW w:w="9355" w:type="dxa"/>
            <w:shd w:val="clear" w:color="auto" w:fill="D9D9D9"/>
            <w:vAlign w:val="center"/>
          </w:tcPr>
          <w:p w:rsidR="00A61920" w:rsidRPr="00EE2187" w:rsidRDefault="00A61920" w:rsidP="00A26A8D">
            <w:pPr>
              <w:rPr>
                <w:sz w:val="16"/>
                <w:lang w:val="es-ES_tradnl"/>
              </w:rPr>
            </w:pPr>
            <w:r w:rsidRPr="00EE2187">
              <w:rPr>
                <w:sz w:val="16"/>
                <w:lang w:val="es-ES_tradnl"/>
              </w:rPr>
              <w:t>11. Inconformidades, controversias y sanciones.</w:t>
            </w:r>
          </w:p>
        </w:tc>
      </w:tr>
      <w:tr w:rsidR="00A61920" w:rsidRPr="00EE2187" w:rsidTr="00B85F0E">
        <w:trPr>
          <w:trHeight w:val="510"/>
        </w:trPr>
        <w:tc>
          <w:tcPr>
            <w:tcW w:w="9355" w:type="dxa"/>
            <w:tcBorders>
              <w:bottom w:val="single" w:sz="4" w:space="0" w:color="auto"/>
            </w:tcBorders>
            <w:shd w:val="clear" w:color="auto" w:fill="auto"/>
            <w:vAlign w:val="center"/>
          </w:tcPr>
          <w:p w:rsidR="00A61920" w:rsidRPr="00EE2187" w:rsidRDefault="00A61920" w:rsidP="00A26A8D">
            <w:pPr>
              <w:rPr>
                <w:sz w:val="16"/>
                <w:lang w:val="es-ES_tradnl"/>
              </w:rPr>
            </w:pPr>
            <w:r w:rsidRPr="00EE2187">
              <w:rPr>
                <w:sz w:val="16"/>
                <w:lang w:val="es-ES_tradnl"/>
              </w:rPr>
              <w:t xml:space="preserve">12. Aclaración relativa al hecho de que no se negociará ninguna de las condiciones que ofrezcan los licitantes.   </w:t>
            </w:r>
          </w:p>
        </w:tc>
      </w:tr>
      <w:tr w:rsidR="00A61920" w:rsidRPr="00EE2187" w:rsidTr="00B85F0E">
        <w:trPr>
          <w:trHeight w:val="510"/>
        </w:trPr>
        <w:tc>
          <w:tcPr>
            <w:tcW w:w="9355" w:type="dxa"/>
            <w:shd w:val="clear" w:color="auto" w:fill="D9D9D9"/>
            <w:vAlign w:val="center"/>
          </w:tcPr>
          <w:p w:rsidR="00A61920" w:rsidRPr="00EE2187" w:rsidRDefault="00A61920" w:rsidP="00A26A8D">
            <w:pPr>
              <w:rPr>
                <w:sz w:val="16"/>
                <w:lang w:val="es-ES_tradnl"/>
              </w:rPr>
            </w:pPr>
            <w:r w:rsidRPr="00EE2187">
              <w:rPr>
                <w:sz w:val="16"/>
                <w:lang w:val="es-ES_tradnl"/>
              </w:rPr>
              <w:t>13. Impedimentos para participar en la licitación.</w:t>
            </w:r>
          </w:p>
        </w:tc>
      </w:tr>
      <w:tr w:rsidR="00A61920" w:rsidRPr="00EE2187" w:rsidTr="00B85F0E">
        <w:trPr>
          <w:trHeight w:val="510"/>
        </w:trPr>
        <w:tc>
          <w:tcPr>
            <w:tcW w:w="9355" w:type="dxa"/>
            <w:tcBorders>
              <w:bottom w:val="single" w:sz="4" w:space="0" w:color="auto"/>
            </w:tcBorders>
            <w:shd w:val="clear" w:color="auto" w:fill="auto"/>
            <w:vAlign w:val="center"/>
          </w:tcPr>
          <w:p w:rsidR="00A61920" w:rsidRPr="00EE2187" w:rsidRDefault="00A61920" w:rsidP="00A26A8D">
            <w:pPr>
              <w:rPr>
                <w:sz w:val="16"/>
                <w:lang w:val="es-ES_tradnl"/>
              </w:rPr>
            </w:pPr>
            <w:r w:rsidRPr="00EE2187">
              <w:rPr>
                <w:sz w:val="16"/>
                <w:lang w:val="es-ES_tradnl"/>
              </w:rPr>
              <w:t>14. Situaciones no previstas en las bases.</w:t>
            </w:r>
          </w:p>
        </w:tc>
      </w:tr>
      <w:tr w:rsidR="00A61920" w:rsidRPr="00EE2187" w:rsidTr="00B85F0E">
        <w:trPr>
          <w:trHeight w:val="510"/>
        </w:trPr>
        <w:tc>
          <w:tcPr>
            <w:tcW w:w="9355" w:type="dxa"/>
            <w:shd w:val="clear" w:color="auto" w:fill="D9D9D9"/>
            <w:vAlign w:val="center"/>
          </w:tcPr>
          <w:p w:rsidR="00A61920" w:rsidRPr="00EE2187" w:rsidRDefault="00A61920" w:rsidP="00A26A8D">
            <w:pPr>
              <w:rPr>
                <w:sz w:val="16"/>
                <w:lang w:val="es-ES_tradnl"/>
              </w:rPr>
            </w:pPr>
            <w:r w:rsidRPr="00EE2187">
              <w:rPr>
                <w:sz w:val="16"/>
                <w:lang w:val="es-ES_tradnl"/>
              </w:rPr>
              <w:t>15. Instrucciones.</w:t>
            </w:r>
          </w:p>
        </w:tc>
      </w:tr>
      <w:tr w:rsidR="00A61920" w:rsidRPr="00EE2187" w:rsidTr="00B85F0E">
        <w:trPr>
          <w:trHeight w:val="510"/>
        </w:trPr>
        <w:tc>
          <w:tcPr>
            <w:tcW w:w="9355" w:type="dxa"/>
            <w:shd w:val="clear" w:color="auto" w:fill="auto"/>
            <w:vAlign w:val="center"/>
          </w:tcPr>
          <w:p w:rsidR="00A61920" w:rsidRPr="00EE2187" w:rsidRDefault="005014AF" w:rsidP="00B85F0E">
            <w:pPr>
              <w:spacing w:line="240" w:lineRule="exact"/>
              <w:rPr>
                <w:sz w:val="16"/>
              </w:rPr>
            </w:pPr>
            <w:r w:rsidRPr="00EE2187">
              <w:rPr>
                <w:sz w:val="16"/>
                <w:lang w:val="es-ES_tradnl"/>
              </w:rPr>
              <w:t>16. Anexos del No. 1 al 12</w:t>
            </w:r>
            <w:r w:rsidR="00A61920" w:rsidRPr="00EE2187">
              <w:rPr>
                <w:sz w:val="16"/>
                <w:lang w:val="es-ES_tradnl"/>
              </w:rPr>
              <w:t>.</w:t>
            </w:r>
          </w:p>
        </w:tc>
      </w:tr>
    </w:tbl>
    <w:p w:rsidR="00A61920" w:rsidRPr="00EE2187" w:rsidRDefault="00A61920" w:rsidP="00A61920">
      <w:pPr>
        <w:ind w:right="1469"/>
        <w:rPr>
          <w:sz w:val="16"/>
        </w:rPr>
      </w:pPr>
    </w:p>
    <w:p w:rsidR="001D3908" w:rsidRPr="00EE2187" w:rsidRDefault="001D3908" w:rsidP="00E90A51">
      <w:pPr>
        <w:jc w:val="center"/>
        <w:rPr>
          <w:lang w:val="en-US"/>
        </w:rPr>
      </w:pPr>
    </w:p>
    <w:p w:rsidR="00380DE6" w:rsidRPr="00EE2187" w:rsidRDefault="00380DE6" w:rsidP="00380DE6">
      <w:pPr>
        <w:autoSpaceDE w:val="0"/>
        <w:autoSpaceDN w:val="0"/>
        <w:adjustRightInd w:val="0"/>
        <w:spacing w:after="0" w:line="240" w:lineRule="auto"/>
      </w:pPr>
    </w:p>
    <w:p w:rsidR="00380DE6" w:rsidRPr="00EE2187" w:rsidRDefault="00380DE6" w:rsidP="00380DE6">
      <w:pPr>
        <w:autoSpaceDE w:val="0"/>
        <w:autoSpaceDN w:val="0"/>
        <w:adjustRightInd w:val="0"/>
        <w:spacing w:after="0" w:line="240" w:lineRule="auto"/>
      </w:pPr>
    </w:p>
    <w:p w:rsidR="00195613" w:rsidRPr="00EE2187" w:rsidRDefault="00380DE6" w:rsidP="00380DE6">
      <w:pPr>
        <w:autoSpaceDE w:val="0"/>
        <w:autoSpaceDN w:val="0"/>
        <w:adjustRightInd w:val="0"/>
        <w:spacing w:after="0" w:line="240" w:lineRule="auto"/>
      </w:pPr>
      <w:r w:rsidRPr="00EE2187">
        <w:lastRenderedPageBreak/>
        <w:t>El Centro de Investigación y de Estudios Avanzados del Instituto Politécnico Nacional</w:t>
      </w:r>
      <w:r w:rsidR="00195613" w:rsidRPr="00EE2187">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EE2187">
          <w:t>la Constitución Política</w:t>
        </w:r>
      </w:smartTag>
      <w:r w:rsidR="00195613" w:rsidRPr="00EE2187">
        <w:t xml:space="preserve"> de los Estados Unidos Mexicanos, y en las disposiciones que establece </w:t>
      </w:r>
      <w:smartTag w:uri="urn:schemas-microsoft-com:office:smarttags" w:element="PersonName">
        <w:smartTagPr>
          <w:attr w:name="ProductID" w:val="la Ley"/>
        </w:smartTagPr>
        <w:r w:rsidR="00195613" w:rsidRPr="00EE2187">
          <w:t>la Ley</w:t>
        </w:r>
      </w:smartTag>
      <w:r w:rsidR="00195613" w:rsidRPr="00EE2187">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EE2187">
          <w:t>la Subdirección</w:t>
        </w:r>
      </w:smartTag>
      <w:r w:rsidR="00195613" w:rsidRPr="00EE2187">
        <w:t xml:space="preserve"> de Recursos Materiales, ubicada en Av. Instituto Politécnico Nacional No. 2508, Edificio Dirección Administración, Col. San Pedro Zacatenco, C.P. 07360, Delegación Gustavo A. Madero, México, D.F., con teléfono (55) 5</w:t>
      </w:r>
      <w:r w:rsidR="00184E24" w:rsidRPr="00EE2187">
        <w:t>747-3800 extensión 1587</w:t>
      </w:r>
      <w:r w:rsidR="00195613" w:rsidRPr="00EE2187">
        <w:t xml:space="preserve">, así como con número de fax (55) </w:t>
      </w:r>
      <w:r w:rsidR="00A000E1" w:rsidRPr="00EE2187">
        <w:t>5747</w:t>
      </w:r>
      <w:r w:rsidR="00195613" w:rsidRPr="00EE2187">
        <w:t>-37</w:t>
      </w:r>
      <w:r w:rsidR="00A000E1" w:rsidRPr="00EE2187">
        <w:t>08</w:t>
      </w:r>
      <w:r w:rsidR="00195613" w:rsidRPr="00EE2187">
        <w:t xml:space="preserve">, celebrará </w:t>
      </w:r>
      <w:smartTag w:uri="urn:schemas-microsoft-com:office:smarttags" w:element="PersonName">
        <w:smartTagPr>
          <w:attr w:name="ProductID" w:val="la Licitaci￳n P￺blica"/>
        </w:smartTagPr>
        <w:r w:rsidR="00195613" w:rsidRPr="00EE2187">
          <w:t xml:space="preserve">la </w:t>
        </w:r>
        <w:r w:rsidR="00E11DDE" w:rsidRPr="00EE2187">
          <w:rPr>
            <w:b/>
          </w:rPr>
          <w:t>Licitación Pública</w:t>
        </w:r>
      </w:smartTag>
      <w:r w:rsidR="00E11DDE" w:rsidRPr="00EE2187">
        <w:rPr>
          <w:b/>
        </w:rPr>
        <w:t xml:space="preserve"> Internacional</w:t>
      </w:r>
      <w:r w:rsidR="00B74335" w:rsidRPr="00EE2187">
        <w:rPr>
          <w:b/>
        </w:rPr>
        <w:t xml:space="preserve"> </w:t>
      </w:r>
      <w:r w:rsidR="00A61920" w:rsidRPr="00EE2187">
        <w:rPr>
          <w:b/>
        </w:rPr>
        <w:t xml:space="preserve">No. </w:t>
      </w:r>
      <w:r w:rsidR="00D73603" w:rsidRPr="00EE2187">
        <w:rPr>
          <w:b/>
        </w:rPr>
        <w:t>LA-011L4J999-I499-2011</w:t>
      </w:r>
      <w:r w:rsidR="00195613" w:rsidRPr="00EE2187">
        <w:rPr>
          <w:b/>
        </w:rPr>
        <w:t xml:space="preserve"> referente a la </w:t>
      </w:r>
      <w:r w:rsidR="00D73603" w:rsidRPr="00EE2187">
        <w:rPr>
          <w:b/>
        </w:rPr>
        <w:t>ADQUISICIÓN Y SUSCRIPCIÓN DE REVISTAS CIENTÍFICAS PROVENIENTES DE DIVERSAS PARTES DEL MUNDO</w:t>
      </w:r>
      <w:r w:rsidR="00195613" w:rsidRPr="00EE2187">
        <w:t xml:space="preserve"> </w:t>
      </w:r>
      <w:r w:rsidR="00D4440B" w:rsidRPr="00EE2187">
        <w:t>con la finalidad de cubrir las necesidades de este Centro de Investigación, bajo las siguientes</w:t>
      </w:r>
      <w:r w:rsidR="00195613" w:rsidRPr="00EE2187">
        <w:t>:</w:t>
      </w:r>
    </w:p>
    <w:p w:rsidR="00D4440B" w:rsidRPr="00EE2187" w:rsidRDefault="00D4440B" w:rsidP="00D4440B">
      <w:pPr>
        <w:pStyle w:val="Ttulo1"/>
        <w:numPr>
          <w:ilvl w:val="0"/>
          <w:numId w:val="0"/>
        </w:numPr>
        <w:ind w:left="360"/>
        <w:jc w:val="center"/>
      </w:pPr>
      <w:r w:rsidRPr="00EE2187">
        <w:t>B  A  S  E  S</w:t>
      </w:r>
    </w:p>
    <w:p w:rsidR="00D4440B" w:rsidRPr="00EE2187" w:rsidRDefault="00D4440B" w:rsidP="00380DE6">
      <w:pPr>
        <w:autoSpaceDE w:val="0"/>
        <w:autoSpaceDN w:val="0"/>
        <w:adjustRightInd w:val="0"/>
        <w:spacing w:after="0" w:line="240" w:lineRule="auto"/>
      </w:pPr>
    </w:p>
    <w:p w:rsidR="00195613" w:rsidRPr="00EE2187" w:rsidRDefault="00195613" w:rsidP="00BD7217">
      <w:pPr>
        <w:pStyle w:val="Ttulo1"/>
        <w:numPr>
          <w:ilvl w:val="0"/>
          <w:numId w:val="0"/>
        </w:numPr>
        <w:ind w:left="360" w:hanging="360"/>
      </w:pPr>
      <w:bookmarkStart w:id="0" w:name="_Toc205180106"/>
      <w:r w:rsidRPr="00EE2187">
        <w:t>1.</w:t>
      </w:r>
      <w:r w:rsidRPr="00EE2187">
        <w:rPr>
          <w:rStyle w:val="Ttulo2Car1"/>
        </w:rPr>
        <w:tab/>
      </w:r>
      <w:r w:rsidRPr="00EE2187">
        <w:t>Información general.</w:t>
      </w:r>
      <w:bookmarkEnd w:id="0"/>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Con fundamento en lo que establece el Artículo 27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EE2187">
          <w:t>la Administración Pública</w:t>
        </w:r>
      </w:smartTag>
      <w:r w:rsidRPr="00EE2187">
        <w:t xml:space="preserve"> Federal.</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El que los licitantes opten por utilizar medios de comunicación electrónica para enviar sus proposiciones no limita, en ningún caso, que asistan a los diferentes actos derivados de la licitación.</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Los participantes que opten por enviar sus propuestas por medios electrónicos, deberán previamente haber certificado sus medios de identificación electrónica en el Sistema Electrónico de Contrataciones Gubernamentales (COMPRANET) </w:t>
      </w:r>
      <w:r w:rsidR="00D4440B" w:rsidRPr="00EE2187">
        <w:t xml:space="preserve">y obtenido el programa informático para ello, conforme a las disposiciones que establezca para tal efecto, </w:t>
      </w:r>
      <w:smartTag w:uri="urn:schemas-microsoft-com:office:smarttags" w:element="PersonName">
        <w:smartTagPr>
          <w:attr w:name="ProductID" w:val="la Secretar￭a"/>
        </w:smartTagPr>
        <w:r w:rsidR="00D4440B" w:rsidRPr="00EE2187">
          <w:t>la Secretaría</w:t>
        </w:r>
      </w:smartTag>
      <w:r w:rsidR="00D4440B" w:rsidRPr="00EE2187">
        <w:t xml:space="preserve"> de </w:t>
      </w:r>
      <w:smartTag w:uri="urn:schemas-microsoft-com:office:smarttags" w:element="PersonName">
        <w:smartTagPr>
          <w:attr w:name="ProductID" w:val="la Funci￳n P￺blica."/>
        </w:smartTagPr>
        <w:r w:rsidR="00D4440B" w:rsidRPr="00EE2187">
          <w:t>la Función Pública</w:t>
        </w:r>
        <w:r w:rsidRPr="00EE2187">
          <w:t>.</w:t>
        </w:r>
      </w:smartTag>
    </w:p>
    <w:p w:rsidR="00D4440B" w:rsidRPr="00EE2187" w:rsidRDefault="00D4440B" w:rsidP="00D4440B">
      <w:pPr>
        <w:pStyle w:val="Ttulo4"/>
        <w:rPr>
          <w:color w:val="auto"/>
        </w:rPr>
      </w:pPr>
      <w:r w:rsidRPr="00EE2187">
        <w:rPr>
          <w:color w:val="auto"/>
        </w:rPr>
        <w:t>CALENDARIZACIÓN DE EVENTOS:</w:t>
      </w:r>
    </w:p>
    <w:p w:rsidR="00FC3A0E" w:rsidRPr="00EE2187" w:rsidRDefault="00FC3A0E" w:rsidP="00FC3A0E">
      <w:pPr>
        <w:numPr>
          <w:ilvl w:val="0"/>
          <w:numId w:val="28"/>
        </w:numPr>
        <w:spacing w:after="0" w:line="240" w:lineRule="auto"/>
        <w:rPr>
          <w:rFonts w:cs="Arial"/>
        </w:rPr>
      </w:pPr>
      <w:r w:rsidRPr="00EE2187">
        <w:rPr>
          <w:rFonts w:cs="Arial"/>
        </w:rPr>
        <w:t xml:space="preserve">Acto  de Junta de Aclaración de Dudas: </w:t>
      </w:r>
      <w:r w:rsidR="00D73603" w:rsidRPr="00EE2187">
        <w:rPr>
          <w:rFonts w:cs="Arial"/>
          <w:b/>
        </w:rPr>
        <w:t>19</w:t>
      </w:r>
      <w:r w:rsidRPr="00EE2187">
        <w:rPr>
          <w:rFonts w:cs="Arial"/>
          <w:b/>
        </w:rPr>
        <w:t xml:space="preserve"> de </w:t>
      </w:r>
      <w:r w:rsidR="00D73603" w:rsidRPr="00EE2187">
        <w:rPr>
          <w:rFonts w:cs="Arial"/>
          <w:b/>
        </w:rPr>
        <w:t>octubre</w:t>
      </w:r>
      <w:r w:rsidRPr="00EE2187">
        <w:rPr>
          <w:rFonts w:cs="Arial"/>
          <w:b/>
        </w:rPr>
        <w:t xml:space="preserve"> de </w:t>
      </w:r>
      <w:smartTag w:uri="urn:schemas-microsoft-com:office:smarttags" w:element="metricconverter">
        <w:smartTagPr>
          <w:attr w:name="ProductID" w:val="2011 a"/>
        </w:smartTagPr>
        <w:r w:rsidRPr="00EE2187">
          <w:rPr>
            <w:rFonts w:cs="Arial"/>
            <w:b/>
          </w:rPr>
          <w:t>2011 a</w:t>
        </w:r>
      </w:smartTag>
      <w:r w:rsidR="00D73603" w:rsidRPr="00EE2187">
        <w:rPr>
          <w:rFonts w:cs="Arial"/>
          <w:b/>
        </w:rPr>
        <w:t xml:space="preserve"> las 17:0</w:t>
      </w:r>
      <w:r w:rsidRPr="00EE2187">
        <w:rPr>
          <w:rFonts w:cs="Arial"/>
          <w:b/>
        </w:rPr>
        <w:t>0 horas</w:t>
      </w:r>
      <w:r w:rsidRPr="00EE2187">
        <w:rPr>
          <w:rFonts w:cs="Arial"/>
        </w:rPr>
        <w:t xml:space="preserve"> en la Subdirección de Recursos Materiales.</w:t>
      </w:r>
    </w:p>
    <w:p w:rsidR="00FC3A0E" w:rsidRPr="00EE2187" w:rsidRDefault="006D4097" w:rsidP="00FC3A0E">
      <w:pPr>
        <w:numPr>
          <w:ilvl w:val="0"/>
          <w:numId w:val="28"/>
        </w:numPr>
        <w:spacing w:after="0" w:line="240" w:lineRule="auto"/>
        <w:rPr>
          <w:rFonts w:cs="Arial"/>
        </w:rPr>
      </w:pPr>
      <w:r w:rsidRPr="00EE2187">
        <w:rPr>
          <w:rFonts w:cs="Arial"/>
        </w:rPr>
        <w:t>Límite de registro</w:t>
      </w:r>
      <w:r w:rsidR="00227FA0" w:rsidRPr="00EE2187">
        <w:rPr>
          <w:rFonts w:cs="Arial"/>
        </w:rPr>
        <w:t xml:space="preserve"> de participación</w:t>
      </w:r>
      <w:r w:rsidR="00FC3A0E" w:rsidRPr="00EE2187">
        <w:rPr>
          <w:rFonts w:cs="Arial"/>
        </w:rPr>
        <w:t xml:space="preserve">: </w:t>
      </w:r>
      <w:r w:rsidR="00D73603" w:rsidRPr="00EE2187">
        <w:rPr>
          <w:rFonts w:cs="Arial"/>
          <w:b/>
        </w:rPr>
        <w:t>24</w:t>
      </w:r>
      <w:r w:rsidR="00FC3A0E" w:rsidRPr="00EE2187">
        <w:rPr>
          <w:rFonts w:cs="Arial"/>
          <w:b/>
        </w:rPr>
        <w:t xml:space="preserve"> de </w:t>
      </w:r>
      <w:r w:rsidR="0080170D" w:rsidRPr="00EE2187">
        <w:rPr>
          <w:rFonts w:cs="Arial"/>
          <w:b/>
        </w:rPr>
        <w:t>octubre</w:t>
      </w:r>
      <w:r w:rsidR="00FC3A0E" w:rsidRPr="00EE2187">
        <w:rPr>
          <w:rFonts w:cs="Arial"/>
          <w:b/>
        </w:rPr>
        <w:t xml:space="preserve"> de 2011</w:t>
      </w:r>
      <w:r w:rsidR="00FC3A0E" w:rsidRPr="00EE2187">
        <w:rPr>
          <w:rFonts w:cs="Arial"/>
        </w:rPr>
        <w:t>.</w:t>
      </w:r>
    </w:p>
    <w:p w:rsidR="00FC3A0E" w:rsidRPr="00EE2187" w:rsidRDefault="00FC3A0E" w:rsidP="00FC3A0E">
      <w:pPr>
        <w:numPr>
          <w:ilvl w:val="0"/>
          <w:numId w:val="28"/>
        </w:numPr>
        <w:spacing w:after="0" w:line="240" w:lineRule="auto"/>
        <w:rPr>
          <w:rFonts w:cs="Arial"/>
        </w:rPr>
      </w:pPr>
      <w:r w:rsidRPr="00EE2187">
        <w:rPr>
          <w:rFonts w:cs="Arial"/>
        </w:rPr>
        <w:t xml:space="preserve">Acto de recepción y apertura de propuestas de la documentación Legal, propuesta Técnica y Económica: </w:t>
      </w:r>
      <w:r w:rsidR="00D73603" w:rsidRPr="00EE2187">
        <w:rPr>
          <w:rFonts w:cs="Arial"/>
          <w:b/>
        </w:rPr>
        <w:t>25</w:t>
      </w:r>
      <w:r w:rsidR="0080170D" w:rsidRPr="00EE2187">
        <w:rPr>
          <w:rFonts w:cs="Arial"/>
          <w:b/>
        </w:rPr>
        <w:t xml:space="preserve"> de octubre</w:t>
      </w:r>
      <w:r w:rsidR="006D4097" w:rsidRPr="00EE2187">
        <w:rPr>
          <w:rFonts w:cs="Arial"/>
          <w:b/>
        </w:rPr>
        <w:t xml:space="preserve"> </w:t>
      </w:r>
      <w:r w:rsidRPr="00EE2187">
        <w:rPr>
          <w:rFonts w:cs="Arial"/>
          <w:b/>
        </w:rPr>
        <w:t xml:space="preserve">de </w:t>
      </w:r>
      <w:smartTag w:uri="urn:schemas-microsoft-com:office:smarttags" w:element="metricconverter">
        <w:smartTagPr>
          <w:attr w:name="ProductID" w:val="2011 a"/>
        </w:smartTagPr>
        <w:r w:rsidRPr="00EE2187">
          <w:rPr>
            <w:rFonts w:cs="Arial"/>
            <w:b/>
          </w:rPr>
          <w:t>2011 a</w:t>
        </w:r>
      </w:smartTag>
      <w:r w:rsidR="00D73603" w:rsidRPr="00EE2187">
        <w:rPr>
          <w:rFonts w:cs="Arial"/>
          <w:b/>
        </w:rPr>
        <w:t xml:space="preserve"> las 17:0</w:t>
      </w:r>
      <w:r w:rsidRPr="00EE2187">
        <w:rPr>
          <w:rFonts w:cs="Arial"/>
          <w:b/>
        </w:rPr>
        <w:t>0 horas</w:t>
      </w:r>
      <w:r w:rsidRPr="00EE2187">
        <w:rPr>
          <w:rFonts w:cs="Arial"/>
        </w:rPr>
        <w:t xml:space="preserve"> en la Subdirección de Recursos Materiales.</w:t>
      </w:r>
    </w:p>
    <w:p w:rsidR="00FC3A0E" w:rsidRPr="00EE2187" w:rsidRDefault="00FC3A0E" w:rsidP="00FC3A0E">
      <w:pPr>
        <w:numPr>
          <w:ilvl w:val="0"/>
          <w:numId w:val="28"/>
        </w:numPr>
        <w:spacing w:after="0" w:line="240" w:lineRule="auto"/>
        <w:rPr>
          <w:rFonts w:cs="Arial"/>
        </w:rPr>
      </w:pPr>
      <w:r w:rsidRPr="00EE2187">
        <w:rPr>
          <w:rFonts w:cs="Arial"/>
        </w:rPr>
        <w:lastRenderedPageBreak/>
        <w:t xml:space="preserve">Acto de Fallo: </w:t>
      </w:r>
      <w:r w:rsidR="00D73603" w:rsidRPr="00EE2187">
        <w:rPr>
          <w:rFonts w:cs="Arial"/>
          <w:b/>
        </w:rPr>
        <w:t>27</w:t>
      </w:r>
      <w:r w:rsidR="0080170D" w:rsidRPr="00EE2187">
        <w:rPr>
          <w:rFonts w:cs="Arial"/>
          <w:b/>
        </w:rPr>
        <w:t xml:space="preserve"> de octubre</w:t>
      </w:r>
      <w:r w:rsidR="006D4097" w:rsidRPr="00EE2187">
        <w:rPr>
          <w:rFonts w:cs="Arial"/>
          <w:b/>
        </w:rPr>
        <w:t xml:space="preserve"> </w:t>
      </w:r>
      <w:r w:rsidRPr="00EE2187">
        <w:rPr>
          <w:rFonts w:cs="Arial"/>
          <w:b/>
        </w:rPr>
        <w:t xml:space="preserve">de </w:t>
      </w:r>
      <w:smartTag w:uri="urn:schemas-microsoft-com:office:smarttags" w:element="metricconverter">
        <w:smartTagPr>
          <w:attr w:name="ProductID" w:val="2011 a"/>
        </w:smartTagPr>
        <w:r w:rsidRPr="00EE2187">
          <w:rPr>
            <w:rFonts w:cs="Arial"/>
            <w:b/>
          </w:rPr>
          <w:t>2011 a</w:t>
        </w:r>
      </w:smartTag>
      <w:r w:rsidR="006D4097" w:rsidRPr="00EE2187">
        <w:rPr>
          <w:rFonts w:cs="Arial"/>
          <w:b/>
        </w:rPr>
        <w:t xml:space="preserve"> l</w:t>
      </w:r>
      <w:r w:rsidR="00D73603" w:rsidRPr="00EE2187">
        <w:rPr>
          <w:rFonts w:cs="Arial"/>
          <w:b/>
        </w:rPr>
        <w:t>as 14</w:t>
      </w:r>
      <w:r w:rsidR="0080170D" w:rsidRPr="00EE2187">
        <w:rPr>
          <w:rFonts w:cs="Arial"/>
          <w:b/>
        </w:rPr>
        <w:t>:0</w:t>
      </w:r>
      <w:r w:rsidRPr="00EE2187">
        <w:rPr>
          <w:rFonts w:cs="Arial"/>
          <w:b/>
        </w:rPr>
        <w:t>0 horas</w:t>
      </w:r>
      <w:r w:rsidRPr="00EE2187">
        <w:rPr>
          <w:rFonts w:cs="Arial"/>
        </w:rPr>
        <w:t xml:space="preserve"> en la Subdirección de Recursos Materiales.</w:t>
      </w:r>
      <w:r w:rsidR="00B90154">
        <w:rPr>
          <w:rFonts w:cs="Arial"/>
        </w:rPr>
        <w:t xml:space="preserve"> </w:t>
      </w:r>
    </w:p>
    <w:p w:rsidR="00733230" w:rsidRPr="00EE2187" w:rsidRDefault="00FC3A0E" w:rsidP="00FC3A0E">
      <w:pPr>
        <w:numPr>
          <w:ilvl w:val="0"/>
          <w:numId w:val="28"/>
        </w:numPr>
        <w:spacing w:after="0" w:line="240" w:lineRule="auto"/>
        <w:rPr>
          <w:rFonts w:cs="Arial"/>
        </w:rPr>
      </w:pPr>
      <w:r w:rsidRPr="00EE2187">
        <w:rPr>
          <w:rFonts w:cs="Arial"/>
        </w:rPr>
        <w:t xml:space="preserve">Firma de Contrato: </w:t>
      </w:r>
      <w:r w:rsidR="00D73603" w:rsidRPr="00EE2187">
        <w:rPr>
          <w:rFonts w:cs="Arial"/>
          <w:b/>
        </w:rPr>
        <w:t>28</w:t>
      </w:r>
      <w:r w:rsidR="0080170D" w:rsidRPr="00EE2187">
        <w:rPr>
          <w:rFonts w:cs="Arial"/>
          <w:b/>
        </w:rPr>
        <w:t xml:space="preserve"> de octubre</w:t>
      </w:r>
      <w:r w:rsidR="00CB0ADA" w:rsidRPr="00EE2187">
        <w:rPr>
          <w:rFonts w:cs="Arial"/>
          <w:b/>
        </w:rPr>
        <w:t xml:space="preserve"> </w:t>
      </w:r>
      <w:r w:rsidRPr="00EE2187">
        <w:rPr>
          <w:rFonts w:cs="Arial"/>
          <w:b/>
        </w:rPr>
        <w:t xml:space="preserve">de </w:t>
      </w:r>
      <w:smartTag w:uri="urn:schemas-microsoft-com:office:smarttags" w:element="metricconverter">
        <w:smartTagPr>
          <w:attr w:name="ProductID" w:val="2011 a"/>
        </w:smartTagPr>
        <w:r w:rsidRPr="00EE2187">
          <w:rPr>
            <w:rFonts w:cs="Arial"/>
            <w:b/>
          </w:rPr>
          <w:t>2011 a</w:t>
        </w:r>
      </w:smartTag>
      <w:r w:rsidRPr="00EE2187">
        <w:rPr>
          <w:rFonts w:cs="Arial"/>
          <w:b/>
        </w:rPr>
        <w:t xml:space="preserve"> las 1</w:t>
      </w:r>
      <w:r w:rsidR="0080170D" w:rsidRPr="00EE2187">
        <w:rPr>
          <w:rFonts w:cs="Arial"/>
          <w:b/>
        </w:rPr>
        <w:t>4:0</w:t>
      </w:r>
      <w:r w:rsidRPr="00EE2187">
        <w:rPr>
          <w:rFonts w:cs="Arial"/>
          <w:b/>
        </w:rPr>
        <w:t>0 horas</w:t>
      </w:r>
      <w:r w:rsidRPr="00EE2187">
        <w:rPr>
          <w:rFonts w:cs="Arial"/>
        </w:rPr>
        <w:t xml:space="preserve"> en </w:t>
      </w:r>
      <w:smartTag w:uri="urn:schemas-microsoft-com:office:smarttags" w:element="PersonName">
        <w:smartTagPr>
          <w:attr w:name="ProductID" w:val="la Subdirecci￳n"/>
        </w:smartTagPr>
        <w:r w:rsidRPr="00EE2187">
          <w:rPr>
            <w:rFonts w:cs="Arial"/>
          </w:rPr>
          <w:t>la Subdirección</w:t>
        </w:r>
      </w:smartTag>
      <w:r w:rsidRPr="00EE2187">
        <w:rPr>
          <w:rFonts w:cs="Arial"/>
        </w:rPr>
        <w:t xml:space="preserve"> de Recursos Materiales</w:t>
      </w:r>
      <w:r w:rsidR="00531D0A" w:rsidRPr="00EE2187">
        <w:rPr>
          <w:rFonts w:cs="Arial"/>
        </w:rPr>
        <w:t>.</w:t>
      </w:r>
    </w:p>
    <w:p w:rsidR="00195613" w:rsidRPr="00EE2187" w:rsidRDefault="00195613" w:rsidP="00BD7217">
      <w:pPr>
        <w:pStyle w:val="Ttulo2"/>
      </w:pPr>
      <w:bookmarkStart w:id="1" w:name="_Toc205180107"/>
      <w:r w:rsidRPr="00EE2187">
        <w:t>Descripción completa de</w:t>
      </w:r>
      <w:r w:rsidR="00947249" w:rsidRPr="00EE2187">
        <w:t xml:space="preserve"> los bienes</w:t>
      </w:r>
      <w:r w:rsidRPr="00EE2187">
        <w:t xml:space="preserve"> y sus especificaciones.</w:t>
      </w:r>
      <w:bookmarkEnd w:id="1"/>
    </w:p>
    <w:p w:rsidR="00195613" w:rsidRPr="00EE2187" w:rsidRDefault="006F5D24" w:rsidP="00703A58">
      <w:pPr>
        <w:autoSpaceDE w:val="0"/>
        <w:autoSpaceDN w:val="0"/>
        <w:adjustRightInd w:val="0"/>
        <w:spacing w:after="0" w:line="240" w:lineRule="auto"/>
      </w:pPr>
      <w:r w:rsidRPr="00EE2187">
        <w:t xml:space="preserve">La presente licitación </w:t>
      </w:r>
      <w:r w:rsidR="00195613" w:rsidRPr="00EE2187">
        <w:t xml:space="preserve">se refiere a la </w:t>
      </w:r>
      <w:r w:rsidR="00D73603" w:rsidRPr="00EE2187">
        <w:t>ADQUISICIÓN Y SUSCRIPCIÓN DE REVISTAS CIENTÍFICAS PROVENIENTES DE DIVERSAS PARTES DEL MUNDO</w:t>
      </w:r>
      <w:r w:rsidR="00195613" w:rsidRPr="00EE2187">
        <w:t>, cuya descripción, especificaciones, características y cantidades solicitadas se precisan en el Anexo No. 1 de estas bases.</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Los licitantes deberán sujetarse a las características indicadas en el Anexo No. 1 de las presentes bases, debiendo señalarse en la proposición técnica la totalidad de las especificaciones citadas en dicho anexo.</w:t>
      </w:r>
    </w:p>
    <w:p w:rsidR="00195613" w:rsidRPr="00EE2187" w:rsidRDefault="00195613" w:rsidP="00195613">
      <w:pPr>
        <w:autoSpaceDE w:val="0"/>
        <w:autoSpaceDN w:val="0"/>
        <w:adjustRightInd w:val="0"/>
        <w:spacing w:after="0" w:line="240" w:lineRule="auto"/>
      </w:pPr>
    </w:p>
    <w:p w:rsidR="00195613" w:rsidRPr="00EE2187" w:rsidRDefault="00463D9E" w:rsidP="00195613">
      <w:pPr>
        <w:autoSpaceDE w:val="0"/>
        <w:autoSpaceDN w:val="0"/>
        <w:adjustRightInd w:val="0"/>
        <w:spacing w:after="0" w:line="240" w:lineRule="auto"/>
      </w:pPr>
      <w:r w:rsidRPr="00EE2187">
        <w:t>La adjudicación de los bienes</w:t>
      </w:r>
      <w:r w:rsidR="0080170D" w:rsidRPr="00EE2187">
        <w:t xml:space="preserve"> será por</w:t>
      </w:r>
      <w:r w:rsidR="00666C1B" w:rsidRPr="00EE2187">
        <w:t xml:space="preserve"> </w:t>
      </w:r>
      <w:r w:rsidR="00666C1B" w:rsidRPr="00EE2187">
        <w:rPr>
          <w:b/>
        </w:rPr>
        <w:t>PARTIDA</w:t>
      </w:r>
      <w:r w:rsidRPr="00EE2187">
        <w:t xml:space="preserve">, </w:t>
      </w:r>
      <w:r w:rsidR="00666C1B" w:rsidRPr="00EE2187">
        <w:t xml:space="preserve">y </w:t>
      </w:r>
      <w:r w:rsidRPr="00EE2187">
        <w:t xml:space="preserve">darán origen al fincamiento de un </w:t>
      </w:r>
      <w:r w:rsidR="00484BBE" w:rsidRPr="00EE2187">
        <w:t>contrato</w:t>
      </w:r>
      <w:r w:rsidRPr="00EE2187">
        <w:t xml:space="preserve"> para la adquisición de dichos bienes entre “EL CINVESTAV” y </w:t>
      </w:r>
      <w:r w:rsidR="0080170D" w:rsidRPr="00EE2187">
        <w:t xml:space="preserve">los </w:t>
      </w:r>
      <w:r w:rsidRPr="00EE2187">
        <w:t>Licitante</w:t>
      </w:r>
      <w:r w:rsidR="0080170D" w:rsidRPr="00EE2187">
        <w:t>s</w:t>
      </w:r>
      <w:r w:rsidRPr="00EE2187">
        <w:t xml:space="preserve"> ganador</w:t>
      </w:r>
      <w:r w:rsidR="0080170D" w:rsidRPr="00EE2187">
        <w:t>es</w:t>
      </w:r>
      <w:r w:rsidR="00A15565" w:rsidRPr="00EE2187">
        <w:t>.</w:t>
      </w:r>
    </w:p>
    <w:p w:rsidR="00195613" w:rsidRPr="00EE2187" w:rsidRDefault="00195613" w:rsidP="00195613">
      <w:pPr>
        <w:autoSpaceDE w:val="0"/>
        <w:autoSpaceDN w:val="0"/>
        <w:adjustRightInd w:val="0"/>
        <w:spacing w:after="0" w:line="240" w:lineRule="auto"/>
      </w:pPr>
    </w:p>
    <w:p w:rsidR="00D73603" w:rsidRPr="00EE2187" w:rsidRDefault="00D73603" w:rsidP="00D73603">
      <w:pPr>
        <w:pStyle w:val="Ttulo2"/>
        <w:numPr>
          <w:ilvl w:val="2"/>
          <w:numId w:val="117"/>
        </w:numPr>
      </w:pPr>
      <w:r w:rsidRPr="00EE2187">
        <w:t>Servicios relacionados.</w:t>
      </w:r>
    </w:p>
    <w:p w:rsidR="00D73603" w:rsidRPr="00EE2187" w:rsidRDefault="00D73603" w:rsidP="00D73603">
      <w:pPr>
        <w:autoSpaceDE w:val="0"/>
        <w:autoSpaceDN w:val="0"/>
        <w:adjustRightInd w:val="0"/>
        <w:spacing w:after="0" w:line="240" w:lineRule="auto"/>
      </w:pPr>
      <w:r w:rsidRPr="00EE2187">
        <w:t>Los licitantes participantes deberán indicar en su propuesta técnica, los títulos a los cuales se obligan a realizar, ante el editor, los trámites correspondientes del acceso al texto completo en línea de las revistas que por la suscripción institucional los editores proporcionen acceso gratuito, para este propósito se proporciona la dirección IP de “EL CINVESTAV” 148.247.*.*</w:t>
      </w:r>
    </w:p>
    <w:p w:rsidR="00D73603" w:rsidRPr="00EE2187" w:rsidRDefault="00D73603" w:rsidP="00D73603">
      <w:pPr>
        <w:autoSpaceDE w:val="0"/>
        <w:autoSpaceDN w:val="0"/>
        <w:adjustRightInd w:val="0"/>
        <w:spacing w:after="0" w:line="240" w:lineRule="auto"/>
      </w:pPr>
    </w:p>
    <w:p w:rsidR="00D73603" w:rsidRPr="00EE2187" w:rsidRDefault="00D73603" w:rsidP="00D73603">
      <w:pPr>
        <w:autoSpaceDE w:val="0"/>
        <w:autoSpaceDN w:val="0"/>
        <w:adjustRightInd w:val="0"/>
        <w:spacing w:after="0" w:line="240" w:lineRule="auto"/>
      </w:pPr>
      <w:r w:rsidRPr="00EE2187">
        <w:t xml:space="preserve">Cuando el registro deba hacerlo “EL CINVESTAV”, el licitante estará obligado a proporcionar dentro de los 30 días siguientes de la firma del contrato, los números de cuenta de las </w:t>
      </w:r>
      <w:r w:rsidRPr="00F75A07">
        <w:t>suscrip</w:t>
      </w:r>
      <w:r w:rsidR="00292286" w:rsidRPr="00F75A07">
        <w:t>cione</w:t>
      </w:r>
      <w:r w:rsidR="00F75A07">
        <w:t>s</w:t>
      </w:r>
      <w:r w:rsidR="00483793" w:rsidRPr="00F75A07">
        <w:t xml:space="preserve"> </w:t>
      </w:r>
      <w:r w:rsidR="00A16889" w:rsidRPr="00F75A07">
        <w:t xml:space="preserve">y las Licencias correspondientes </w:t>
      </w:r>
      <w:r w:rsidRPr="00F75A07">
        <w:t>para proceder al registro ante los editores.</w:t>
      </w:r>
      <w:r w:rsidRPr="00EE2187">
        <w:t xml:space="preserve"> </w:t>
      </w:r>
    </w:p>
    <w:p w:rsidR="00D73603" w:rsidRPr="00EE2187" w:rsidRDefault="00D73603" w:rsidP="00D73603">
      <w:pPr>
        <w:autoSpaceDE w:val="0"/>
        <w:autoSpaceDN w:val="0"/>
        <w:adjustRightInd w:val="0"/>
        <w:spacing w:after="0" w:line="240" w:lineRule="auto"/>
      </w:pPr>
    </w:p>
    <w:p w:rsidR="00D73603" w:rsidRPr="00EE2187" w:rsidRDefault="00D73603" w:rsidP="00D73603">
      <w:pPr>
        <w:autoSpaceDE w:val="0"/>
        <w:autoSpaceDN w:val="0"/>
        <w:adjustRightInd w:val="0"/>
        <w:spacing w:after="0" w:line="240" w:lineRule="auto"/>
      </w:pPr>
      <w:r w:rsidRPr="00EE2187">
        <w:t>En el caso de adquirir títulos de publicaciones sólo en su versión en línea, de editores que garantizan el acceso perpetuo, el Licitante ganador deberá comprometerse por escrito a realizar la gestión correspondiente y entregar la documentación respectiva, deberá explicitar el periodo o los volúmenes a que se tendrá acceso y su compromiso de gestionar, dentro de los 30 días siguientes a la firma del contrato, las licencias de acceso.  El retraso  en el acceso a la versión electrónica deberá acreditarse al CINVESTAV, del costo de suscripción pagado.</w:t>
      </w:r>
    </w:p>
    <w:p w:rsidR="00D73603" w:rsidRPr="00EE2187" w:rsidRDefault="00D73603" w:rsidP="00D73603">
      <w:pPr>
        <w:autoSpaceDE w:val="0"/>
        <w:autoSpaceDN w:val="0"/>
        <w:adjustRightInd w:val="0"/>
        <w:spacing w:after="0" w:line="240" w:lineRule="auto"/>
      </w:pPr>
    </w:p>
    <w:p w:rsidR="00D73603" w:rsidRPr="00EE2187" w:rsidRDefault="00D73603" w:rsidP="00D73603">
      <w:pPr>
        <w:autoSpaceDE w:val="0"/>
        <w:autoSpaceDN w:val="0"/>
        <w:adjustRightInd w:val="0"/>
        <w:spacing w:after="0" w:line="240" w:lineRule="auto"/>
      </w:pPr>
      <w:r w:rsidRPr="00EE2187">
        <w:t>El licitante deberá de manifestar por escrito que, en caso de resultar ganador, se obliga a las siguientes condiciones, documento que deberá presentar en el sobre de su propuesta técnica:</w:t>
      </w:r>
    </w:p>
    <w:p w:rsidR="00D73603" w:rsidRPr="00EE2187" w:rsidRDefault="00D73603" w:rsidP="00D73603">
      <w:pPr>
        <w:autoSpaceDE w:val="0"/>
        <w:autoSpaceDN w:val="0"/>
        <w:adjustRightInd w:val="0"/>
        <w:spacing w:after="0" w:line="240" w:lineRule="auto"/>
      </w:pPr>
    </w:p>
    <w:p w:rsidR="00D73603" w:rsidRPr="00EE2187" w:rsidRDefault="00D73603" w:rsidP="00D73603">
      <w:pPr>
        <w:autoSpaceDE w:val="0"/>
        <w:autoSpaceDN w:val="0"/>
        <w:adjustRightInd w:val="0"/>
        <w:spacing w:after="0" w:line="240" w:lineRule="auto"/>
      </w:pPr>
      <w:r w:rsidRPr="00EE2187">
        <w:t>1.</w:t>
      </w:r>
      <w:r w:rsidRPr="00EE2187">
        <w:tab/>
        <w:t>Proporcionar acceso gratuito a su sistema para consultar el estado de nuestras suscripciones, búsquedas generales por título, ISSN, cambios bibliográficos, fascículos y/o volúmenes enviados, acceso al texto completo de nuestras suscripciones y ligas con las editoriales.</w:t>
      </w:r>
    </w:p>
    <w:p w:rsidR="00D73603" w:rsidRPr="00EE2187" w:rsidRDefault="00D73603" w:rsidP="00D73603">
      <w:pPr>
        <w:autoSpaceDE w:val="0"/>
        <w:autoSpaceDN w:val="0"/>
        <w:adjustRightInd w:val="0"/>
        <w:spacing w:after="0" w:line="240" w:lineRule="auto"/>
      </w:pPr>
    </w:p>
    <w:p w:rsidR="00D73603" w:rsidRPr="00EE2187" w:rsidRDefault="00D73603" w:rsidP="00D73603">
      <w:pPr>
        <w:autoSpaceDE w:val="0"/>
        <w:autoSpaceDN w:val="0"/>
        <w:adjustRightInd w:val="0"/>
        <w:spacing w:after="0" w:line="240" w:lineRule="auto"/>
      </w:pPr>
      <w:r w:rsidRPr="00EE2187">
        <w:lastRenderedPageBreak/>
        <w:t>2.</w:t>
      </w:r>
      <w:r w:rsidRPr="00EE2187">
        <w:tab/>
        <w:t>Contar con el uso de estándares internacionales para la transferencia electrónica de información de publicaciones seriadas, que posibilite la recepción de fascículos y reclamaciones automáticas. Uso de código SISAC.</w:t>
      </w:r>
    </w:p>
    <w:p w:rsidR="00D73603" w:rsidRPr="00EE2187" w:rsidRDefault="00D73603" w:rsidP="00D73603">
      <w:pPr>
        <w:autoSpaceDE w:val="0"/>
        <w:autoSpaceDN w:val="0"/>
        <w:adjustRightInd w:val="0"/>
        <w:spacing w:after="0" w:line="240" w:lineRule="auto"/>
      </w:pPr>
    </w:p>
    <w:p w:rsidR="00D73603" w:rsidRPr="00EE2187" w:rsidRDefault="00D73603" w:rsidP="00D73603">
      <w:pPr>
        <w:autoSpaceDE w:val="0"/>
        <w:autoSpaceDN w:val="0"/>
        <w:adjustRightInd w:val="0"/>
        <w:spacing w:after="0" w:line="240" w:lineRule="auto"/>
      </w:pPr>
      <w:r w:rsidRPr="00EE2187">
        <w:t>3.</w:t>
      </w:r>
      <w:r w:rsidRPr="00EE2187">
        <w:tab/>
        <w:t>Proporcionar el servicio de entrega consolidado puerta-puerta.</w:t>
      </w:r>
    </w:p>
    <w:p w:rsidR="00D73603" w:rsidRPr="00EE2187" w:rsidRDefault="00D73603" w:rsidP="00D73603">
      <w:pPr>
        <w:autoSpaceDE w:val="0"/>
        <w:autoSpaceDN w:val="0"/>
        <w:adjustRightInd w:val="0"/>
        <w:spacing w:after="0" w:line="240" w:lineRule="auto"/>
      </w:pPr>
    </w:p>
    <w:p w:rsidR="00D73603" w:rsidRPr="00EE2187" w:rsidRDefault="00D73603" w:rsidP="00D73603">
      <w:pPr>
        <w:autoSpaceDE w:val="0"/>
        <w:autoSpaceDN w:val="0"/>
        <w:adjustRightInd w:val="0"/>
        <w:spacing w:after="0" w:line="240" w:lineRule="auto"/>
      </w:pPr>
      <w:r w:rsidRPr="00EE2187">
        <w:t>4.</w:t>
      </w:r>
      <w:r w:rsidRPr="00EE2187">
        <w:tab/>
        <w:t>Proporcionar mediante un portal el acceso electrónico a las tablas de contenido de los títulos que maneja el licitante ganador, así como el acceso al texto completo de los títulos que le sean adjudicados.</w:t>
      </w:r>
    </w:p>
    <w:p w:rsidR="00D73603" w:rsidRPr="00EE2187" w:rsidRDefault="00D73603" w:rsidP="00D73603">
      <w:pPr>
        <w:autoSpaceDE w:val="0"/>
        <w:autoSpaceDN w:val="0"/>
        <w:adjustRightInd w:val="0"/>
        <w:spacing w:after="0" w:line="240" w:lineRule="auto"/>
      </w:pPr>
    </w:p>
    <w:p w:rsidR="00D73603" w:rsidRPr="00EE2187" w:rsidRDefault="00D73603" w:rsidP="00D73603">
      <w:pPr>
        <w:autoSpaceDE w:val="0"/>
        <w:autoSpaceDN w:val="0"/>
        <w:adjustRightInd w:val="0"/>
        <w:spacing w:after="0" w:line="240" w:lineRule="auto"/>
      </w:pPr>
      <w:r w:rsidRPr="00EE2187">
        <w:t>5.</w:t>
      </w:r>
      <w:r w:rsidRPr="00EE2187">
        <w:tab/>
        <w:t>En el caso de material almacenado en diskette, cinta magnética o CD-ROM, archivos FTP, versiones internet o intranet:</w:t>
      </w:r>
    </w:p>
    <w:p w:rsidR="00D73603" w:rsidRPr="00EE2187" w:rsidRDefault="00D73603" w:rsidP="00D73603">
      <w:pPr>
        <w:autoSpaceDE w:val="0"/>
        <w:autoSpaceDN w:val="0"/>
        <w:adjustRightInd w:val="0"/>
        <w:spacing w:after="0" w:line="240" w:lineRule="auto"/>
      </w:pPr>
    </w:p>
    <w:p w:rsidR="00D73603" w:rsidRPr="00EE2187" w:rsidRDefault="00D73603" w:rsidP="00D73603">
      <w:pPr>
        <w:numPr>
          <w:ilvl w:val="0"/>
          <w:numId w:val="118"/>
        </w:numPr>
        <w:autoSpaceDE w:val="0"/>
        <w:autoSpaceDN w:val="0"/>
        <w:adjustRightInd w:val="0"/>
        <w:spacing w:after="0" w:line="240" w:lineRule="auto"/>
        <w:rPr>
          <w:rFonts w:cs="Arial"/>
        </w:rPr>
      </w:pPr>
      <w:r w:rsidRPr="00EE2187">
        <w:rPr>
          <w:rFonts w:cs="Arial"/>
        </w:rPr>
        <w:t>Comprometerse a la supervisión e instalación de las bases de datos en los equipos de “EL CINVESTAV”.</w:t>
      </w:r>
    </w:p>
    <w:p w:rsidR="00D73603" w:rsidRPr="00EE2187" w:rsidRDefault="00D73603" w:rsidP="00D73603">
      <w:pPr>
        <w:autoSpaceDE w:val="0"/>
        <w:autoSpaceDN w:val="0"/>
        <w:adjustRightInd w:val="0"/>
        <w:spacing w:after="0" w:line="240" w:lineRule="auto"/>
      </w:pPr>
    </w:p>
    <w:p w:rsidR="00D73603" w:rsidRPr="00EE2187" w:rsidRDefault="00D73603" w:rsidP="00D73603">
      <w:pPr>
        <w:numPr>
          <w:ilvl w:val="0"/>
          <w:numId w:val="118"/>
        </w:numPr>
        <w:autoSpaceDE w:val="0"/>
        <w:autoSpaceDN w:val="0"/>
        <w:adjustRightInd w:val="0"/>
        <w:spacing w:after="0" w:line="240" w:lineRule="auto"/>
        <w:rPr>
          <w:rFonts w:cs="Arial"/>
        </w:rPr>
      </w:pPr>
      <w:r w:rsidRPr="00EE2187">
        <w:rPr>
          <w:rFonts w:cs="Arial"/>
        </w:rPr>
        <w:t>Realizar pruebas y demostraciones de las bases ya instaladas y funcionando al 100% de eficiencia.</w:t>
      </w:r>
    </w:p>
    <w:p w:rsidR="00D73603" w:rsidRPr="00EE2187" w:rsidRDefault="00D73603" w:rsidP="00D73603">
      <w:pPr>
        <w:autoSpaceDE w:val="0"/>
        <w:autoSpaceDN w:val="0"/>
        <w:adjustRightInd w:val="0"/>
        <w:spacing w:after="0" w:line="240" w:lineRule="auto"/>
      </w:pPr>
    </w:p>
    <w:p w:rsidR="00D73603" w:rsidRPr="00EE2187" w:rsidRDefault="00D73603" w:rsidP="00D73603">
      <w:pPr>
        <w:numPr>
          <w:ilvl w:val="0"/>
          <w:numId w:val="118"/>
        </w:numPr>
        <w:autoSpaceDE w:val="0"/>
        <w:autoSpaceDN w:val="0"/>
        <w:adjustRightInd w:val="0"/>
        <w:spacing w:after="0" w:line="240" w:lineRule="auto"/>
      </w:pPr>
      <w:r w:rsidRPr="00EE2187">
        <w:rPr>
          <w:rFonts w:cs="Arial"/>
        </w:rPr>
        <w:t>Capacitar al personal de esta Institución encarga</w:t>
      </w:r>
      <w:r w:rsidRPr="00EE2187">
        <w:t>do de la administración de las bases de datos.</w:t>
      </w:r>
    </w:p>
    <w:p w:rsidR="00D73603" w:rsidRPr="00EE2187" w:rsidRDefault="00D73603" w:rsidP="00D73603">
      <w:pPr>
        <w:autoSpaceDE w:val="0"/>
        <w:autoSpaceDN w:val="0"/>
        <w:adjustRightInd w:val="0"/>
        <w:spacing w:after="0" w:line="240" w:lineRule="auto"/>
      </w:pPr>
    </w:p>
    <w:p w:rsidR="00D73603" w:rsidRPr="00EE2187" w:rsidRDefault="00D73603" w:rsidP="00D73603">
      <w:pPr>
        <w:autoSpaceDE w:val="0"/>
        <w:autoSpaceDN w:val="0"/>
        <w:adjustRightInd w:val="0"/>
        <w:spacing w:after="0" w:line="240" w:lineRule="auto"/>
        <w:rPr>
          <w:rFonts w:cs="Arial"/>
        </w:rPr>
      </w:pPr>
      <w:r w:rsidRPr="00EE2187">
        <w:rPr>
          <w:rFonts w:cs="Arial"/>
        </w:rPr>
        <w:t>Proporcionar el soporte técnico al personal de esta Institución, cuando se requiera.</w:t>
      </w:r>
    </w:p>
    <w:p w:rsidR="00D73603" w:rsidRPr="00EE2187" w:rsidRDefault="00D73603" w:rsidP="00D73603">
      <w:pPr>
        <w:autoSpaceDE w:val="0"/>
        <w:autoSpaceDN w:val="0"/>
        <w:adjustRightInd w:val="0"/>
        <w:spacing w:after="0" w:line="240" w:lineRule="auto"/>
      </w:pPr>
    </w:p>
    <w:p w:rsidR="00D73603" w:rsidRPr="00EE2187" w:rsidRDefault="00D73603" w:rsidP="00D73603">
      <w:pPr>
        <w:pStyle w:val="Ttulo2"/>
      </w:pPr>
      <w:bookmarkStart w:id="2" w:name="_Toc205180108"/>
      <w:r w:rsidRPr="00EE2187">
        <w:t>Periodo de entrega de los bienes.</w:t>
      </w:r>
      <w:bookmarkEnd w:id="2"/>
    </w:p>
    <w:p w:rsidR="00D73603" w:rsidRPr="00EE2187" w:rsidRDefault="00D73603" w:rsidP="00D73603">
      <w:pPr>
        <w:autoSpaceDE w:val="0"/>
        <w:autoSpaceDN w:val="0"/>
        <w:adjustRightInd w:val="0"/>
        <w:spacing w:after="0" w:line="240" w:lineRule="auto"/>
      </w:pPr>
      <w:r w:rsidRPr="00EE2187">
        <w:t>Las publicaciones periódicas de frecuencia regular (semanales, quincenales, mensuales, bimestrales y cuatrimestrales) deberán ser entregadas inmediatamente después de haber sido publicadas, considerando, de acuerdo a su lugar de publicación, 20 días naturales para las norteamericanas y 30 días naturales para las europeas. En ambos casos, se considerará un plazo máximo de 45 días para la entrega de las revistas, dentro de los cuáles deberán realizarse las reclamaciones correspondientes, o en su caso, reponer de su propio stock los materiales faltantes. Al término de los programas de publicación de los editores y vencidos los plazos establecidos, deberán haber entregado el total de las publicaciones. Vencido el plazo el Proveedor deberá comprometerse a entregar los artículos de interés para el personal académico, publicados en los fascículos faltantes, en tanto se entregan los materiales, sin costo alguno para “EL CINVESTAV”.</w:t>
      </w:r>
    </w:p>
    <w:p w:rsidR="00D73603" w:rsidRPr="00EE2187" w:rsidRDefault="00D73603" w:rsidP="00D73603">
      <w:pPr>
        <w:autoSpaceDE w:val="0"/>
        <w:autoSpaceDN w:val="0"/>
        <w:adjustRightInd w:val="0"/>
        <w:spacing w:after="0" w:line="240" w:lineRule="auto"/>
      </w:pPr>
    </w:p>
    <w:p w:rsidR="00D73603" w:rsidRPr="00EE2187" w:rsidRDefault="00D73603" w:rsidP="00D73603">
      <w:pPr>
        <w:autoSpaceDE w:val="0"/>
        <w:autoSpaceDN w:val="0"/>
        <w:adjustRightInd w:val="0"/>
        <w:spacing w:after="0" w:line="240" w:lineRule="auto"/>
      </w:pPr>
      <w:r w:rsidRPr="00EE2187">
        <w:t>Cabe hacer notar que en el caso de aquellas revistas que se desconoce su fecha exacta de publicación, el licitante ganador deberá cumplir con los plazos establecidos en la entrega de las mismas, una vez publicado dicho material.</w:t>
      </w:r>
    </w:p>
    <w:p w:rsidR="00D73603" w:rsidRPr="00EE2187" w:rsidRDefault="00D73603" w:rsidP="00D73603">
      <w:pPr>
        <w:autoSpaceDE w:val="0"/>
        <w:autoSpaceDN w:val="0"/>
        <w:adjustRightInd w:val="0"/>
        <w:spacing w:after="0" w:line="240" w:lineRule="auto"/>
      </w:pPr>
    </w:p>
    <w:p w:rsidR="00D73603" w:rsidRPr="00EE2187" w:rsidRDefault="00D73603" w:rsidP="00D73603">
      <w:pPr>
        <w:autoSpaceDE w:val="0"/>
        <w:autoSpaceDN w:val="0"/>
        <w:adjustRightInd w:val="0"/>
        <w:spacing w:after="0" w:line="240" w:lineRule="auto"/>
      </w:pPr>
      <w:r w:rsidRPr="00EE2187">
        <w:t>En caso de atraso en la entrega de los bienes, se aplicará la pena convencional mencionada en el numeral 11.3.2 de estas bases.</w:t>
      </w:r>
    </w:p>
    <w:p w:rsidR="00D73603" w:rsidRPr="00EE2187" w:rsidRDefault="00D73603" w:rsidP="00D73603">
      <w:pPr>
        <w:autoSpaceDE w:val="0"/>
        <w:autoSpaceDN w:val="0"/>
        <w:adjustRightInd w:val="0"/>
        <w:spacing w:after="0" w:line="240" w:lineRule="auto"/>
      </w:pPr>
    </w:p>
    <w:p w:rsidR="00D73603" w:rsidRPr="00EE2187" w:rsidRDefault="00D73603" w:rsidP="00D73603">
      <w:pPr>
        <w:pStyle w:val="Ttulo2"/>
      </w:pPr>
      <w:bookmarkStart w:id="3" w:name="_Toc205180109"/>
      <w:r w:rsidRPr="00EE2187">
        <w:t>Lugar de entrega de los bienes.</w:t>
      </w:r>
      <w:bookmarkEnd w:id="3"/>
    </w:p>
    <w:p w:rsidR="00D73603" w:rsidRPr="00EE2187" w:rsidRDefault="00D73603" w:rsidP="00D73603">
      <w:pPr>
        <w:pStyle w:val="Prrafodelista"/>
        <w:autoSpaceDE w:val="0"/>
        <w:autoSpaceDN w:val="0"/>
        <w:adjustRightInd w:val="0"/>
        <w:spacing w:after="0" w:line="240" w:lineRule="auto"/>
        <w:ind w:left="0"/>
      </w:pPr>
      <w:r w:rsidRPr="00EE2187">
        <w:t xml:space="preserve">Las entregas de las publicaciones científicas americanas y europeas serán semanales en la Coordinación General de Servicios Bibliográficos de “EL CINVESTAV”, ubicado en Av. Instituto Politécnico Nacional No. 2508, Col. San Pedro Zacatenco, C.P. 07360, </w:t>
      </w:r>
      <w:r w:rsidRPr="00EE2187">
        <w:lastRenderedPageBreak/>
        <w:t>Delegación Gustavo A. Madero, México, D.F., con horario de recepción de 08:00 a 15:00 horas de lunes a viernes.</w:t>
      </w:r>
    </w:p>
    <w:p w:rsidR="005E3235" w:rsidRPr="00EE2187" w:rsidRDefault="005E3235" w:rsidP="005E3235">
      <w:pPr>
        <w:pStyle w:val="Prrafodelista"/>
        <w:autoSpaceDE w:val="0"/>
        <w:autoSpaceDN w:val="0"/>
        <w:adjustRightInd w:val="0"/>
        <w:spacing w:after="0" w:line="240" w:lineRule="auto"/>
      </w:pPr>
    </w:p>
    <w:p w:rsidR="00195613" w:rsidRPr="00EE2187" w:rsidRDefault="009F728D" w:rsidP="00BD7217">
      <w:pPr>
        <w:pStyle w:val="Ttulo2"/>
      </w:pPr>
      <w:bookmarkStart w:id="4" w:name="_Toc205180110"/>
      <w:r w:rsidRPr="00EE2187">
        <w:t>Aseguramiento de los bienes</w:t>
      </w:r>
      <w:r w:rsidR="00195613" w:rsidRPr="00EE2187">
        <w:t>.</w:t>
      </w:r>
      <w:bookmarkEnd w:id="4"/>
    </w:p>
    <w:p w:rsidR="00BD7217" w:rsidRPr="00EE2187" w:rsidRDefault="009F728D" w:rsidP="00BD7217">
      <w:pPr>
        <w:autoSpaceDE w:val="0"/>
        <w:autoSpaceDN w:val="0"/>
        <w:adjustRightInd w:val="0"/>
        <w:spacing w:after="0" w:line="240" w:lineRule="auto"/>
      </w:pPr>
      <w:r w:rsidRPr="00EE2187">
        <w:t>Será responsabilidad total del Proveedor contratar el aseguramiento de los bienes hasta su entrega en el lugar indicado en el numeral 1.3 de estas bases</w:t>
      </w:r>
      <w:r w:rsidR="00195613" w:rsidRPr="00EE2187">
        <w:t>.</w:t>
      </w:r>
    </w:p>
    <w:p w:rsidR="009F728D" w:rsidRPr="00EE2187" w:rsidRDefault="009F728D" w:rsidP="009F728D">
      <w:pPr>
        <w:pStyle w:val="Prrafodelista"/>
        <w:autoSpaceDE w:val="0"/>
        <w:autoSpaceDN w:val="0"/>
        <w:adjustRightInd w:val="0"/>
        <w:spacing w:after="0" w:line="240" w:lineRule="auto"/>
      </w:pPr>
    </w:p>
    <w:p w:rsidR="009F728D" w:rsidRPr="00EE2187" w:rsidRDefault="009F728D" w:rsidP="009F728D">
      <w:pPr>
        <w:pStyle w:val="Ttulo2"/>
      </w:pPr>
      <w:r w:rsidRPr="00EE2187">
        <w:t>Transportación.</w:t>
      </w:r>
    </w:p>
    <w:p w:rsidR="009F728D" w:rsidRPr="00EE2187" w:rsidRDefault="009F728D" w:rsidP="009F728D">
      <w:pPr>
        <w:autoSpaceDE w:val="0"/>
        <w:autoSpaceDN w:val="0"/>
        <w:adjustRightInd w:val="0"/>
        <w:spacing w:after="0" w:line="240" w:lineRule="auto"/>
      </w:pPr>
      <w:r w:rsidRPr="00EE2187">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EE2187" w:rsidRDefault="009F728D" w:rsidP="009F728D">
      <w:pPr>
        <w:pStyle w:val="Prrafodelista"/>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bookmarkStart w:id="5" w:name="_Toc205180115"/>
    </w:p>
    <w:p w:rsidR="00DB47A0" w:rsidRPr="00EE2187" w:rsidRDefault="00DB47A0" w:rsidP="00DB47A0">
      <w:pPr>
        <w:pStyle w:val="Ttulo2"/>
      </w:pPr>
      <w:r w:rsidRPr="00EE2187">
        <w:t>Identificación de las publicaciones.</w:t>
      </w:r>
    </w:p>
    <w:p w:rsidR="00DB47A0" w:rsidRPr="00EE2187" w:rsidRDefault="00DB47A0" w:rsidP="00DB47A0">
      <w:pPr>
        <w:autoSpaceDE w:val="0"/>
        <w:autoSpaceDN w:val="0"/>
        <w:adjustRightInd w:val="0"/>
        <w:spacing w:after="0" w:line="240" w:lineRule="auto"/>
      </w:pPr>
      <w:r w:rsidRPr="00EE2187">
        <w:t>El licitante ganador, en el momento de entregar las publicaciones, deberá identificar ampliamente los paquetes, mediante una etiqueta que deberá estar adherida en lugar visible en cada paquete, que indique los datos del proveedor en nuestro país, así como señalar que los bienes son propiedad del Centro de Investigación y de Estudios Avanzados del Instituto Politécnico Nacional y al presupuesto a que corresponden.</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Cada paquete deberá incluir en su interior, un listado por presupuesto en orden alfabético, de los materiales que se entregan, con los siguientes datos:</w:t>
      </w:r>
    </w:p>
    <w:p w:rsidR="00DB47A0" w:rsidRPr="00EE2187" w:rsidRDefault="00DB47A0" w:rsidP="00DB47A0">
      <w:pPr>
        <w:autoSpaceDE w:val="0"/>
        <w:autoSpaceDN w:val="0"/>
        <w:adjustRightInd w:val="0"/>
        <w:spacing w:after="0" w:line="240" w:lineRule="auto"/>
      </w:pPr>
    </w:p>
    <w:p w:rsidR="00DB47A0" w:rsidRPr="00EE2187" w:rsidRDefault="00DB47A0" w:rsidP="00DB47A0">
      <w:pPr>
        <w:numPr>
          <w:ilvl w:val="0"/>
          <w:numId w:val="119"/>
        </w:numPr>
        <w:autoSpaceDE w:val="0"/>
        <w:autoSpaceDN w:val="0"/>
        <w:adjustRightInd w:val="0"/>
        <w:spacing w:after="0" w:line="240" w:lineRule="auto"/>
        <w:rPr>
          <w:rFonts w:cs="Arial"/>
        </w:rPr>
      </w:pPr>
      <w:r w:rsidRPr="00EE2187">
        <w:rPr>
          <w:rFonts w:cs="Arial"/>
        </w:rPr>
        <w:t>Título desarrollado de la publicación, ISSN, periodicidad, año, volumen, número(s), suplemento, número especial, formato y número de cuenta de la suscripción.</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Por separado, entregar listado general en orden alfabético de los materiales entregados, con los siguientes datos: título desarrollado de la publicación, ISSN, periodicidad, año, volumen, número(s), suplemento, número especial, formato y número de cuenta de la suscripción.</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Agregar a cada fascículo entregado, etiqueta de código de barras en formato estándar (CÓDIGO SISAC) que permita la lectura en nuestro Sistema Unicornio, así como, las actividades de circulación del material.</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Reportes acumulativos periódicos de los materiales que han sido entregados, ordenados en forma alfabética por presupuesto, que incluyan, título desarrollado de la publicación, ISSN, periodicidad, año, volumen, número(s), formato, No. del listado, fecha en que fue enviado, fecha esperada de próximas entregas, número de cuenta de la suscripción y fecha de vencimiento del periodo de suscripción y/o del volumen y número con que concluye.</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Reportes de cambios bibliográficos de las publicaciones, cambios de título, cambios de periodicidad, publicaciones cesadas, incorporaciones, divisiones de títulos, etc., que deberán incluir el título desarrollado, año, volumen y número en que ocurrirá el cambio, presupuesto a que corresponde y número de cuenta de la suscripción.</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p>
    <w:p w:rsidR="00DB47A0" w:rsidRPr="00EE2187" w:rsidRDefault="00DB47A0" w:rsidP="00DB47A0">
      <w:pPr>
        <w:pStyle w:val="Ttulo2"/>
      </w:pPr>
      <w:r w:rsidRPr="00EE2187">
        <w:t>Garantía en el suministro de los bienes.</w:t>
      </w:r>
    </w:p>
    <w:p w:rsidR="00DB47A0" w:rsidRPr="00EE2187" w:rsidRDefault="00DB47A0" w:rsidP="00DB47A0">
      <w:pPr>
        <w:autoSpaceDE w:val="0"/>
        <w:autoSpaceDN w:val="0"/>
        <w:adjustRightInd w:val="0"/>
        <w:spacing w:after="0" w:line="240" w:lineRule="auto"/>
      </w:pPr>
      <w:r w:rsidRPr="00EE2187">
        <w:t>En papel membretado de la empresa, los licitantes deberán garantizar el suministro de las publicaciones, contado a partir de la fecha de la firma del contrato de adjudicación, documento que formará parte de la propuesta técnica. Durante el periodo antes señalado, deberá indicar que se compromete a la entrega puntual de las publicaciones solicitadas en el Anexo No. 1.</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El Proveedor deberá responsabilizarse de sustituir los materiales cuando estos lleguen en mal estado, cuando por fallas en el proceso de impresión estén incompletos o mal integrados, debiendo manifestarlo por escrito en papel membretado de la empresa, documento que deberá ser integrado en el sobre que contenga la oferta técnica.</w:t>
      </w:r>
    </w:p>
    <w:p w:rsidR="00DB47A0" w:rsidRPr="00EE2187" w:rsidRDefault="00DB47A0" w:rsidP="00DB47A0">
      <w:pPr>
        <w:autoSpaceDE w:val="0"/>
        <w:autoSpaceDN w:val="0"/>
        <w:adjustRightInd w:val="0"/>
        <w:spacing w:after="0" w:line="240" w:lineRule="auto"/>
      </w:pPr>
    </w:p>
    <w:p w:rsidR="00DB47A0" w:rsidRPr="00EE2187" w:rsidRDefault="00DB47A0" w:rsidP="00DB47A0">
      <w:pPr>
        <w:pStyle w:val="Ttulo2"/>
      </w:pPr>
      <w:r w:rsidRPr="00EE2187">
        <w:t>Devoluciones.</w:t>
      </w:r>
    </w:p>
    <w:p w:rsidR="00DB47A0" w:rsidRPr="00EE2187" w:rsidRDefault="00DB47A0" w:rsidP="00DB47A0">
      <w:pPr>
        <w:autoSpaceDE w:val="0"/>
        <w:autoSpaceDN w:val="0"/>
        <w:adjustRightInd w:val="0"/>
        <w:spacing w:after="0" w:line="240" w:lineRule="auto"/>
      </w:pPr>
      <w:r w:rsidRPr="00EE2187">
        <w:t>“EL CINVESTAV” podrá hacer devolución de las publicaciones y el Proveedor se obliga a aceptarlos en caso de que se detecten vicios ocultos o defectos en su impresión durante su utilización dentro del periodo de garantía, por lo cual el Proveedor se obliga a reponer el bien a satisfacción de “EL CINVESTAV” en un plazo no mayor a 45 días naturales contados a partir de la fecha del reporte respectivo que por escrito le formule “EL CINVESTAV”.</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En caso de que el Proveedor no atienda cualquiera de las situaciones enunciadas en el párrafo anterior, “EL CINVESTAV” procederá en los términos del Punto 8 de estas bases a reponer las publicaciones por conducto de terceros con cargo al licitante ganador, el cual se obliga a cubrir el importe de los gastos que se generen por estos conceptos dentro de los diez días naturales siguientes en que se le requiera el pago.</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En el caso de que no realice la sustitución o el pago a que se viera obligado en términos de los párrafos anteriores, se procederá según lo estipulado en el punto 11.3.2 de estas bases.</w:t>
      </w:r>
    </w:p>
    <w:p w:rsidR="00DB47A0" w:rsidRPr="00EE2187" w:rsidRDefault="00DB47A0" w:rsidP="00DB47A0">
      <w:pPr>
        <w:autoSpaceDE w:val="0"/>
        <w:autoSpaceDN w:val="0"/>
        <w:adjustRightInd w:val="0"/>
        <w:spacing w:after="0" w:line="240" w:lineRule="auto"/>
      </w:pPr>
    </w:p>
    <w:p w:rsidR="00DB47A0" w:rsidRPr="00EE2187" w:rsidRDefault="00DB47A0" w:rsidP="00DB47A0">
      <w:pPr>
        <w:pStyle w:val="Ttulo2"/>
      </w:pPr>
      <w:bookmarkStart w:id="6" w:name="_Toc205180112"/>
      <w:r w:rsidRPr="00EE2187">
        <w:t>Patentes, marcas y derechos de autor.</w:t>
      </w:r>
      <w:bookmarkEnd w:id="6"/>
    </w:p>
    <w:p w:rsidR="00DB47A0" w:rsidRPr="00EE2187" w:rsidRDefault="00DB47A0" w:rsidP="00DB47A0">
      <w:pPr>
        <w:autoSpaceDE w:val="0"/>
        <w:autoSpaceDN w:val="0"/>
        <w:adjustRightInd w:val="0"/>
        <w:spacing w:after="0" w:line="240" w:lineRule="auto"/>
      </w:pPr>
      <w:r w:rsidRPr="00EE2187">
        <w:t>Los licitantes a quienes se adjudiquen los contratos, asumirán la responsabilidad total para el caso en que, al entregar los bienes a “EL CINVESTAV”, infrinjan patentes, marcas o violen registros de derechos de autor.</w:t>
      </w:r>
    </w:p>
    <w:p w:rsidR="00DB47A0" w:rsidRPr="00EE2187" w:rsidRDefault="00DB47A0" w:rsidP="00DB47A0">
      <w:pPr>
        <w:autoSpaceDE w:val="0"/>
        <w:autoSpaceDN w:val="0"/>
        <w:adjustRightInd w:val="0"/>
        <w:spacing w:after="0" w:line="240" w:lineRule="auto"/>
      </w:pPr>
    </w:p>
    <w:p w:rsidR="00DB47A0" w:rsidRPr="00EE2187" w:rsidRDefault="00DB47A0" w:rsidP="00DB47A0">
      <w:pPr>
        <w:pStyle w:val="Ttulo2"/>
      </w:pPr>
      <w:bookmarkStart w:id="7" w:name="_Toc205180113"/>
      <w:r w:rsidRPr="00EE2187">
        <w:t>Modificaciones a las cantidades.</w:t>
      </w:r>
      <w:bookmarkEnd w:id="7"/>
    </w:p>
    <w:p w:rsidR="00DB47A0" w:rsidRPr="00EE2187" w:rsidRDefault="00DB47A0" w:rsidP="00DB47A0">
      <w:pPr>
        <w:autoSpaceDE w:val="0"/>
        <w:autoSpaceDN w:val="0"/>
        <w:adjustRightInd w:val="0"/>
        <w:spacing w:after="0" w:line="240" w:lineRule="auto"/>
      </w:pPr>
      <w:r w:rsidRPr="00EE2187">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meses posteriores a su firma, siempre y cuando no se modifique, en total, más del 20% de las cantidades originales por cada uno de los conceptos y volúmenes establecidos y el precio de los bienes sea igual al pactado en su origen.</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En lo que se refiere a las fechas de entrega correspondientes a las cantidades adicionales solicitadas, las mismas deberán ser pactadas de común acuerdo entre “EL CINVESTAV” y el Proveedor.</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No se aceptarán opciones, ni modificaciones que demeriten las especificaciones y calidad de las publicaciones licitadas en ninguna de las etapas de la licitación, a menos, de que se trate de cambios bibliográficos ocurridos en algunas de las partidas, por lo que, en este caso, los Licitantes deberán cotizar  los nuevos títulos, acreditando la información de los cambios bibliográficos.</w:t>
      </w:r>
    </w:p>
    <w:p w:rsidR="00DB47A0" w:rsidRPr="00EE2187" w:rsidRDefault="00DB47A0" w:rsidP="00DB47A0">
      <w:pPr>
        <w:autoSpaceDE w:val="0"/>
        <w:autoSpaceDN w:val="0"/>
        <w:adjustRightInd w:val="0"/>
        <w:spacing w:after="0" w:line="240" w:lineRule="auto"/>
      </w:pPr>
    </w:p>
    <w:p w:rsidR="00DB47A0" w:rsidRPr="00EE2187" w:rsidRDefault="00DB47A0" w:rsidP="00DB47A0">
      <w:pPr>
        <w:pStyle w:val="Ttulo2"/>
      </w:pPr>
      <w:bookmarkStart w:id="8" w:name="_Toc205180114"/>
      <w:r w:rsidRPr="00EE2187">
        <w:t>Asistencia a los eventos.</w:t>
      </w:r>
      <w:bookmarkEnd w:id="8"/>
    </w:p>
    <w:p w:rsidR="00DB47A0" w:rsidRPr="00EE2187" w:rsidRDefault="00DB47A0" w:rsidP="00DB47A0">
      <w:pPr>
        <w:autoSpaceDE w:val="0"/>
        <w:autoSpaceDN w:val="0"/>
        <w:adjustRightInd w:val="0"/>
        <w:spacing w:after="0" w:line="240" w:lineRule="auto"/>
      </w:pPr>
      <w:r w:rsidRPr="00EE2187">
        <w:t>Cualquier persona podrá asistir a los diferentes actos de la licitación en calidad de observador sin voz ni voto, sin necesidad de adquirir las bases, registrando previamente su participación.</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Quien concurra a los diversos actos de la licitación, deberá acreditar su personalidad mediante los siguientes documentos: Copia de una identificación oficial.</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pPr>
      <w:r w:rsidRPr="00EE2187">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DB47A0" w:rsidRPr="00EE2187" w:rsidRDefault="00DB47A0" w:rsidP="00DB47A0">
      <w:pPr>
        <w:autoSpaceDE w:val="0"/>
        <w:autoSpaceDN w:val="0"/>
        <w:adjustRightInd w:val="0"/>
        <w:spacing w:after="0" w:line="240" w:lineRule="auto"/>
      </w:pPr>
    </w:p>
    <w:p w:rsidR="00DB47A0" w:rsidRPr="00EE2187" w:rsidRDefault="00DB47A0" w:rsidP="00DB47A0">
      <w:pPr>
        <w:autoSpaceDE w:val="0"/>
        <w:autoSpaceDN w:val="0"/>
        <w:adjustRightInd w:val="0"/>
        <w:spacing w:after="0" w:line="240" w:lineRule="auto"/>
        <w:rPr>
          <w:u w:val="single"/>
        </w:rPr>
      </w:pPr>
      <w:r w:rsidRPr="00EE2187">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r w:rsidRPr="00EE2187">
        <w:rPr>
          <w:u w:val="single"/>
        </w:rPr>
        <w:t>.</w:t>
      </w:r>
    </w:p>
    <w:p w:rsidR="00D4440B" w:rsidRPr="00EE2187" w:rsidRDefault="00D4440B" w:rsidP="00D4440B">
      <w:pPr>
        <w:autoSpaceDE w:val="0"/>
        <w:autoSpaceDN w:val="0"/>
        <w:adjustRightInd w:val="0"/>
        <w:spacing w:after="0" w:line="240" w:lineRule="auto"/>
        <w:rPr>
          <w:u w:val="single"/>
        </w:rPr>
      </w:pPr>
    </w:p>
    <w:p w:rsidR="00195613" w:rsidRPr="00EE2187" w:rsidRDefault="00195613" w:rsidP="00BD7217">
      <w:pPr>
        <w:pStyle w:val="Ttulo1"/>
      </w:pPr>
      <w:r w:rsidRPr="00EE2187">
        <w:t xml:space="preserve">Información </w:t>
      </w:r>
      <w:r w:rsidR="00D9434F" w:rsidRPr="00EE2187">
        <w:t>específica</w:t>
      </w:r>
      <w:r w:rsidRPr="00EE2187">
        <w:t xml:space="preserve"> de la licitación.</w:t>
      </w:r>
      <w:bookmarkEnd w:id="5"/>
    </w:p>
    <w:p w:rsidR="00195613" w:rsidRPr="00EE2187" w:rsidRDefault="00DA60F8" w:rsidP="00195613">
      <w:pPr>
        <w:autoSpaceDE w:val="0"/>
        <w:autoSpaceDN w:val="0"/>
        <w:adjustRightInd w:val="0"/>
        <w:spacing w:after="0" w:line="240" w:lineRule="auto"/>
      </w:pPr>
      <w:r w:rsidRPr="00EE2187">
        <w:t xml:space="preserve">De conformidad a lo dispuesto en el artículo 26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EE2187" w:rsidRDefault="00195613" w:rsidP="00195613">
      <w:pPr>
        <w:autoSpaceDE w:val="0"/>
        <w:autoSpaceDN w:val="0"/>
        <w:adjustRightInd w:val="0"/>
        <w:spacing w:after="0" w:line="240" w:lineRule="auto"/>
      </w:pPr>
    </w:p>
    <w:p w:rsidR="00195613" w:rsidRPr="00EE2187" w:rsidRDefault="00DA60F8" w:rsidP="00BD7217">
      <w:pPr>
        <w:pStyle w:val="Ttulo2"/>
      </w:pPr>
      <w:bookmarkStart w:id="9" w:name="_Toc205180116"/>
      <w:r w:rsidRPr="00EE2187">
        <w:t>Obtención</w:t>
      </w:r>
      <w:r w:rsidR="00195613" w:rsidRPr="00EE2187">
        <w:t xml:space="preserve"> de las bases.</w:t>
      </w:r>
      <w:bookmarkEnd w:id="9"/>
    </w:p>
    <w:p w:rsidR="00184E24" w:rsidRPr="00EE2187" w:rsidRDefault="00184E24" w:rsidP="00184E24">
      <w:pPr>
        <w:autoSpaceDE w:val="0"/>
        <w:autoSpaceDN w:val="0"/>
        <w:adjustRightInd w:val="0"/>
        <w:spacing w:after="0" w:line="240" w:lineRule="auto"/>
      </w:pPr>
      <w:r w:rsidRPr="00EE2187">
        <w:t>Conforme a los Artículos 30 de la Ley de Adquisiciones, Arrendamientos y Servicios del Sector Público los interesados podrán a su elección efectuar la obtención de bases en:</w:t>
      </w:r>
      <w:r w:rsidRPr="00EE2187">
        <w:cr/>
      </w:r>
    </w:p>
    <w:p w:rsidR="00184E24" w:rsidRPr="00EE2187" w:rsidRDefault="00184E24" w:rsidP="00184E24">
      <w:pPr>
        <w:autoSpaceDE w:val="0"/>
        <w:autoSpaceDN w:val="0"/>
        <w:adjustRightInd w:val="0"/>
        <w:spacing w:after="0" w:line="240" w:lineRule="auto"/>
      </w:pPr>
      <w:r w:rsidRPr="00EE2187">
        <w:t>El sistema COMPRANET en la red pública Internet http://compranet.funcionpublica.gob.mx.</w:t>
      </w:r>
    </w:p>
    <w:p w:rsidR="00184E24" w:rsidRPr="00EE2187" w:rsidRDefault="00184E24" w:rsidP="00184E24">
      <w:pPr>
        <w:autoSpaceDE w:val="0"/>
        <w:autoSpaceDN w:val="0"/>
        <w:adjustRightInd w:val="0"/>
        <w:spacing w:after="0" w:line="240" w:lineRule="auto"/>
      </w:pPr>
    </w:p>
    <w:p w:rsidR="00184E24" w:rsidRPr="00EE2187" w:rsidRDefault="00184E24" w:rsidP="00184E24">
      <w:pPr>
        <w:autoSpaceDE w:val="0"/>
        <w:autoSpaceDN w:val="0"/>
        <w:adjustRightInd w:val="0"/>
        <w:spacing w:after="0" w:line="240" w:lineRule="auto"/>
      </w:pPr>
      <w:r w:rsidRPr="00EE2187">
        <w:lastRenderedPageBreak/>
        <w:t xml:space="preserve">O bien, en </w:t>
      </w:r>
      <w:smartTag w:uri="urn:schemas-microsoft-com:office:smarttags" w:element="PersonName">
        <w:smartTagPr>
          <w:attr w:name="ProductID" w:val="la Subdirecci￳n"/>
        </w:smartTagPr>
        <w:r w:rsidRPr="00EE2187">
          <w:t>la Subdirección</w:t>
        </w:r>
      </w:smartTag>
      <w:r w:rsidRPr="00EE2187">
        <w:t xml:space="preserve"> de Recursos Materiales a través del Departamento de Adquisiciones. Se otorgarán las bases de forma gratuita conforme a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durante el periodo de obtención del </w:t>
      </w:r>
      <w:r w:rsidR="00DB47A0" w:rsidRPr="00EE2187">
        <w:rPr>
          <w:b/>
        </w:rPr>
        <w:t>11</w:t>
      </w:r>
      <w:r w:rsidRPr="00EE2187">
        <w:rPr>
          <w:b/>
        </w:rPr>
        <w:t xml:space="preserve"> de </w:t>
      </w:r>
      <w:r w:rsidR="00DB47A0" w:rsidRPr="00EE2187">
        <w:rPr>
          <w:b/>
        </w:rPr>
        <w:t>octubre de 2011 al 24</w:t>
      </w:r>
      <w:r w:rsidRPr="00EE2187">
        <w:rPr>
          <w:b/>
        </w:rPr>
        <w:t xml:space="preserve"> de octubre del 2011 con un horario de 10:00 a 13:30 horas</w:t>
      </w:r>
      <w:r w:rsidRPr="00EE2187">
        <w:t xml:space="preserve"> (en días hábiles).</w:t>
      </w:r>
    </w:p>
    <w:p w:rsidR="00184E24" w:rsidRPr="00EE2187" w:rsidRDefault="00184E24" w:rsidP="00184E24">
      <w:pPr>
        <w:autoSpaceDE w:val="0"/>
        <w:autoSpaceDN w:val="0"/>
        <w:adjustRightInd w:val="0"/>
        <w:spacing w:after="0" w:line="240" w:lineRule="auto"/>
      </w:pPr>
    </w:p>
    <w:p w:rsidR="00BD7217" w:rsidRPr="00EE2187" w:rsidRDefault="00184E24" w:rsidP="00184E24">
      <w:pPr>
        <w:autoSpaceDE w:val="0"/>
        <w:autoSpaceDN w:val="0"/>
        <w:adjustRightInd w:val="0"/>
        <w:spacing w:after="0" w:line="240" w:lineRule="auto"/>
      </w:pPr>
      <w:r w:rsidRPr="00EE2187">
        <w:t xml:space="preserve">El registro de participación será exclusivamente a través del sistema CompraNet 5.0, durante el periodo del </w:t>
      </w:r>
      <w:r w:rsidR="00DB47A0" w:rsidRPr="00EE2187">
        <w:rPr>
          <w:b/>
        </w:rPr>
        <w:t>11 de octubre de 2011 al 24 de octubre del 2011</w:t>
      </w:r>
      <w:r w:rsidRPr="00EE2187">
        <w:t xml:space="preserve">, medio por el cual el licitante participante obtendrá vía correo electrónico la confirmación de la correcta auto invitación al procedimiento de contratación de la </w:t>
      </w:r>
      <w:r w:rsidRPr="00EE2187">
        <w:rPr>
          <w:b/>
        </w:rPr>
        <w:t xml:space="preserve">Licitación Pública </w:t>
      </w:r>
      <w:r w:rsidR="00DD6FFA" w:rsidRPr="00EE2187">
        <w:rPr>
          <w:b/>
        </w:rPr>
        <w:t>Internacional</w:t>
      </w:r>
      <w:r w:rsidRPr="00EE2187">
        <w:rPr>
          <w:b/>
        </w:rPr>
        <w:t xml:space="preserve"> No. </w:t>
      </w:r>
      <w:r w:rsidR="00D73603" w:rsidRPr="00EE2187">
        <w:rPr>
          <w:b/>
        </w:rPr>
        <w:t>LA-011L4J999-I499-2011</w:t>
      </w:r>
      <w:r w:rsidRPr="00EE2187">
        <w:rPr>
          <w:b/>
        </w:rPr>
        <w:t xml:space="preserve"> referente a la </w:t>
      </w:r>
      <w:r w:rsidR="00D73603" w:rsidRPr="00EE2187">
        <w:rPr>
          <w:b/>
        </w:rPr>
        <w:t>ADQUISICIÓN Y SUSCRIPCIÓN DE REVISTAS CIENTÍFICAS PROVENIENTES DE DIVERSAS PARTES DEL MUNDO</w:t>
      </w:r>
      <w:r w:rsidRPr="00EE2187">
        <w:t>.</w:t>
      </w:r>
    </w:p>
    <w:p w:rsidR="00BD7217" w:rsidRPr="00EE2187" w:rsidRDefault="00BD7217" w:rsidP="00BD7217">
      <w:pPr>
        <w:autoSpaceDE w:val="0"/>
        <w:autoSpaceDN w:val="0"/>
        <w:adjustRightInd w:val="0"/>
        <w:spacing w:after="0" w:line="240" w:lineRule="auto"/>
      </w:pPr>
    </w:p>
    <w:p w:rsidR="00D656DF" w:rsidRPr="00EE2187" w:rsidRDefault="00D656DF" w:rsidP="00D656DF">
      <w:pPr>
        <w:pStyle w:val="Ttulo2"/>
      </w:pPr>
      <w:bookmarkStart w:id="10" w:name="_Toc205180118"/>
      <w:bookmarkStart w:id="11" w:name="_Toc205180117"/>
      <w:r w:rsidRPr="00EE2187">
        <w:t>Garantías.</w:t>
      </w:r>
      <w:bookmarkEnd w:id="11"/>
    </w:p>
    <w:p w:rsidR="00195613" w:rsidRPr="00EE2187" w:rsidRDefault="00D656DF" w:rsidP="00D656DF">
      <w:pPr>
        <w:pStyle w:val="Ttulo3"/>
      </w:pPr>
      <w:r w:rsidRPr="00EE2187">
        <w:t>Entrega de las garantías</w:t>
      </w:r>
      <w:r w:rsidR="00195613" w:rsidRPr="00EE2187">
        <w:t>.</w:t>
      </w:r>
      <w:bookmarkEnd w:id="10"/>
    </w:p>
    <w:p w:rsidR="00195613" w:rsidRPr="00EE2187" w:rsidRDefault="00195613" w:rsidP="00195613">
      <w:pPr>
        <w:autoSpaceDE w:val="0"/>
        <w:autoSpaceDN w:val="0"/>
        <w:adjustRightInd w:val="0"/>
        <w:spacing w:after="0" w:line="240" w:lineRule="auto"/>
      </w:pPr>
      <w:r w:rsidRPr="00EE2187">
        <w:t xml:space="preserve">La garantía relativa al cumplimiento del contrato se entregará en </w:t>
      </w:r>
      <w:smartTag w:uri="urn:schemas-microsoft-com:office:smarttags" w:element="PersonName">
        <w:smartTagPr>
          <w:attr w:name="ProductID" w:val="la Subdirecci￳n"/>
        </w:smartTagPr>
        <w:r w:rsidRPr="00EE2187">
          <w:t>la Subdirección</w:t>
        </w:r>
      </w:smartTag>
      <w:r w:rsidRPr="00EE2187">
        <w:t xml:space="preserve"> de Recursos Materiales dentro de los diez días naturales posteriores a la fecha de la firma del contrato.</w:t>
      </w:r>
    </w:p>
    <w:p w:rsidR="00195613" w:rsidRPr="00EE2187" w:rsidRDefault="00195613" w:rsidP="00195613">
      <w:pPr>
        <w:autoSpaceDE w:val="0"/>
        <w:autoSpaceDN w:val="0"/>
        <w:adjustRightInd w:val="0"/>
        <w:spacing w:after="0" w:line="240" w:lineRule="auto"/>
      </w:pPr>
    </w:p>
    <w:p w:rsidR="00195613" w:rsidRPr="00EE2187" w:rsidRDefault="00195613" w:rsidP="00BD7217">
      <w:pPr>
        <w:pStyle w:val="Ttulo3"/>
      </w:pPr>
      <w:bookmarkStart w:id="12" w:name="_Toc205180119"/>
      <w:r w:rsidRPr="00EE2187">
        <w:t>Consecuencias del no sostenimiento de propuestas.</w:t>
      </w:r>
      <w:bookmarkEnd w:id="12"/>
    </w:p>
    <w:p w:rsidR="00195613" w:rsidRPr="00EE2187" w:rsidRDefault="00195613" w:rsidP="00195613">
      <w:pPr>
        <w:autoSpaceDE w:val="0"/>
        <w:autoSpaceDN w:val="0"/>
        <w:adjustRightInd w:val="0"/>
        <w:spacing w:after="0" w:line="240" w:lineRule="auto"/>
      </w:pPr>
      <w:r w:rsidRPr="00EE2187">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EE2187">
          <w:t>la Secretaría</w:t>
        </w:r>
      </w:smartTag>
      <w:r w:rsidRPr="00EE2187">
        <w:t xml:space="preserve"> de </w:t>
      </w:r>
      <w:smartTag w:uri="urn:schemas-microsoft-com:office:smarttags" w:element="PersonName">
        <w:smartTagPr>
          <w:attr w:name="ProductID" w:val="la Funci￳n P￺blica"/>
        </w:smartTagPr>
        <w:r w:rsidRPr="00EE2187">
          <w:t>la Función Pública</w:t>
        </w:r>
      </w:smartTag>
      <w:r w:rsidRPr="00EE2187">
        <w:t xml:space="preserve">, de conformidad con </w:t>
      </w:r>
      <w:r w:rsidR="00895013" w:rsidRPr="00EE2187">
        <w:t>lo estipulado a los Artículos 59</w:t>
      </w:r>
      <w:r w:rsidRPr="00EE2187">
        <w:t xml:space="preserve"> y 60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w:t>
      </w:r>
    </w:p>
    <w:p w:rsidR="00195613" w:rsidRPr="00EE2187" w:rsidRDefault="00195613" w:rsidP="00195613">
      <w:pPr>
        <w:autoSpaceDE w:val="0"/>
        <w:autoSpaceDN w:val="0"/>
        <w:adjustRightInd w:val="0"/>
        <w:spacing w:after="0" w:line="240" w:lineRule="auto"/>
      </w:pPr>
    </w:p>
    <w:p w:rsidR="00195613" w:rsidRPr="00EE2187" w:rsidRDefault="00195613" w:rsidP="00BD7217">
      <w:pPr>
        <w:pStyle w:val="Ttulo3"/>
      </w:pPr>
      <w:bookmarkStart w:id="13" w:name="_Toc205180120"/>
      <w:r w:rsidRPr="00EE2187">
        <w:t>Para garantizar el cumplimiento del contrato.</w:t>
      </w:r>
      <w:bookmarkEnd w:id="13"/>
    </w:p>
    <w:p w:rsidR="00195613" w:rsidRPr="00EE2187" w:rsidRDefault="00195613" w:rsidP="00195613">
      <w:pPr>
        <w:autoSpaceDE w:val="0"/>
        <w:autoSpaceDN w:val="0"/>
        <w:adjustRightInd w:val="0"/>
        <w:spacing w:after="0" w:line="240" w:lineRule="auto"/>
      </w:pPr>
      <w:r w:rsidRPr="00EE2187">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EE2187">
        <w:t>nta como Anexo 7 de estas bases, y que conforme al artículo 58-A del Reglamento de la ley Adquisiciones, Arrendamientos y Servicios del Sector Público “EL PROVEEDOR”  entregara la garantía de cumplimiento de acuerdo al porcentaje que corresponda  del monto total por erogar  en el mismo, la cual deberá presentarse a mas tardar dentro de los primeros diez días naturales del ejercicio que corresponda.</w:t>
      </w:r>
      <w:r w:rsidRPr="00EE2187">
        <w:t xml:space="preserve"> </w:t>
      </w:r>
    </w:p>
    <w:p w:rsidR="00195613" w:rsidRPr="00EE2187" w:rsidRDefault="00195613" w:rsidP="00195613">
      <w:pPr>
        <w:autoSpaceDE w:val="0"/>
        <w:autoSpaceDN w:val="0"/>
        <w:adjustRightInd w:val="0"/>
        <w:spacing w:after="0" w:line="240" w:lineRule="auto"/>
      </w:pPr>
    </w:p>
    <w:p w:rsidR="00D4440B" w:rsidRPr="00EE2187" w:rsidRDefault="00D4440B" w:rsidP="00D4440B">
      <w:pPr>
        <w:autoSpaceDE w:val="0"/>
        <w:autoSpaceDN w:val="0"/>
        <w:adjustRightInd w:val="0"/>
        <w:spacing w:after="0" w:line="240" w:lineRule="auto"/>
      </w:pPr>
      <w:r w:rsidRPr="00EE2187">
        <w:t>La garantía correspondiente a la prestación de servicios permanecerá vigente hasta tres meses posteriores al último servicio, en caso de suministros de bienes la garantía permanecerá vigente hasta doce meses posteriores a la última entrega de bienes a  “EL CINVESTAV”.</w:t>
      </w:r>
    </w:p>
    <w:p w:rsidR="00D4440B" w:rsidRPr="00EE2187" w:rsidRDefault="00D4440B" w:rsidP="00D4440B">
      <w:pPr>
        <w:autoSpaceDE w:val="0"/>
        <w:autoSpaceDN w:val="0"/>
        <w:adjustRightInd w:val="0"/>
        <w:spacing w:after="0" w:line="240" w:lineRule="auto"/>
      </w:pPr>
    </w:p>
    <w:p w:rsidR="00D4440B" w:rsidRPr="00EE2187" w:rsidRDefault="00D4440B" w:rsidP="00D4440B">
      <w:pPr>
        <w:autoSpaceDE w:val="0"/>
        <w:autoSpaceDN w:val="0"/>
        <w:adjustRightInd w:val="0"/>
        <w:spacing w:after="0" w:line="240" w:lineRule="auto"/>
      </w:pPr>
      <w:r w:rsidRPr="00EE2187">
        <w:lastRenderedPageBreak/>
        <w:t>Se hará efectiva en caso de incumplimiento a cualquier punto de estas bases, o bien a cualquiera de las cláusulas del contrato.</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En caso de rescisión, la aplicación de la garantía de cumplimiento será proporcional al monto de las obligaciones incumplidas.</w:t>
      </w:r>
    </w:p>
    <w:p w:rsidR="00195613" w:rsidRPr="00EE2187" w:rsidRDefault="00195613" w:rsidP="00195613">
      <w:pPr>
        <w:autoSpaceDE w:val="0"/>
        <w:autoSpaceDN w:val="0"/>
        <w:adjustRightInd w:val="0"/>
        <w:spacing w:after="0" w:line="240" w:lineRule="auto"/>
      </w:pPr>
    </w:p>
    <w:p w:rsidR="00195613" w:rsidRPr="00EE2187" w:rsidRDefault="00195613" w:rsidP="00BD7217">
      <w:pPr>
        <w:pStyle w:val="Ttulo3"/>
      </w:pPr>
      <w:bookmarkStart w:id="14" w:name="_Toc205180121"/>
      <w:r w:rsidRPr="00EE2187">
        <w:t>Devolución de garantía.</w:t>
      </w:r>
      <w:bookmarkEnd w:id="14"/>
    </w:p>
    <w:p w:rsidR="00BD7217" w:rsidRPr="00EE2187" w:rsidRDefault="00195613" w:rsidP="00BD7217">
      <w:pPr>
        <w:autoSpaceDE w:val="0"/>
        <w:autoSpaceDN w:val="0"/>
        <w:adjustRightInd w:val="0"/>
        <w:spacing w:after="0" w:line="240" w:lineRule="auto"/>
      </w:pPr>
      <w:r w:rsidRPr="00EE2187">
        <w:t xml:space="preserve">La garantía para el cumplimiento del contrato, “EL CINVESTAV” dará al </w:t>
      </w:r>
      <w:r w:rsidR="001D0E11" w:rsidRPr="00EE2187">
        <w:t>Pr</w:t>
      </w:r>
      <w:r w:rsidR="00373B6A" w:rsidRPr="00EE2187">
        <w:t>oveedor</w:t>
      </w:r>
      <w:r w:rsidR="001D0E11" w:rsidRPr="00EE2187">
        <w:t xml:space="preserve"> </w:t>
      </w:r>
      <w:r w:rsidRPr="00EE2187">
        <w:t>su autorización por escrito para que pueda cancelar la fianza correspondiente al momento que demuestre plenamente haber cumplido con la totalidad de sus compromisos adquiridos en esta licitación.</w:t>
      </w:r>
    </w:p>
    <w:p w:rsidR="00BD7217" w:rsidRPr="00EE2187" w:rsidRDefault="00BD7217" w:rsidP="00BD7217">
      <w:pPr>
        <w:autoSpaceDE w:val="0"/>
        <w:autoSpaceDN w:val="0"/>
        <w:adjustRightInd w:val="0"/>
        <w:spacing w:after="0" w:line="240" w:lineRule="auto"/>
      </w:pPr>
    </w:p>
    <w:p w:rsidR="00195613" w:rsidRPr="00EE2187" w:rsidRDefault="00195613" w:rsidP="00BD7217">
      <w:pPr>
        <w:pStyle w:val="Ttulo2"/>
      </w:pPr>
      <w:bookmarkStart w:id="15" w:name="_Toc205180122"/>
      <w:r w:rsidRPr="00EE2187">
        <w:t>Validez de las propuestas</w:t>
      </w:r>
      <w:bookmarkEnd w:id="15"/>
    </w:p>
    <w:p w:rsidR="00BD7217" w:rsidRPr="00EE2187" w:rsidRDefault="00195613" w:rsidP="00195613">
      <w:pPr>
        <w:autoSpaceDE w:val="0"/>
        <w:autoSpaceDN w:val="0"/>
        <w:adjustRightInd w:val="0"/>
        <w:spacing w:after="0" w:line="240" w:lineRule="auto"/>
      </w:pPr>
      <w:r w:rsidRPr="00EE2187">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EE2187">
        <w:t>.</w:t>
      </w:r>
    </w:p>
    <w:p w:rsidR="00F31D35" w:rsidRPr="00EE2187" w:rsidRDefault="00F31D35" w:rsidP="00195613">
      <w:pPr>
        <w:autoSpaceDE w:val="0"/>
        <w:autoSpaceDN w:val="0"/>
        <w:adjustRightInd w:val="0"/>
        <w:spacing w:after="0" w:line="240" w:lineRule="auto"/>
      </w:pPr>
    </w:p>
    <w:p w:rsidR="00D656DF" w:rsidRPr="00EE2187" w:rsidRDefault="00D656DF" w:rsidP="00D656DF">
      <w:pPr>
        <w:pStyle w:val="Ttulo1"/>
      </w:pPr>
      <w:bookmarkStart w:id="16" w:name="_Toc205180123"/>
      <w:r w:rsidRPr="00EE2187">
        <w:t>Aclaración de dudas de las bases.</w:t>
      </w:r>
      <w:bookmarkEnd w:id="16"/>
    </w:p>
    <w:p w:rsidR="00D656DF" w:rsidRPr="00EE2187" w:rsidRDefault="00D656DF" w:rsidP="00D656DF">
      <w:pPr>
        <w:autoSpaceDE w:val="0"/>
        <w:autoSpaceDN w:val="0"/>
        <w:adjustRightInd w:val="0"/>
        <w:spacing w:after="0" w:line="240" w:lineRule="auto"/>
      </w:pPr>
    </w:p>
    <w:p w:rsidR="003A1B68" w:rsidRPr="00EE2187" w:rsidRDefault="003A1B68" w:rsidP="003A1B68">
      <w:pPr>
        <w:autoSpaceDE w:val="0"/>
        <w:autoSpaceDN w:val="0"/>
        <w:adjustRightInd w:val="0"/>
        <w:spacing w:after="0" w:line="240" w:lineRule="auto"/>
      </w:pPr>
      <w:r w:rsidRPr="00EE2187">
        <w:t xml:space="preserve">La junta de aclaración de dudas se llevará a cabo el día </w:t>
      </w:r>
      <w:r w:rsidR="00DB47A0" w:rsidRPr="00EE2187">
        <w:rPr>
          <w:rFonts w:cs="Arial"/>
          <w:b/>
        </w:rPr>
        <w:t xml:space="preserve">19 de octubre de </w:t>
      </w:r>
      <w:smartTag w:uri="urn:schemas-microsoft-com:office:smarttags" w:element="metricconverter">
        <w:smartTagPr>
          <w:attr w:name="ProductID" w:val="2011 a"/>
        </w:smartTagPr>
        <w:r w:rsidR="00DB47A0" w:rsidRPr="00EE2187">
          <w:rPr>
            <w:rFonts w:cs="Arial"/>
            <w:b/>
          </w:rPr>
          <w:t>2011 a</w:t>
        </w:r>
      </w:smartTag>
      <w:r w:rsidR="00DB47A0" w:rsidRPr="00EE2187">
        <w:rPr>
          <w:rFonts w:cs="Arial"/>
          <w:b/>
        </w:rPr>
        <w:t xml:space="preserve"> las 17:00 horas</w:t>
      </w:r>
      <w:r w:rsidRPr="00EE2187">
        <w:rPr>
          <w:rFonts w:cs="Arial"/>
        </w:rPr>
        <w:t xml:space="preserve"> en la Subdirección de Recursos Materiales</w:t>
      </w:r>
      <w:r w:rsidRPr="00EE2187">
        <w:t xml:space="preserve">, con domicilio en </w:t>
      </w:r>
      <w:smartTag w:uri="urn:schemas-microsoft-com:office:smarttags" w:element="PersonName">
        <w:smartTagPr>
          <w:attr w:name="ProductID" w:val="la Av. Instituto"/>
        </w:smartTagPr>
        <w:r w:rsidRPr="00EE2187">
          <w:t>la Av. Instituto</w:t>
        </w:r>
      </w:smartTag>
      <w:r w:rsidRPr="00EE2187">
        <w:t xml:space="preserve"> Politécnico Nacional No. 2508, Col. San Pedro Zacatenco, C.P. 07360, Delegación Gustavo A. Madero, México, D.F. </w:t>
      </w:r>
    </w:p>
    <w:p w:rsidR="003A1B68" w:rsidRPr="00EE2187" w:rsidRDefault="003A1B68" w:rsidP="003A1B68">
      <w:pPr>
        <w:autoSpaceDE w:val="0"/>
        <w:autoSpaceDN w:val="0"/>
        <w:adjustRightInd w:val="0"/>
        <w:spacing w:after="0" w:line="240" w:lineRule="auto"/>
      </w:pPr>
    </w:p>
    <w:p w:rsidR="003A1B68" w:rsidRPr="00EE2187" w:rsidRDefault="003A1B68" w:rsidP="003A1B68">
      <w:pPr>
        <w:autoSpaceDE w:val="0"/>
        <w:autoSpaceDN w:val="0"/>
        <w:adjustRightInd w:val="0"/>
        <w:spacing w:after="0" w:line="240" w:lineRule="auto"/>
      </w:pPr>
      <w:r w:rsidRPr="00EE2187">
        <w:t xml:space="preserve">Las solicitudes de aclaración, podrán enviarse a través de CompraNet, entregarlas personalmente o remitirlas a </w:t>
      </w:r>
      <w:smartTag w:uri="urn:schemas-microsoft-com:office:smarttags" w:element="PersonName">
        <w:smartTagPr>
          <w:attr w:name="ProductID" w:val="la Adquisici￳n"/>
        </w:smartTagPr>
        <w:r w:rsidRPr="00EE2187">
          <w:t>la Subdirección</w:t>
        </w:r>
      </w:smartTag>
      <w:r w:rsidRPr="00EE2187">
        <w:t xml:space="preserve"> de Recursos Materiales vía fax al (55) 5747-3708 o vía correo electrónico a </w:t>
      </w:r>
      <w:smartTag w:uri="urn:schemas-microsoft-com:office:smarttags" w:element="PersonName">
        <w:r w:rsidRPr="00EE2187">
          <w:t>gruiz@admon.cinvestav.mx</w:t>
        </w:r>
      </w:smartTag>
      <w:r w:rsidRPr="00EE2187">
        <w:t>, a más tardar veinticuatro horas antes de la fecha y hora en que se vaya a realizar la junta de aclaraciones.</w:t>
      </w:r>
    </w:p>
    <w:p w:rsidR="003A1B68" w:rsidRPr="00EE2187" w:rsidRDefault="003A1B68" w:rsidP="003A1B68">
      <w:pPr>
        <w:autoSpaceDE w:val="0"/>
        <w:autoSpaceDN w:val="0"/>
        <w:adjustRightInd w:val="0"/>
        <w:spacing w:after="0" w:line="240" w:lineRule="auto"/>
      </w:pPr>
    </w:p>
    <w:p w:rsidR="003A1B68" w:rsidRPr="00EE2187" w:rsidRDefault="003A1B68" w:rsidP="003A1B68">
      <w:pPr>
        <w:autoSpaceDE w:val="0"/>
        <w:autoSpaceDN w:val="0"/>
        <w:adjustRightInd w:val="0"/>
        <w:spacing w:after="0" w:line="240" w:lineRule="auto"/>
      </w:pPr>
      <w:r w:rsidRPr="00EE2187">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3A1B68" w:rsidRPr="00EE2187" w:rsidRDefault="003A1B68" w:rsidP="003A1B68">
      <w:pPr>
        <w:autoSpaceDE w:val="0"/>
        <w:autoSpaceDN w:val="0"/>
        <w:adjustRightInd w:val="0"/>
        <w:spacing w:after="0" w:line="240" w:lineRule="auto"/>
      </w:pPr>
    </w:p>
    <w:p w:rsidR="003A1B68" w:rsidRPr="00EE2187" w:rsidRDefault="003A1B68" w:rsidP="003A1B68">
      <w:pPr>
        <w:autoSpaceDE w:val="0"/>
        <w:autoSpaceDN w:val="0"/>
        <w:adjustRightInd w:val="0"/>
        <w:spacing w:after="0" w:line="240" w:lineRule="auto"/>
      </w:pPr>
      <w:r w:rsidRPr="00EE2187">
        <w:t xml:space="preserve">Conforme a lo estipulado en el Artículo 33 Bis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w:t>
      </w:r>
      <w:r w:rsidRPr="00EE2187">
        <w:lastRenderedPageBreak/>
        <w:t>representante. La recepción de dicho documento será a más tardar veinticuatro horas antes de la fecha y hora en que se vaya a realizar la junta de aclaraciones.</w:t>
      </w:r>
    </w:p>
    <w:p w:rsidR="003A1B68" w:rsidRPr="00EE2187" w:rsidRDefault="003A1B68" w:rsidP="003A1B68">
      <w:pPr>
        <w:autoSpaceDE w:val="0"/>
        <w:autoSpaceDN w:val="0"/>
        <w:adjustRightInd w:val="0"/>
        <w:spacing w:after="0" w:line="240" w:lineRule="auto"/>
      </w:pPr>
    </w:p>
    <w:p w:rsidR="003A1B68" w:rsidRPr="00EE2187" w:rsidRDefault="003A1B68" w:rsidP="003A1B68">
      <w:pPr>
        <w:autoSpaceDE w:val="0"/>
        <w:autoSpaceDN w:val="0"/>
        <w:adjustRightInd w:val="0"/>
        <w:spacing w:after="0" w:line="240" w:lineRule="auto"/>
      </w:pPr>
      <w:r w:rsidRPr="00EE2187">
        <w:t>Cabe hacer notar que una vez vencido este período de recepción de preguntas, no se recibirá ni aclarará duda alguna.</w:t>
      </w:r>
    </w:p>
    <w:p w:rsidR="003A1B68" w:rsidRPr="00EE2187" w:rsidRDefault="003A1B68" w:rsidP="003A1B68">
      <w:pPr>
        <w:autoSpaceDE w:val="0"/>
        <w:autoSpaceDN w:val="0"/>
        <w:adjustRightInd w:val="0"/>
        <w:spacing w:after="0" w:line="240" w:lineRule="auto"/>
      </w:pPr>
    </w:p>
    <w:p w:rsidR="003A1B68" w:rsidRPr="00EE2187" w:rsidRDefault="003A1B68" w:rsidP="003A1B68">
      <w:pPr>
        <w:autoSpaceDE w:val="0"/>
        <w:autoSpaceDN w:val="0"/>
        <w:adjustRightInd w:val="0"/>
        <w:spacing w:after="0" w:line="240" w:lineRule="auto"/>
      </w:pPr>
      <w:r w:rsidRPr="00EE2187">
        <w:t>La participación de los licitantes en esta etapa será opcional y la no asistencia, no es motivo de descalificación.</w:t>
      </w:r>
    </w:p>
    <w:p w:rsidR="003A1B68" w:rsidRPr="00EE2187" w:rsidRDefault="003A1B68" w:rsidP="003A1B68">
      <w:pPr>
        <w:autoSpaceDE w:val="0"/>
        <w:autoSpaceDN w:val="0"/>
        <w:adjustRightInd w:val="0"/>
        <w:spacing w:after="0" w:line="240" w:lineRule="auto"/>
      </w:pPr>
    </w:p>
    <w:p w:rsidR="00D4440B" w:rsidRPr="00EE2187" w:rsidRDefault="003A1B68" w:rsidP="003A1B68">
      <w:pPr>
        <w:autoSpaceDE w:val="0"/>
        <w:autoSpaceDN w:val="0"/>
        <w:adjustRightInd w:val="0"/>
        <w:spacing w:after="0" w:line="240" w:lineRule="auto"/>
      </w:pPr>
      <w:r w:rsidRPr="00EE2187">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09304B" w:rsidRPr="00EE2187" w:rsidRDefault="0009304B" w:rsidP="000860A3">
      <w:pPr>
        <w:autoSpaceDE w:val="0"/>
        <w:autoSpaceDN w:val="0"/>
        <w:adjustRightInd w:val="0"/>
        <w:spacing w:after="0" w:line="240" w:lineRule="auto"/>
      </w:pPr>
    </w:p>
    <w:p w:rsidR="00195613" w:rsidRPr="00EE2187" w:rsidRDefault="000860A3" w:rsidP="000860A3">
      <w:pPr>
        <w:pStyle w:val="Ttulo1"/>
      </w:pPr>
      <w:bookmarkStart w:id="17" w:name="_Toc205180124"/>
      <w:r w:rsidRPr="00EE2187">
        <w:t>D</w:t>
      </w:r>
      <w:r w:rsidR="00195613" w:rsidRPr="00EE2187">
        <w:t>ocumentación que deberán entregar y cumplir los licitantes participantes.</w:t>
      </w:r>
      <w:bookmarkEnd w:id="17"/>
    </w:p>
    <w:p w:rsidR="00195613" w:rsidRPr="00EE2187" w:rsidRDefault="00195613" w:rsidP="00195613">
      <w:pPr>
        <w:autoSpaceDE w:val="0"/>
        <w:autoSpaceDN w:val="0"/>
        <w:adjustRightInd w:val="0"/>
        <w:spacing w:after="0" w:line="240" w:lineRule="auto"/>
      </w:pPr>
      <w:r w:rsidRPr="00EE2187">
        <w:t>Los participantes en esta licitación deberán entregar las proposiciones en sobre cerrado el cual contendrá la propuesta técnica y económica. La documentación distinta a la propuesta podrá entregarse, a elección del licitante, dentro o fuera del sobre que la contenga  de conformidad con el Anexo 9 el que se deberá transcribir en papel membretado del Licitante en idioma español:</w:t>
      </w:r>
    </w:p>
    <w:p w:rsidR="00195613" w:rsidRPr="00EE2187" w:rsidRDefault="00195613" w:rsidP="00195613">
      <w:pPr>
        <w:autoSpaceDE w:val="0"/>
        <w:autoSpaceDN w:val="0"/>
        <w:adjustRightInd w:val="0"/>
        <w:spacing w:after="0" w:line="240" w:lineRule="auto"/>
      </w:pPr>
    </w:p>
    <w:p w:rsidR="00195613" w:rsidRPr="00EE2187" w:rsidRDefault="00195613" w:rsidP="00D344F9">
      <w:pPr>
        <w:pStyle w:val="Prrafodelista"/>
        <w:numPr>
          <w:ilvl w:val="0"/>
          <w:numId w:val="2"/>
        </w:numPr>
        <w:autoSpaceDE w:val="0"/>
        <w:autoSpaceDN w:val="0"/>
        <w:adjustRightInd w:val="0"/>
        <w:spacing w:after="0" w:line="240" w:lineRule="auto"/>
      </w:pPr>
      <w:r w:rsidRPr="00EE2187">
        <w:rPr>
          <w:rFonts w:cs="Arial"/>
        </w:rPr>
        <w:t xml:space="preserve">Solicitud de inscripción, </w:t>
      </w:r>
      <w:r w:rsidRPr="00EE2187">
        <w:t>en papel membretado de la empresa, conforme a lo indicado en el Anexo 4 de las presentes bases.</w:t>
      </w:r>
    </w:p>
    <w:p w:rsidR="00195613" w:rsidRPr="00EE2187" w:rsidRDefault="00195613" w:rsidP="000860A3">
      <w:pPr>
        <w:autoSpaceDE w:val="0"/>
        <w:autoSpaceDN w:val="0"/>
        <w:adjustRightInd w:val="0"/>
        <w:spacing w:after="0" w:line="240" w:lineRule="auto"/>
      </w:pPr>
    </w:p>
    <w:p w:rsidR="00195613" w:rsidRPr="00EE2187" w:rsidRDefault="00195613" w:rsidP="00D344F9">
      <w:pPr>
        <w:pStyle w:val="Prrafodelista"/>
        <w:numPr>
          <w:ilvl w:val="0"/>
          <w:numId w:val="2"/>
        </w:numPr>
        <w:autoSpaceDE w:val="0"/>
        <w:autoSpaceDN w:val="0"/>
        <w:adjustRightInd w:val="0"/>
        <w:spacing w:after="0" w:line="240" w:lineRule="auto"/>
      </w:pPr>
      <w:r w:rsidRPr="00EE2187">
        <w:rPr>
          <w:rFonts w:cs="Arial"/>
        </w:rPr>
        <w:t>Carta de declaración bajo protesta de decir verdad, que cuenta con facultades suficientes para comprometerse por si o por su representada, citada en el Artíc</w:t>
      </w:r>
      <w:r w:rsidRPr="00EE2187">
        <w:t xml:space="preserve">ulo 36 del Reglamento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misma que contendrá los datos siguientes:  </w:t>
      </w:r>
    </w:p>
    <w:p w:rsidR="00195613" w:rsidRPr="00EE2187" w:rsidRDefault="00195613" w:rsidP="000860A3">
      <w:pPr>
        <w:autoSpaceDE w:val="0"/>
        <w:autoSpaceDN w:val="0"/>
        <w:adjustRightInd w:val="0"/>
        <w:spacing w:after="0" w:line="240" w:lineRule="auto"/>
        <w:ind w:left="360"/>
      </w:pPr>
    </w:p>
    <w:p w:rsidR="00195613" w:rsidRPr="00EE2187" w:rsidRDefault="00195613" w:rsidP="000860A3">
      <w:pPr>
        <w:autoSpaceDE w:val="0"/>
        <w:autoSpaceDN w:val="0"/>
        <w:adjustRightInd w:val="0"/>
        <w:spacing w:after="0" w:line="240" w:lineRule="auto"/>
        <w:ind w:left="1068"/>
      </w:pPr>
      <w:r w:rsidRPr="00EE2187">
        <w:rPr>
          <w:i/>
        </w:rPr>
        <w:t>DEL LICITANTE</w:t>
      </w:r>
      <w:r w:rsidRPr="00EE2187">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EE2187" w:rsidRDefault="00195613" w:rsidP="000860A3">
      <w:pPr>
        <w:autoSpaceDE w:val="0"/>
        <w:autoSpaceDN w:val="0"/>
        <w:adjustRightInd w:val="0"/>
        <w:spacing w:after="0" w:line="240" w:lineRule="auto"/>
        <w:ind w:left="708"/>
      </w:pPr>
    </w:p>
    <w:p w:rsidR="00195613" w:rsidRPr="00EE2187" w:rsidRDefault="00195613" w:rsidP="000860A3">
      <w:pPr>
        <w:autoSpaceDE w:val="0"/>
        <w:autoSpaceDN w:val="0"/>
        <w:adjustRightInd w:val="0"/>
        <w:spacing w:after="0" w:line="240" w:lineRule="auto"/>
        <w:ind w:left="1068"/>
      </w:pPr>
      <w:r w:rsidRPr="00EE2187">
        <w:rPr>
          <w:i/>
        </w:rPr>
        <w:t>DEL REPRESENTANTE LEGAL DEL LICITANTE</w:t>
      </w:r>
      <w:r w:rsidRPr="00EE2187">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EE2187" w:rsidRDefault="00195613" w:rsidP="00195613">
      <w:pPr>
        <w:autoSpaceDE w:val="0"/>
        <w:autoSpaceDN w:val="0"/>
        <w:adjustRightInd w:val="0"/>
        <w:spacing w:after="0" w:line="240" w:lineRule="auto"/>
      </w:pPr>
    </w:p>
    <w:p w:rsidR="00195613" w:rsidRPr="00EE2187" w:rsidRDefault="001753FD" w:rsidP="00D344F9">
      <w:pPr>
        <w:pStyle w:val="Prrafodelista"/>
        <w:numPr>
          <w:ilvl w:val="0"/>
          <w:numId w:val="3"/>
        </w:numPr>
        <w:autoSpaceDE w:val="0"/>
        <w:autoSpaceDN w:val="0"/>
        <w:adjustRightInd w:val="0"/>
        <w:spacing w:after="0" w:line="240" w:lineRule="auto"/>
      </w:pPr>
      <w:r w:rsidRPr="00EE2187">
        <w:rPr>
          <w:rFonts w:cs="Arial"/>
        </w:rPr>
        <w:t>C</w:t>
      </w:r>
      <w:r w:rsidR="007347D6" w:rsidRPr="00EE2187">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EE2187">
          <w:rPr>
            <w:rFonts w:cs="Arial"/>
          </w:rPr>
          <w:t>la Renta A</w:t>
        </w:r>
        <w:r w:rsidR="007E7F38" w:rsidRPr="00EE2187">
          <w:rPr>
            <w:rFonts w:cs="Arial"/>
          </w:rPr>
          <w:t>nual</w:t>
        </w:r>
      </w:smartTag>
      <w:r w:rsidR="003A1B68" w:rsidRPr="00EE2187">
        <w:rPr>
          <w:rFonts w:cs="Arial"/>
        </w:rPr>
        <w:t xml:space="preserve"> correspondiente al año 2010</w:t>
      </w:r>
      <w:r w:rsidR="007347D6" w:rsidRPr="00EE2187">
        <w:rPr>
          <w:rFonts w:cs="Arial"/>
        </w:rPr>
        <w:t xml:space="preserve"> o dictamen fiscal</w:t>
      </w:r>
      <w:r w:rsidR="007E7F38" w:rsidRPr="00EE2187">
        <w:rPr>
          <w:rFonts w:cs="Arial"/>
        </w:rPr>
        <w:t xml:space="preserve"> del ejercicio </w:t>
      </w:r>
      <w:r w:rsidR="003A1B68" w:rsidRPr="00EE2187">
        <w:rPr>
          <w:rFonts w:cs="Arial"/>
        </w:rPr>
        <w:t>fiscal 2010</w:t>
      </w:r>
      <w:r w:rsidR="007347D6" w:rsidRPr="00EE2187">
        <w:rPr>
          <w:rFonts w:cs="Arial"/>
        </w:rPr>
        <w:t xml:space="preserve">. Si son </w:t>
      </w:r>
      <w:r w:rsidR="007347D6" w:rsidRPr="00EE2187">
        <w:rPr>
          <w:rFonts w:cs="Arial"/>
        </w:rPr>
        <w:lastRenderedPageBreak/>
        <w:t xml:space="preserve">sociedades de reciente creación, último pago de impuestos correspondiente </w:t>
      </w:r>
      <w:r w:rsidR="007E7F38" w:rsidRPr="00EE2187">
        <w:rPr>
          <w:rFonts w:cs="Arial"/>
        </w:rPr>
        <w:t>al ejercicio fiscal del año 2011</w:t>
      </w:r>
      <w:r w:rsidR="00195613" w:rsidRPr="00EE2187">
        <w:t>.</w:t>
      </w:r>
    </w:p>
    <w:p w:rsidR="00195613" w:rsidRPr="00EE2187" w:rsidRDefault="00195613" w:rsidP="00195613">
      <w:pPr>
        <w:autoSpaceDE w:val="0"/>
        <w:autoSpaceDN w:val="0"/>
        <w:adjustRightInd w:val="0"/>
        <w:spacing w:after="0" w:line="240" w:lineRule="auto"/>
      </w:pPr>
    </w:p>
    <w:p w:rsidR="00195613" w:rsidRPr="00EE2187" w:rsidRDefault="00161926" w:rsidP="00D344F9">
      <w:pPr>
        <w:pStyle w:val="Prrafodelista"/>
        <w:numPr>
          <w:ilvl w:val="0"/>
          <w:numId w:val="3"/>
        </w:numPr>
        <w:autoSpaceDE w:val="0"/>
        <w:autoSpaceDN w:val="0"/>
        <w:adjustRightInd w:val="0"/>
        <w:spacing w:after="0" w:line="240" w:lineRule="auto"/>
      </w:pPr>
      <w:r w:rsidRPr="00EE2187">
        <w:rPr>
          <w:rFonts w:cs="Arial"/>
        </w:rPr>
        <w:tab/>
        <w:t>Copia de los Estados financieros correspon</w:t>
      </w:r>
      <w:r w:rsidR="007E7F38" w:rsidRPr="00EE2187">
        <w:rPr>
          <w:rFonts w:cs="Arial"/>
        </w:rPr>
        <w:t>dientes al ejercicio fiscal 2010</w:t>
      </w:r>
      <w:r w:rsidRPr="00EE2187">
        <w:rPr>
          <w:rFonts w:cs="Arial"/>
        </w:rPr>
        <w:t xml:space="preserve"> o dictaminados correspo</w:t>
      </w:r>
      <w:r w:rsidR="007E7F38" w:rsidRPr="00EE2187">
        <w:rPr>
          <w:rFonts w:cs="Arial"/>
        </w:rPr>
        <w:t>ndientes al ejercicio fiscal 2010</w:t>
      </w:r>
      <w:r w:rsidRPr="00EE2187">
        <w:rPr>
          <w:rFonts w:cs="Arial"/>
        </w:rPr>
        <w:t xml:space="preserve"> firmados por el contador público que los elaboró, así como copia fotostática de su cédula profesional. Para empresas de reciente creación los de fecha más reciente</w:t>
      </w:r>
      <w:r w:rsidR="007176D5" w:rsidRPr="00EE2187">
        <w:rPr>
          <w:rFonts w:cs="Arial"/>
        </w:rPr>
        <w:t xml:space="preserve"> firmados por el contador público que los elaboró, así como copia fotostática de su cédula profesional</w:t>
      </w:r>
      <w:r w:rsidR="00195613" w:rsidRPr="00EE2187">
        <w:t>.</w:t>
      </w:r>
    </w:p>
    <w:p w:rsidR="00195613" w:rsidRPr="00EE2187" w:rsidRDefault="00195613" w:rsidP="00195613">
      <w:pPr>
        <w:autoSpaceDE w:val="0"/>
        <w:autoSpaceDN w:val="0"/>
        <w:adjustRightInd w:val="0"/>
        <w:spacing w:after="0" w:line="240" w:lineRule="auto"/>
      </w:pPr>
    </w:p>
    <w:p w:rsidR="00195613" w:rsidRPr="00EE2187" w:rsidRDefault="00BF0C1C" w:rsidP="00D344F9">
      <w:pPr>
        <w:pStyle w:val="Prrafodelista"/>
        <w:numPr>
          <w:ilvl w:val="0"/>
          <w:numId w:val="3"/>
        </w:numPr>
        <w:autoSpaceDE w:val="0"/>
        <w:autoSpaceDN w:val="0"/>
        <w:adjustRightInd w:val="0"/>
        <w:spacing w:after="0" w:line="240" w:lineRule="auto"/>
      </w:pPr>
      <w:r w:rsidRPr="00EE2187">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EE2187">
          <w:rPr>
            <w:rFonts w:cs="Arial"/>
          </w:rPr>
          <w:t>la Ley</w:t>
        </w:r>
      </w:smartTag>
      <w:r w:rsidRPr="00EE2187">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EE2187">
          <w:rPr>
            <w:rFonts w:cs="Arial"/>
          </w:rPr>
          <w:t>la Ley Federal</w:t>
        </w:r>
      </w:smartTag>
      <w:r w:rsidRPr="00EE2187">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EE2187">
        <w:t>.</w:t>
      </w:r>
    </w:p>
    <w:p w:rsidR="00195613" w:rsidRPr="00EE2187" w:rsidRDefault="00195613" w:rsidP="00195613">
      <w:pPr>
        <w:autoSpaceDE w:val="0"/>
        <w:autoSpaceDN w:val="0"/>
        <w:adjustRightInd w:val="0"/>
        <w:spacing w:after="0" w:line="240" w:lineRule="auto"/>
      </w:pPr>
    </w:p>
    <w:p w:rsidR="00195613" w:rsidRPr="00EE2187" w:rsidRDefault="003A1B68" w:rsidP="00D344F9">
      <w:pPr>
        <w:pStyle w:val="Prrafodelista"/>
        <w:numPr>
          <w:ilvl w:val="0"/>
          <w:numId w:val="3"/>
        </w:numPr>
        <w:autoSpaceDE w:val="0"/>
        <w:autoSpaceDN w:val="0"/>
        <w:adjustRightInd w:val="0"/>
        <w:spacing w:after="0" w:line="240" w:lineRule="auto"/>
        <w:rPr>
          <w:rFonts w:cs="Arial"/>
        </w:rPr>
      </w:pPr>
      <w:r w:rsidRPr="00EE2187">
        <w:t xml:space="preserve">Copia del mensaje de CompraNet, en el que se confirma </w:t>
      </w:r>
      <w:proofErr w:type="gramStart"/>
      <w:r w:rsidRPr="00EE2187">
        <w:t>la</w:t>
      </w:r>
      <w:proofErr w:type="gramEnd"/>
      <w:r w:rsidRPr="00EE2187">
        <w:t xml:space="preserve"> auto invitación al procedimiento de la Licitación Pública Internacional No. </w:t>
      </w:r>
      <w:r w:rsidR="00D73603" w:rsidRPr="00EE2187">
        <w:t>LA-011L4J999-I499-2011</w:t>
      </w:r>
      <w:r w:rsidR="00A92491" w:rsidRPr="00EE2187">
        <w:t>.</w:t>
      </w:r>
      <w:r w:rsidR="007E7F38" w:rsidRPr="00EE2187">
        <w:rPr>
          <w:rFonts w:cs="Arial"/>
        </w:rPr>
        <w:t xml:space="preserve"> </w:t>
      </w:r>
    </w:p>
    <w:p w:rsidR="00195613" w:rsidRPr="00EE2187" w:rsidRDefault="00195613" w:rsidP="00195613">
      <w:pPr>
        <w:autoSpaceDE w:val="0"/>
        <w:autoSpaceDN w:val="0"/>
        <w:adjustRightInd w:val="0"/>
        <w:spacing w:after="0" w:line="240" w:lineRule="auto"/>
      </w:pPr>
    </w:p>
    <w:p w:rsidR="00195613" w:rsidRPr="00EE2187" w:rsidRDefault="001753FD" w:rsidP="00D344F9">
      <w:pPr>
        <w:pStyle w:val="Prrafodelista"/>
        <w:numPr>
          <w:ilvl w:val="0"/>
          <w:numId w:val="3"/>
        </w:numPr>
        <w:autoSpaceDE w:val="0"/>
        <w:autoSpaceDN w:val="0"/>
        <w:adjustRightInd w:val="0"/>
        <w:spacing w:after="0" w:line="240" w:lineRule="auto"/>
      </w:pPr>
      <w:r w:rsidRPr="00EE2187">
        <w:rPr>
          <w:rFonts w:cs="Arial"/>
        </w:rPr>
        <w:t>C</w:t>
      </w:r>
      <w:r w:rsidR="00195613" w:rsidRPr="00EE2187">
        <w:rPr>
          <w:rFonts w:cs="Arial"/>
        </w:rPr>
        <w:t>opia fotostática de una identificación oficial vigente con fotografía del representante legal de la emp</w:t>
      </w:r>
      <w:r w:rsidR="00195613" w:rsidRPr="00EE2187">
        <w:t>resa que comparece a los eventos de la licitación.</w:t>
      </w:r>
    </w:p>
    <w:p w:rsidR="00195613" w:rsidRPr="00EE2187" w:rsidRDefault="00195613" w:rsidP="00195613">
      <w:pPr>
        <w:autoSpaceDE w:val="0"/>
        <w:autoSpaceDN w:val="0"/>
        <w:adjustRightInd w:val="0"/>
        <w:spacing w:after="0" w:line="240" w:lineRule="auto"/>
      </w:pPr>
    </w:p>
    <w:p w:rsidR="00195613" w:rsidRPr="00EE2187" w:rsidRDefault="00195613" w:rsidP="00D344F9">
      <w:pPr>
        <w:pStyle w:val="Prrafodelista"/>
        <w:numPr>
          <w:ilvl w:val="0"/>
          <w:numId w:val="3"/>
        </w:numPr>
        <w:autoSpaceDE w:val="0"/>
        <w:autoSpaceDN w:val="0"/>
        <w:adjustRightInd w:val="0"/>
        <w:spacing w:after="0" w:line="240" w:lineRule="auto"/>
      </w:pPr>
      <w:r w:rsidRPr="00EE2187">
        <w:rPr>
          <w:rFonts w:cs="Arial"/>
        </w:rPr>
        <w:t>Curriculum vitae de la empresa, incluyendo relación de los clientes más i</w:t>
      </w:r>
      <w:r w:rsidR="00A22D65" w:rsidRPr="00EE2187">
        <w:rPr>
          <w:rFonts w:cs="Arial"/>
        </w:rPr>
        <w:t>mportantes durante los años 2009 y 2010</w:t>
      </w:r>
      <w:r w:rsidRPr="00EE2187">
        <w:rPr>
          <w:rFonts w:cs="Arial"/>
        </w:rPr>
        <w:t>, la cual deberá incluir domicilio, teléfono y nombre de las personas con quien se tiene e</w:t>
      </w:r>
      <w:r w:rsidRPr="00EE2187">
        <w:t>l trato directo.</w:t>
      </w:r>
    </w:p>
    <w:p w:rsidR="00195613" w:rsidRPr="00EE2187" w:rsidRDefault="00195613" w:rsidP="00195613">
      <w:pPr>
        <w:autoSpaceDE w:val="0"/>
        <w:autoSpaceDN w:val="0"/>
        <w:adjustRightInd w:val="0"/>
        <w:spacing w:after="0" w:line="240" w:lineRule="auto"/>
      </w:pPr>
    </w:p>
    <w:p w:rsidR="00195613" w:rsidRPr="00EE2187" w:rsidRDefault="00195613" w:rsidP="00D344F9">
      <w:pPr>
        <w:pStyle w:val="Prrafodelista"/>
        <w:numPr>
          <w:ilvl w:val="0"/>
          <w:numId w:val="3"/>
        </w:numPr>
        <w:autoSpaceDE w:val="0"/>
        <w:autoSpaceDN w:val="0"/>
        <w:adjustRightInd w:val="0"/>
        <w:spacing w:after="0" w:line="240" w:lineRule="auto"/>
        <w:rPr>
          <w:rFonts w:cs="Arial"/>
        </w:rPr>
      </w:pPr>
      <w:r w:rsidRPr="00EE2187">
        <w:rPr>
          <w:rFonts w:cs="Arial"/>
        </w:rPr>
        <w:t>Carta de aceptación en papel membretado de la empresa del modelo de contrato que se adjunta como Anexo 6.</w:t>
      </w:r>
    </w:p>
    <w:p w:rsidR="00195613" w:rsidRPr="00EE2187" w:rsidRDefault="00195613" w:rsidP="00195613">
      <w:pPr>
        <w:autoSpaceDE w:val="0"/>
        <w:autoSpaceDN w:val="0"/>
        <w:adjustRightInd w:val="0"/>
        <w:spacing w:after="0" w:line="240" w:lineRule="auto"/>
      </w:pPr>
    </w:p>
    <w:p w:rsidR="00195613" w:rsidRPr="00EE2187" w:rsidRDefault="00195613" w:rsidP="00D344F9">
      <w:pPr>
        <w:pStyle w:val="Prrafodelista"/>
        <w:numPr>
          <w:ilvl w:val="0"/>
          <w:numId w:val="3"/>
        </w:numPr>
        <w:autoSpaceDE w:val="0"/>
        <w:autoSpaceDN w:val="0"/>
        <w:adjustRightInd w:val="0"/>
        <w:spacing w:after="0" w:line="240" w:lineRule="auto"/>
      </w:pPr>
      <w:r w:rsidRPr="00EE2187">
        <w:rPr>
          <w:rFonts w:cs="Arial"/>
        </w:rPr>
        <w:t xml:space="preserve">Declaración de integridad por escrito en la que manifiesten que por </w:t>
      </w:r>
      <w:r w:rsidR="009F3E9C" w:rsidRPr="00EE2187">
        <w:rPr>
          <w:rFonts w:cs="Arial"/>
        </w:rPr>
        <w:t>sí</w:t>
      </w:r>
      <w:r w:rsidRPr="00EE2187">
        <w:rPr>
          <w:rFonts w:cs="Arial"/>
        </w:rPr>
        <w:t xml:space="preserve"> mismos o a través de interpósita persona, se abstengan d</w:t>
      </w:r>
      <w:r w:rsidRPr="00EE2187">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EE2187" w:rsidRDefault="00195613" w:rsidP="00195613">
      <w:pPr>
        <w:autoSpaceDE w:val="0"/>
        <w:autoSpaceDN w:val="0"/>
        <w:adjustRightInd w:val="0"/>
        <w:spacing w:after="0" w:line="240" w:lineRule="auto"/>
      </w:pPr>
    </w:p>
    <w:p w:rsidR="00974A80" w:rsidRPr="00EE2187" w:rsidRDefault="00974A80" w:rsidP="00195613">
      <w:pPr>
        <w:autoSpaceDE w:val="0"/>
        <w:autoSpaceDN w:val="0"/>
        <w:adjustRightInd w:val="0"/>
        <w:spacing w:after="0" w:line="240" w:lineRule="auto"/>
      </w:pPr>
    </w:p>
    <w:p w:rsidR="00BF0C1C" w:rsidRPr="00EE2187" w:rsidRDefault="00BF0C1C" w:rsidP="00BF0C1C">
      <w:pPr>
        <w:autoSpaceDE w:val="0"/>
        <w:autoSpaceDN w:val="0"/>
        <w:adjustRightInd w:val="0"/>
        <w:spacing w:after="0" w:line="240" w:lineRule="auto"/>
        <w:rPr>
          <w:b/>
        </w:rPr>
      </w:pPr>
      <w:r w:rsidRPr="00EE2187">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EE2187">
        <w:rPr>
          <w:b/>
        </w:rPr>
        <w:t>no será causa de descalificación.</w:t>
      </w:r>
    </w:p>
    <w:p w:rsidR="00BF0C1C" w:rsidRPr="00EE2187" w:rsidRDefault="00BF0C1C" w:rsidP="00BF0C1C">
      <w:pPr>
        <w:autoSpaceDE w:val="0"/>
        <w:autoSpaceDN w:val="0"/>
        <w:adjustRightInd w:val="0"/>
        <w:spacing w:after="0" w:line="240" w:lineRule="auto"/>
      </w:pPr>
    </w:p>
    <w:p w:rsidR="00BF0C1C" w:rsidRPr="00EE2187" w:rsidRDefault="00BF0C1C" w:rsidP="00BF0C1C">
      <w:pPr>
        <w:autoSpaceDE w:val="0"/>
        <w:autoSpaceDN w:val="0"/>
        <w:adjustRightInd w:val="0"/>
        <w:spacing w:after="0" w:line="240" w:lineRule="auto"/>
      </w:pPr>
      <w:r w:rsidRPr="00EE2187">
        <w:t>Todos y cada uno de los documentos, deberán de ser firmados por el representante legal de la empresa.</w:t>
      </w:r>
    </w:p>
    <w:p w:rsidR="00BF0C1C" w:rsidRPr="00EE2187" w:rsidRDefault="00BF0C1C" w:rsidP="00BF0C1C">
      <w:pPr>
        <w:autoSpaceDE w:val="0"/>
        <w:autoSpaceDN w:val="0"/>
        <w:adjustRightInd w:val="0"/>
        <w:spacing w:after="0" w:line="240" w:lineRule="auto"/>
      </w:pPr>
    </w:p>
    <w:p w:rsidR="00BF0C1C" w:rsidRPr="00EE2187" w:rsidRDefault="00BF0C1C" w:rsidP="00BF0C1C">
      <w:pPr>
        <w:autoSpaceDE w:val="0"/>
        <w:autoSpaceDN w:val="0"/>
        <w:adjustRightInd w:val="0"/>
        <w:spacing w:after="0" w:line="240" w:lineRule="auto"/>
      </w:pPr>
      <w:r w:rsidRPr="00EE2187">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n Miscel￡nea"/>
        </w:smartTagPr>
        <w:r w:rsidRPr="00EE2187">
          <w:t>la Resolución Miscelánea</w:t>
        </w:r>
      </w:smartTag>
      <w:r w:rsidRPr="00EE2187">
        <w:t xml:space="preserve"> Fiscal para el 2008, o aquella que en el futuro la sustituya. Lo anterior, conforme a lo establecido en el oficio circular No. UNAOPSFP/309/0743/2008, </w:t>
      </w:r>
      <w:r w:rsidRPr="00EE2187">
        <w:lastRenderedPageBreak/>
        <w:t xml:space="preserve">publicado el día viernes 19 de septiembre de 2008 en el Diario Oficial de </w:t>
      </w:r>
      <w:smartTag w:uri="urn:schemas-microsoft-com:office:smarttags" w:element="PersonName">
        <w:smartTagPr>
          <w:attr w:name="ProductID" w:val="la Federaci￳n"/>
        </w:smartTagPr>
        <w:r w:rsidRPr="00EE2187">
          <w:t>la Federación</w:t>
        </w:r>
      </w:smartTag>
      <w:r w:rsidRPr="00EE2187">
        <w:t xml:space="preserve">, para dar cumplimiento a lo dispuesto por el artículo 32-D del Código Fiscal de </w:t>
      </w:r>
      <w:smartTag w:uri="urn:schemas-microsoft-com:office:smarttags" w:element="PersonName">
        <w:smartTagPr>
          <w:attr w:name="ProductID" w:val="la Federaci￳n"/>
        </w:smartTagPr>
        <w:r w:rsidRPr="00EE2187">
          <w:t>la Federación</w:t>
        </w:r>
      </w:smartTag>
      <w:r w:rsidRPr="00EE2187">
        <w:t xml:space="preserve"> (Anexo No. 11).</w:t>
      </w:r>
    </w:p>
    <w:p w:rsidR="00BF0C1C" w:rsidRPr="00EE2187" w:rsidRDefault="00BF0C1C" w:rsidP="00BF0C1C">
      <w:pPr>
        <w:autoSpaceDE w:val="0"/>
        <w:autoSpaceDN w:val="0"/>
        <w:adjustRightInd w:val="0"/>
        <w:spacing w:after="0" w:line="240" w:lineRule="auto"/>
      </w:pPr>
    </w:p>
    <w:p w:rsidR="00195613" w:rsidRPr="00EE2187" w:rsidRDefault="00BF0C1C" w:rsidP="00BF0C1C">
      <w:pPr>
        <w:autoSpaceDE w:val="0"/>
        <w:autoSpaceDN w:val="0"/>
        <w:adjustRightInd w:val="0"/>
        <w:spacing w:after="0" w:line="240" w:lineRule="auto"/>
        <w:rPr>
          <w:b/>
        </w:rPr>
      </w:pPr>
      <w:r w:rsidRPr="00EE2187">
        <w:rPr>
          <w:b/>
        </w:rPr>
        <w:t xml:space="preserve">Nota: toda la documentación legal y comercial solicitada deberá corresponder a la razón social de la empresa concursante, de acuerdo con </w:t>
      </w:r>
      <w:r w:rsidR="003A1B68" w:rsidRPr="00EE2187">
        <w:rPr>
          <w:b/>
        </w:rPr>
        <w:t xml:space="preserve">la copia del mensaje de CompraNet, en el que se confirma la auto invitación al procedimiento de la Licitación Pública Internacional No. </w:t>
      </w:r>
      <w:r w:rsidR="00D73603" w:rsidRPr="00EE2187">
        <w:rPr>
          <w:b/>
        </w:rPr>
        <w:t>LA-011L4J999-I499-2011</w:t>
      </w:r>
      <w:r w:rsidRPr="00EE2187">
        <w:rPr>
          <w:b/>
        </w:rPr>
        <w:t xml:space="preserve"> y no serán aceptados documentos de filiales o grupos corporativos</w:t>
      </w:r>
      <w:r w:rsidR="00195613" w:rsidRPr="00EE2187">
        <w:rPr>
          <w:b/>
        </w:rPr>
        <w:t xml:space="preserve">. </w:t>
      </w:r>
    </w:p>
    <w:p w:rsidR="00D656DF" w:rsidRPr="00EE2187" w:rsidRDefault="00D656DF" w:rsidP="00D656DF">
      <w:pPr>
        <w:pStyle w:val="Ttulo1"/>
      </w:pPr>
      <w:bookmarkStart w:id="18" w:name="_Toc205180125"/>
      <w:r w:rsidRPr="00EE2187">
        <w:t>Registro e Inscripción de Licitantes; Acto de Presentación y Apertura de Proposiciones; Acto de Fallo de la licitación y Firma del Contrato.</w:t>
      </w:r>
      <w:bookmarkEnd w:id="18"/>
    </w:p>
    <w:p w:rsidR="00D656DF" w:rsidRPr="00EE2187" w:rsidRDefault="00D656DF" w:rsidP="00D656DF">
      <w:pPr>
        <w:autoSpaceDE w:val="0"/>
        <w:autoSpaceDN w:val="0"/>
        <w:adjustRightInd w:val="0"/>
        <w:spacing w:after="0" w:line="240" w:lineRule="auto"/>
        <w:rPr>
          <w:b/>
        </w:rPr>
      </w:pPr>
    </w:p>
    <w:p w:rsidR="00D656DF" w:rsidRPr="00EE2187" w:rsidRDefault="00D656DF" w:rsidP="00D656DF">
      <w:pPr>
        <w:autoSpaceDE w:val="0"/>
        <w:autoSpaceDN w:val="0"/>
        <w:adjustRightInd w:val="0"/>
        <w:spacing w:after="0" w:line="240" w:lineRule="auto"/>
      </w:pPr>
      <w:r w:rsidRPr="00EE2187">
        <w:rPr>
          <w:b/>
        </w:rPr>
        <w:t>NOTA DE RECEPCIÓN EN EL CASO DE DOCUMENTOS RECIBIDOS POR MEDIOS REMOTOS DE COMUNICACIÓN ELECTRONICA</w:t>
      </w:r>
      <w:r w:rsidRPr="00EE2187">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EE2187" w:rsidRDefault="00D656DF" w:rsidP="00D656DF">
      <w:pPr>
        <w:autoSpaceDE w:val="0"/>
        <w:autoSpaceDN w:val="0"/>
        <w:adjustRightInd w:val="0"/>
        <w:spacing w:after="0" w:line="240" w:lineRule="auto"/>
      </w:pPr>
    </w:p>
    <w:p w:rsidR="00D656DF" w:rsidRPr="00EE2187" w:rsidRDefault="00D656DF" w:rsidP="00D656DF">
      <w:pPr>
        <w:pStyle w:val="Ttulo2"/>
      </w:pPr>
      <w:bookmarkStart w:id="19" w:name="_Toc205180126"/>
      <w:r w:rsidRPr="00EE2187">
        <w:t>Registro e Inscripción de Licitantes.</w:t>
      </w:r>
      <w:bookmarkEnd w:id="19"/>
    </w:p>
    <w:p w:rsidR="00A22D65" w:rsidRPr="00EE2187" w:rsidRDefault="00A22D65" w:rsidP="00A22D65">
      <w:pPr>
        <w:autoSpaceDE w:val="0"/>
        <w:autoSpaceDN w:val="0"/>
        <w:adjustRightInd w:val="0"/>
        <w:spacing w:after="0" w:line="240" w:lineRule="auto"/>
      </w:pPr>
      <w:r w:rsidRPr="00EE2187">
        <w:t>“EL CINVESTAV”, previo a este Acto de Presentación y Apertura de Proposiciones, verificará que los licitantes hayan realizado el registro de participación</w:t>
      </w:r>
      <w:r w:rsidR="00EA616D" w:rsidRPr="00EE2187">
        <w:t xml:space="preserve"> en el procedimiento</w:t>
      </w:r>
      <w:r w:rsidRPr="00EE2187">
        <w:t>.</w:t>
      </w:r>
    </w:p>
    <w:p w:rsidR="00A22D65" w:rsidRPr="00EE2187" w:rsidRDefault="00A22D65" w:rsidP="00A22D65">
      <w:pPr>
        <w:autoSpaceDE w:val="0"/>
        <w:autoSpaceDN w:val="0"/>
        <w:adjustRightInd w:val="0"/>
        <w:spacing w:after="0" w:line="240" w:lineRule="auto"/>
      </w:pPr>
      <w:r w:rsidRPr="00EE2187">
        <w:t xml:space="preserve"> </w:t>
      </w:r>
    </w:p>
    <w:p w:rsidR="00A22D65" w:rsidRPr="00EE2187" w:rsidRDefault="00A22D65" w:rsidP="00A22D65">
      <w:pPr>
        <w:autoSpaceDE w:val="0"/>
        <w:autoSpaceDN w:val="0"/>
        <w:adjustRightInd w:val="0"/>
        <w:spacing w:after="0" w:line="240" w:lineRule="auto"/>
      </w:pPr>
      <w:r w:rsidRPr="00EE2187">
        <w:t xml:space="preserve">El sobre a que hace referencia este punto podrá entregarse, a elección del licitante, en el lugar de celebración del Acto de Presentación y Apertura de Proposiciones; o bien, enviarlo por medios remotos de comunicación electrónica, conforme a las disposiciones administrativas que establezca COMPRANET. </w:t>
      </w:r>
    </w:p>
    <w:p w:rsidR="00A22D65" w:rsidRPr="00EE2187" w:rsidRDefault="00A22D65" w:rsidP="00A22D65">
      <w:pPr>
        <w:autoSpaceDE w:val="0"/>
        <w:autoSpaceDN w:val="0"/>
        <w:adjustRightInd w:val="0"/>
        <w:spacing w:after="0" w:line="240" w:lineRule="auto"/>
      </w:pPr>
    </w:p>
    <w:p w:rsidR="00A22D65" w:rsidRPr="00EE2187" w:rsidRDefault="00A22D65" w:rsidP="00A22D65">
      <w:pPr>
        <w:autoSpaceDE w:val="0"/>
        <w:autoSpaceDN w:val="0"/>
        <w:adjustRightInd w:val="0"/>
        <w:spacing w:after="0" w:line="240" w:lineRule="auto"/>
      </w:pPr>
      <w:r w:rsidRPr="00EE2187">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EE2187" w:rsidRDefault="00A22D65" w:rsidP="00A22D65">
      <w:pPr>
        <w:autoSpaceDE w:val="0"/>
        <w:autoSpaceDN w:val="0"/>
        <w:adjustRightInd w:val="0"/>
        <w:spacing w:after="0" w:line="240" w:lineRule="auto"/>
      </w:pPr>
    </w:p>
    <w:p w:rsidR="00195613" w:rsidRPr="00EE2187" w:rsidRDefault="00A22D65" w:rsidP="00A22D65">
      <w:pPr>
        <w:autoSpaceDE w:val="0"/>
        <w:autoSpaceDN w:val="0"/>
        <w:adjustRightInd w:val="0"/>
        <w:spacing w:after="0" w:line="240" w:lineRule="auto"/>
      </w:pPr>
      <w:r w:rsidRPr="00EE2187">
        <w:t xml:space="preserve">El Registro e Inscripción de Licitantes; Acto de Presentación y Apertura de Proposiciones tendrá efecto exclusivamente el día </w:t>
      </w:r>
      <w:r w:rsidR="00DB47A0" w:rsidRPr="00EE2187">
        <w:rPr>
          <w:rFonts w:cs="Arial"/>
          <w:b/>
        </w:rPr>
        <w:t xml:space="preserve">25 de octubre de </w:t>
      </w:r>
      <w:smartTag w:uri="urn:schemas-microsoft-com:office:smarttags" w:element="metricconverter">
        <w:smartTagPr>
          <w:attr w:name="ProductID" w:val="2011 a"/>
        </w:smartTagPr>
        <w:r w:rsidR="00DB47A0" w:rsidRPr="00EE2187">
          <w:rPr>
            <w:rFonts w:cs="Arial"/>
            <w:b/>
          </w:rPr>
          <w:t>2011 a</w:t>
        </w:r>
      </w:smartTag>
      <w:r w:rsidR="00DB47A0" w:rsidRPr="00EE2187">
        <w:rPr>
          <w:rFonts w:cs="Arial"/>
          <w:b/>
        </w:rPr>
        <w:t xml:space="preserve"> las 17:00 horas</w:t>
      </w:r>
      <w:r w:rsidR="00EA616D" w:rsidRPr="00EE2187">
        <w:t xml:space="preserve"> </w:t>
      </w:r>
      <w:r w:rsidRPr="00EE2187">
        <w:t xml:space="preserve">en la Subdirección de Recursos Materiales, con domicilio en </w:t>
      </w:r>
      <w:smartTag w:uri="urn:schemas-microsoft-com:office:smarttags" w:element="PersonName">
        <w:smartTagPr>
          <w:attr w:name="ProductID" w:val="la Av. Instituto"/>
        </w:smartTagPr>
        <w:r w:rsidRPr="00EE2187">
          <w:t>la Av. Instituto</w:t>
        </w:r>
      </w:smartTag>
      <w:r w:rsidRPr="00EE2187">
        <w:t xml:space="preserve"> Politécnico Nacional No. 2508, Col. San Pedro Zacatenco, Delegación Gustavo A. Madero, C.P. 07360, México, D.F</w:t>
      </w:r>
      <w:r w:rsidR="00BF0C1C" w:rsidRPr="00EE2187">
        <w:t>.</w:t>
      </w:r>
    </w:p>
    <w:p w:rsidR="00195613" w:rsidRPr="00EE2187" w:rsidRDefault="00195613" w:rsidP="00195613">
      <w:pPr>
        <w:autoSpaceDE w:val="0"/>
        <w:autoSpaceDN w:val="0"/>
        <w:adjustRightInd w:val="0"/>
        <w:spacing w:after="0" w:line="240" w:lineRule="auto"/>
      </w:pPr>
    </w:p>
    <w:p w:rsidR="00195613" w:rsidRPr="00EE2187" w:rsidRDefault="00195613" w:rsidP="00547E83">
      <w:pPr>
        <w:pStyle w:val="Ttulo3"/>
      </w:pPr>
      <w:bookmarkStart w:id="20" w:name="_Toc205180127"/>
      <w:r w:rsidRPr="00EE2187">
        <w:t>Protocolo del Acto de Registro e Inscripción de Licitantes; Acto de Presentación y Apertura de Proposiciones.</w:t>
      </w:r>
      <w:bookmarkEnd w:id="20"/>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lastRenderedPageBreak/>
        <w:t>Conforme se vayan presentando los licitantes al recinto señalado anteriormente, para el desarrollo del Acto de Presentación y Apertura de Proposiciones, los licitantes acreditados deberán:</w:t>
      </w:r>
    </w:p>
    <w:p w:rsidR="00195613" w:rsidRPr="00EE2187" w:rsidRDefault="00195613" w:rsidP="00195613">
      <w:pPr>
        <w:autoSpaceDE w:val="0"/>
        <w:autoSpaceDN w:val="0"/>
        <w:adjustRightInd w:val="0"/>
        <w:spacing w:after="0" w:line="240" w:lineRule="auto"/>
      </w:pPr>
    </w:p>
    <w:p w:rsidR="00195613" w:rsidRPr="00EE2187" w:rsidRDefault="000860A3" w:rsidP="00D344F9">
      <w:pPr>
        <w:pStyle w:val="Prrafodelista"/>
        <w:numPr>
          <w:ilvl w:val="0"/>
          <w:numId w:val="4"/>
        </w:numPr>
        <w:autoSpaceDE w:val="0"/>
        <w:autoSpaceDN w:val="0"/>
        <w:adjustRightInd w:val="0"/>
        <w:spacing w:after="0" w:line="240" w:lineRule="auto"/>
      </w:pPr>
      <w:r w:rsidRPr="00EE2187">
        <w:t>F</w:t>
      </w:r>
      <w:r w:rsidR="00195613" w:rsidRPr="00EE2187">
        <w:t>irmar el registro de asistencia.</w:t>
      </w:r>
    </w:p>
    <w:p w:rsidR="00195613" w:rsidRPr="00EE2187" w:rsidRDefault="00195613" w:rsidP="00D344F9">
      <w:pPr>
        <w:pStyle w:val="Prrafodelista"/>
        <w:numPr>
          <w:ilvl w:val="0"/>
          <w:numId w:val="4"/>
        </w:numPr>
        <w:autoSpaceDE w:val="0"/>
        <w:autoSpaceDN w:val="0"/>
        <w:adjustRightInd w:val="0"/>
        <w:spacing w:after="0" w:line="240" w:lineRule="auto"/>
      </w:pPr>
      <w:r w:rsidRPr="00EE2187">
        <w:t xml:space="preserve">Para inscribirse las empresas interesadas deberán entregar la documentación </w:t>
      </w:r>
      <w:r w:rsidR="000860A3" w:rsidRPr="00EE2187">
        <w:t xml:space="preserve"> s</w:t>
      </w:r>
      <w:r w:rsidRPr="00EE2187">
        <w:t>eñalada en el punto 4 de estas bases.</w:t>
      </w:r>
    </w:p>
    <w:p w:rsidR="00195613" w:rsidRPr="00EE2187" w:rsidRDefault="00195613" w:rsidP="00D344F9">
      <w:pPr>
        <w:pStyle w:val="Prrafodelista"/>
        <w:numPr>
          <w:ilvl w:val="0"/>
          <w:numId w:val="4"/>
        </w:numPr>
        <w:autoSpaceDE w:val="0"/>
        <w:autoSpaceDN w:val="0"/>
        <w:adjustRightInd w:val="0"/>
        <w:spacing w:after="0" w:line="240" w:lineRule="auto"/>
      </w:pPr>
      <w:r w:rsidRPr="00EE2187">
        <w:t>Presentar en sobre cerrado la propuesta técnica y económica, conforme al punto 15 de estas bases. Véanse Anexos 1, 2 y 3.</w:t>
      </w:r>
    </w:p>
    <w:p w:rsidR="00195613" w:rsidRPr="00EE2187" w:rsidRDefault="00195613" w:rsidP="00195613">
      <w:pPr>
        <w:autoSpaceDE w:val="0"/>
        <w:autoSpaceDN w:val="0"/>
        <w:adjustRightInd w:val="0"/>
        <w:spacing w:after="0" w:line="240" w:lineRule="auto"/>
      </w:pPr>
    </w:p>
    <w:p w:rsidR="000860A3" w:rsidRPr="00EE2187" w:rsidRDefault="00195613" w:rsidP="000860A3">
      <w:pPr>
        <w:autoSpaceDE w:val="0"/>
        <w:autoSpaceDN w:val="0"/>
        <w:adjustRightInd w:val="0"/>
        <w:spacing w:after="0" w:line="240" w:lineRule="auto"/>
      </w:pPr>
      <w:r w:rsidRPr="00EE2187">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0860A3" w:rsidRPr="00EE2187" w:rsidRDefault="000860A3" w:rsidP="000860A3">
      <w:pPr>
        <w:autoSpaceDE w:val="0"/>
        <w:autoSpaceDN w:val="0"/>
        <w:adjustRightInd w:val="0"/>
        <w:spacing w:after="0" w:line="240" w:lineRule="auto"/>
      </w:pPr>
    </w:p>
    <w:p w:rsidR="00D656DF" w:rsidRPr="00EE2187" w:rsidRDefault="00D656DF" w:rsidP="00D656DF">
      <w:pPr>
        <w:pStyle w:val="Ttulo2"/>
      </w:pPr>
      <w:bookmarkStart w:id="21" w:name="_Toc205180128"/>
      <w:r w:rsidRPr="00EE2187">
        <w:t>Desarrollo del Acto de Registro e Inscripción de Licitantes; Acto de Presentación y Apertura de Proposiciones.</w:t>
      </w:r>
      <w:bookmarkEnd w:id="21"/>
    </w:p>
    <w:p w:rsidR="00D656DF" w:rsidRPr="00EE2187" w:rsidRDefault="00D656DF" w:rsidP="00D656DF">
      <w:pPr>
        <w:autoSpaceDE w:val="0"/>
        <w:autoSpaceDN w:val="0"/>
        <w:adjustRightInd w:val="0"/>
        <w:spacing w:after="0" w:line="240" w:lineRule="auto"/>
      </w:pPr>
    </w:p>
    <w:p w:rsidR="00195613" w:rsidRPr="00EE2187" w:rsidRDefault="00D656DF" w:rsidP="00D656DF">
      <w:pPr>
        <w:autoSpaceDE w:val="0"/>
        <w:autoSpaceDN w:val="0"/>
        <w:adjustRightInd w:val="0"/>
        <w:spacing w:after="0" w:line="240" w:lineRule="auto"/>
      </w:pPr>
      <w:r w:rsidRPr="00EE2187">
        <w:t xml:space="preserve">A la hora </w:t>
      </w:r>
      <w:r w:rsidR="00195613" w:rsidRPr="00EE2187">
        <w:t>exacta señalada en el numeral 5.1 de estas bases será cerrado el recinto, no permitiéndose por ninguna circunstancia la entrada a más licitantes u observadores de los que se encuentren en el interior del mismo.</w:t>
      </w:r>
    </w:p>
    <w:p w:rsidR="00195613" w:rsidRPr="00EE2187" w:rsidRDefault="00195613" w:rsidP="00195613">
      <w:pPr>
        <w:autoSpaceDE w:val="0"/>
        <w:autoSpaceDN w:val="0"/>
        <w:adjustRightInd w:val="0"/>
        <w:spacing w:after="0" w:line="240" w:lineRule="auto"/>
      </w:pPr>
    </w:p>
    <w:p w:rsidR="00D4440B" w:rsidRPr="00EE2187" w:rsidRDefault="00195613" w:rsidP="00D4440B">
      <w:pPr>
        <w:autoSpaceDE w:val="0"/>
        <w:autoSpaceDN w:val="0"/>
        <w:adjustRightInd w:val="0"/>
        <w:spacing w:after="0" w:line="240" w:lineRule="auto"/>
      </w:pPr>
      <w:bookmarkStart w:id="22" w:name="_Toc205180129"/>
      <w:r w:rsidRPr="00EE2187">
        <w:rPr>
          <w:rStyle w:val="Ttulo3Car"/>
        </w:rPr>
        <w:t>5.2.1</w:t>
      </w:r>
      <w:bookmarkEnd w:id="22"/>
      <w:r w:rsidRPr="00EE2187">
        <w:rPr>
          <w:rStyle w:val="Ttulo3Car"/>
        </w:rPr>
        <w:t xml:space="preserve"> </w:t>
      </w:r>
      <w:r w:rsidR="00D4440B" w:rsidRPr="00EE2187">
        <w:t xml:space="preserve">Se llevará a cabo la presentación de los servidores públicos </w:t>
      </w:r>
      <w:proofErr w:type="gramStart"/>
      <w:r w:rsidR="00D4440B" w:rsidRPr="00EE2187">
        <w:t>de ”</w:t>
      </w:r>
      <w:proofErr w:type="gramEnd"/>
      <w:r w:rsidR="00D4440B" w:rsidRPr="00EE2187">
        <w:t>EL CINVESTAV”, del Subdirector de Recursos Materiales y/o el Jefe del Departamento de Adquisic</w:t>
      </w:r>
      <w:r w:rsidR="00074F57" w:rsidRPr="00EE2187">
        <w:t>iones y/o aquel funcionario que</w:t>
      </w:r>
      <w:r w:rsidR="00D4440B" w:rsidRPr="00EE2187">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EE2187" w:rsidRDefault="00195613" w:rsidP="00195613">
      <w:pPr>
        <w:autoSpaceDE w:val="0"/>
        <w:autoSpaceDN w:val="0"/>
        <w:adjustRightInd w:val="0"/>
        <w:spacing w:after="0" w:line="240" w:lineRule="auto"/>
      </w:pPr>
    </w:p>
    <w:p w:rsidR="00195613" w:rsidRPr="00EE2187" w:rsidRDefault="001262B0" w:rsidP="00195613">
      <w:pPr>
        <w:autoSpaceDE w:val="0"/>
        <w:autoSpaceDN w:val="0"/>
        <w:adjustRightInd w:val="0"/>
        <w:spacing w:after="0" w:line="240" w:lineRule="auto"/>
      </w:pPr>
      <w:r w:rsidRPr="00EE2187">
        <w:rPr>
          <w:rStyle w:val="Ttulo3Car"/>
        </w:rPr>
        <w:t xml:space="preserve">5.2.2 </w:t>
      </w:r>
      <w:r w:rsidR="00195613" w:rsidRPr="00EE2187">
        <w:t>El Acto de Registro e Inscripción de Licitantes; Acto de Presentación y Apertura de Proposiciones se llevará a cabo conforme a lo siguiente:</w:t>
      </w:r>
      <w:r w:rsidR="004A627B" w:rsidRPr="00EE2187">
        <w:t xml:space="preserve"> </w:t>
      </w:r>
    </w:p>
    <w:p w:rsidR="00195613" w:rsidRPr="00EE2187" w:rsidRDefault="00195613" w:rsidP="00195613">
      <w:pPr>
        <w:autoSpaceDE w:val="0"/>
        <w:autoSpaceDN w:val="0"/>
        <w:adjustRightInd w:val="0"/>
        <w:spacing w:after="0" w:line="240" w:lineRule="auto"/>
      </w:pPr>
    </w:p>
    <w:p w:rsidR="00D4440B" w:rsidRPr="00EE2187" w:rsidRDefault="00D4440B" w:rsidP="00D4440B">
      <w:pPr>
        <w:pStyle w:val="Prrafodelista"/>
        <w:numPr>
          <w:ilvl w:val="0"/>
          <w:numId w:val="5"/>
        </w:numPr>
        <w:autoSpaceDE w:val="0"/>
        <w:autoSpaceDN w:val="0"/>
        <w:adjustRightInd w:val="0"/>
        <w:spacing w:after="0" w:line="240" w:lineRule="auto"/>
      </w:pPr>
      <w:bookmarkStart w:id="23" w:name="_Toc205180130"/>
      <w:r w:rsidRPr="00EE2187">
        <w:t xml:space="preserve">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EE2187" w:rsidRDefault="00D4440B" w:rsidP="00D4440B">
      <w:pPr>
        <w:pStyle w:val="Prrafodelista"/>
        <w:autoSpaceDE w:val="0"/>
        <w:autoSpaceDN w:val="0"/>
        <w:adjustRightInd w:val="0"/>
        <w:spacing w:after="0" w:line="240" w:lineRule="auto"/>
        <w:ind w:left="360"/>
      </w:pPr>
    </w:p>
    <w:p w:rsidR="00D4440B" w:rsidRPr="00EE2187" w:rsidRDefault="00D4440B" w:rsidP="00D4440B">
      <w:pPr>
        <w:pStyle w:val="Prrafodelista"/>
        <w:numPr>
          <w:ilvl w:val="0"/>
          <w:numId w:val="5"/>
        </w:numPr>
        <w:autoSpaceDE w:val="0"/>
        <w:autoSpaceDN w:val="0"/>
        <w:adjustRightInd w:val="0"/>
        <w:spacing w:after="0" w:line="240" w:lineRule="auto"/>
      </w:pPr>
      <w:r w:rsidRPr="00EE2187">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EE2187" w:rsidRDefault="00D4440B" w:rsidP="00D4440B">
      <w:pPr>
        <w:autoSpaceDE w:val="0"/>
        <w:autoSpaceDN w:val="0"/>
        <w:adjustRightInd w:val="0"/>
        <w:spacing w:after="0" w:line="240" w:lineRule="auto"/>
      </w:pPr>
    </w:p>
    <w:p w:rsidR="00D4440B" w:rsidRPr="00EE2187" w:rsidRDefault="00D4440B" w:rsidP="00D4440B">
      <w:pPr>
        <w:pStyle w:val="Prrafodelista"/>
        <w:numPr>
          <w:ilvl w:val="0"/>
          <w:numId w:val="5"/>
        </w:numPr>
        <w:autoSpaceDE w:val="0"/>
        <w:autoSpaceDN w:val="0"/>
        <w:adjustRightInd w:val="0"/>
        <w:spacing w:after="0" w:line="240" w:lineRule="auto"/>
      </w:pPr>
      <w:r w:rsidRPr="00EE2187">
        <w:lastRenderedPageBreak/>
        <w:t>Los licitantes entregarán sus proposiciones en sobre cerrado de forma inviolable.</w:t>
      </w:r>
    </w:p>
    <w:p w:rsidR="00D4440B" w:rsidRPr="00EE2187" w:rsidRDefault="00D4440B" w:rsidP="00D4440B">
      <w:pPr>
        <w:autoSpaceDE w:val="0"/>
        <w:autoSpaceDN w:val="0"/>
        <w:adjustRightInd w:val="0"/>
        <w:spacing w:after="0" w:line="240" w:lineRule="auto"/>
      </w:pPr>
    </w:p>
    <w:p w:rsidR="00D4440B" w:rsidRPr="00EE2187" w:rsidRDefault="00D4440B" w:rsidP="00D4440B">
      <w:pPr>
        <w:pStyle w:val="Prrafodelista"/>
        <w:numPr>
          <w:ilvl w:val="0"/>
          <w:numId w:val="5"/>
        </w:numPr>
        <w:autoSpaceDE w:val="0"/>
        <w:autoSpaceDN w:val="0"/>
        <w:adjustRightInd w:val="0"/>
        <w:spacing w:after="0" w:line="240" w:lineRule="auto"/>
      </w:pPr>
      <w:r w:rsidRPr="00EE2187">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EE2187" w:rsidRDefault="00D4440B" w:rsidP="00D4440B">
      <w:pPr>
        <w:autoSpaceDE w:val="0"/>
        <w:autoSpaceDN w:val="0"/>
        <w:adjustRightInd w:val="0"/>
        <w:spacing w:after="0" w:line="240" w:lineRule="auto"/>
      </w:pPr>
    </w:p>
    <w:p w:rsidR="00D4440B" w:rsidRPr="00EE2187" w:rsidRDefault="00D4440B" w:rsidP="00D4440B">
      <w:pPr>
        <w:pStyle w:val="Prrafodelista"/>
        <w:numPr>
          <w:ilvl w:val="0"/>
          <w:numId w:val="5"/>
        </w:numPr>
        <w:autoSpaceDE w:val="0"/>
        <w:autoSpaceDN w:val="0"/>
        <w:adjustRightInd w:val="0"/>
        <w:spacing w:after="0" w:line="240" w:lineRule="auto"/>
      </w:pPr>
      <w:r w:rsidRPr="00EE2187">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EE2187" w:rsidRDefault="00D4440B" w:rsidP="00D4440B">
      <w:pPr>
        <w:autoSpaceDE w:val="0"/>
        <w:autoSpaceDN w:val="0"/>
        <w:adjustRightInd w:val="0"/>
        <w:spacing w:after="0" w:line="240" w:lineRule="auto"/>
      </w:pPr>
    </w:p>
    <w:p w:rsidR="00D4440B" w:rsidRPr="00EE2187" w:rsidRDefault="00D4440B" w:rsidP="00D4440B">
      <w:pPr>
        <w:pStyle w:val="Prrafodelista"/>
        <w:numPr>
          <w:ilvl w:val="0"/>
          <w:numId w:val="5"/>
        </w:numPr>
        <w:autoSpaceDE w:val="0"/>
        <w:autoSpaceDN w:val="0"/>
        <w:adjustRightInd w:val="0"/>
        <w:spacing w:after="0" w:line="240" w:lineRule="auto"/>
      </w:pPr>
      <w:r w:rsidRPr="00EE2187">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EE2187" w:rsidRDefault="00D4440B" w:rsidP="00D4440B">
      <w:pPr>
        <w:autoSpaceDE w:val="0"/>
        <w:autoSpaceDN w:val="0"/>
        <w:adjustRightInd w:val="0"/>
        <w:spacing w:after="0" w:line="240" w:lineRule="auto"/>
      </w:pPr>
    </w:p>
    <w:p w:rsidR="00D4440B" w:rsidRPr="00EE2187" w:rsidRDefault="00D4440B" w:rsidP="00D4440B">
      <w:pPr>
        <w:pStyle w:val="Prrafodelista"/>
        <w:numPr>
          <w:ilvl w:val="0"/>
          <w:numId w:val="5"/>
        </w:numPr>
        <w:autoSpaceDE w:val="0"/>
        <w:autoSpaceDN w:val="0"/>
        <w:adjustRightInd w:val="0"/>
        <w:spacing w:after="0" w:line="240" w:lineRule="auto"/>
      </w:pPr>
      <w:r w:rsidRPr="00EE2187">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EE2187">
          <w:t>la Subdirección Administrativa</w:t>
        </w:r>
      </w:smartTag>
      <w:r w:rsidRPr="00EE2187">
        <w:t xml:space="preserve"> a recoger una copia de dicha acta.</w:t>
      </w:r>
    </w:p>
    <w:p w:rsidR="00D4440B" w:rsidRPr="00EE2187" w:rsidRDefault="00D4440B" w:rsidP="00D4440B">
      <w:pPr>
        <w:autoSpaceDE w:val="0"/>
        <w:autoSpaceDN w:val="0"/>
        <w:adjustRightInd w:val="0"/>
        <w:spacing w:after="0" w:line="240" w:lineRule="auto"/>
      </w:pPr>
    </w:p>
    <w:p w:rsidR="00D656DF" w:rsidRPr="00EE2187" w:rsidRDefault="00D656DF" w:rsidP="00D656DF">
      <w:pPr>
        <w:pStyle w:val="Ttulo2"/>
      </w:pPr>
      <w:r w:rsidRPr="00EE2187">
        <w:t>Acto de Fallo.</w:t>
      </w:r>
      <w:bookmarkEnd w:id="23"/>
    </w:p>
    <w:p w:rsidR="00D656DF" w:rsidRPr="00EE2187" w:rsidRDefault="00D656DF" w:rsidP="00D656DF">
      <w:pPr>
        <w:autoSpaceDE w:val="0"/>
        <w:autoSpaceDN w:val="0"/>
        <w:adjustRightInd w:val="0"/>
        <w:spacing w:after="0" w:line="240" w:lineRule="auto"/>
      </w:pPr>
    </w:p>
    <w:p w:rsidR="00195613" w:rsidRPr="00EE2187" w:rsidRDefault="00A22D65" w:rsidP="00D656DF">
      <w:pPr>
        <w:autoSpaceDE w:val="0"/>
        <w:autoSpaceDN w:val="0"/>
        <w:adjustRightInd w:val="0"/>
        <w:spacing w:after="0" w:line="240" w:lineRule="auto"/>
        <w:rPr>
          <w:rFonts w:cs="Arial"/>
          <w:b/>
        </w:rPr>
      </w:pPr>
      <w:r w:rsidRPr="00EE2187">
        <w:t xml:space="preserve">El Acto de Fallo, se llevará a cabo el día </w:t>
      </w:r>
      <w:r w:rsidR="00DB47A0" w:rsidRPr="00EE2187">
        <w:rPr>
          <w:rFonts w:cs="Arial"/>
          <w:b/>
        </w:rPr>
        <w:t xml:space="preserve">27 de octubre de </w:t>
      </w:r>
      <w:smartTag w:uri="urn:schemas-microsoft-com:office:smarttags" w:element="metricconverter">
        <w:smartTagPr>
          <w:attr w:name="ProductID" w:val="2011 a"/>
        </w:smartTagPr>
        <w:r w:rsidR="00DB47A0" w:rsidRPr="00EE2187">
          <w:rPr>
            <w:rFonts w:cs="Arial"/>
            <w:b/>
          </w:rPr>
          <w:t>2011 a</w:t>
        </w:r>
      </w:smartTag>
      <w:r w:rsidR="00DB47A0" w:rsidRPr="00EE2187">
        <w:rPr>
          <w:rFonts w:cs="Arial"/>
          <w:b/>
        </w:rPr>
        <w:t xml:space="preserve"> las 14:00 horas</w:t>
      </w:r>
      <w:r w:rsidR="00F2156D" w:rsidRPr="00EE2187">
        <w:rPr>
          <w:rFonts w:cs="Arial"/>
          <w:b/>
        </w:rPr>
        <w:t xml:space="preserve"> </w:t>
      </w:r>
      <w:r w:rsidRPr="00EE2187">
        <w:t>en la Subdirección de Recursos Materiales, con domicilio en Av. Instituto Politécnico Nacional No. 2508, Col. San Pedro Zacatenco, Delegación Gustavo A. Madero, C. P. 07360, México, D.F</w:t>
      </w:r>
      <w:r w:rsidR="00195613" w:rsidRPr="00EE2187">
        <w:t>.</w:t>
      </w:r>
    </w:p>
    <w:p w:rsidR="00195613" w:rsidRPr="00EE2187" w:rsidRDefault="00195613" w:rsidP="00195613">
      <w:pPr>
        <w:autoSpaceDE w:val="0"/>
        <w:autoSpaceDN w:val="0"/>
        <w:adjustRightInd w:val="0"/>
        <w:spacing w:after="0" w:line="240" w:lineRule="auto"/>
      </w:pPr>
    </w:p>
    <w:p w:rsidR="00195613" w:rsidRPr="00EE2187" w:rsidRDefault="00195613" w:rsidP="00EC2DE1">
      <w:pPr>
        <w:pStyle w:val="Ttulo3"/>
      </w:pPr>
      <w:bookmarkStart w:id="24" w:name="_Toc205180131"/>
      <w:r w:rsidRPr="00EE2187">
        <w:t>Desarrollo del Acto de Fallo.</w:t>
      </w:r>
      <w:bookmarkEnd w:id="24"/>
    </w:p>
    <w:p w:rsidR="00195613" w:rsidRPr="00EE2187" w:rsidRDefault="00195613" w:rsidP="00195613">
      <w:pPr>
        <w:autoSpaceDE w:val="0"/>
        <w:autoSpaceDN w:val="0"/>
        <w:adjustRightInd w:val="0"/>
        <w:spacing w:after="0" w:line="240" w:lineRule="auto"/>
      </w:pPr>
      <w:r w:rsidRPr="00EE2187">
        <w:t>A la hora exacta señalada en el párrafo anterior será cerra</w:t>
      </w:r>
      <w:r w:rsidR="00EC2DE1" w:rsidRPr="00EE2187">
        <w:t xml:space="preserve">do el recinto, no permitiéndose </w:t>
      </w:r>
      <w:r w:rsidRPr="00EE2187">
        <w:t>por ninguna circunstancia la entrada a más licitantes u observadores de los que se encuentren en el interior del mismo.</w:t>
      </w:r>
    </w:p>
    <w:p w:rsidR="001262B0" w:rsidRPr="00EE2187" w:rsidRDefault="001262B0" w:rsidP="00195613">
      <w:pPr>
        <w:autoSpaceDE w:val="0"/>
        <w:autoSpaceDN w:val="0"/>
        <w:adjustRightInd w:val="0"/>
        <w:spacing w:after="0" w:line="240" w:lineRule="auto"/>
        <w:rPr>
          <w:rStyle w:val="Ttulo4Car"/>
          <w:rFonts w:eastAsia="Calibri"/>
        </w:rPr>
      </w:pPr>
    </w:p>
    <w:p w:rsidR="00195613" w:rsidRPr="00EE2187" w:rsidRDefault="00195613" w:rsidP="00195613">
      <w:pPr>
        <w:autoSpaceDE w:val="0"/>
        <w:autoSpaceDN w:val="0"/>
        <w:adjustRightInd w:val="0"/>
        <w:spacing w:after="0" w:line="240" w:lineRule="auto"/>
      </w:pPr>
      <w:r w:rsidRPr="00EE2187">
        <w:rPr>
          <w:rStyle w:val="Ttulo4Car"/>
          <w:rFonts w:eastAsia="Calibri"/>
        </w:rPr>
        <w:t>5.3.1.1</w:t>
      </w:r>
      <w:r w:rsidR="00EC2DE1" w:rsidRPr="00EE2187">
        <w:rPr>
          <w:rStyle w:val="Ttulo4Car"/>
          <w:rFonts w:eastAsia="Calibri"/>
        </w:rPr>
        <w:t xml:space="preserve"> </w:t>
      </w:r>
      <w:r w:rsidR="00EC2DE1" w:rsidRPr="00EE2187">
        <w:t xml:space="preserve"> </w:t>
      </w:r>
      <w:r w:rsidRPr="00EE2187">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rPr>
          <w:rStyle w:val="Ttulo4Car"/>
          <w:rFonts w:eastAsia="Calibri"/>
        </w:rPr>
        <w:lastRenderedPageBreak/>
        <w:t>5.3.1.2</w:t>
      </w:r>
      <w:r w:rsidRPr="00EE2187">
        <w:t xml:space="preserve"> Se hará la presentación de los representantes legales acreditados y/o personas físicas participantes pasando lista de asistencia.</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rPr>
          <w:rStyle w:val="Ttulo4Car"/>
          <w:rFonts w:eastAsia="Calibri"/>
        </w:rPr>
        <w:t>5.3.1.3</w:t>
      </w:r>
      <w:r w:rsidRPr="00EE2187">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rPr>
          <w:rStyle w:val="Ttulo4Car"/>
          <w:rFonts w:eastAsia="Calibri"/>
        </w:rPr>
        <w:t>5.3.1.4</w:t>
      </w:r>
      <w:r w:rsidRPr="00EE2187">
        <w:rPr>
          <w:rStyle w:val="Ttulo4Car"/>
          <w:rFonts w:eastAsia="Calibri"/>
        </w:rPr>
        <w:tab/>
      </w:r>
      <w:r w:rsidRPr="00EE2187">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rPr>
          <w:rStyle w:val="Ttulo4Car"/>
          <w:rFonts w:eastAsia="Calibri"/>
        </w:rPr>
        <w:t>5.3.1.5</w:t>
      </w:r>
      <w:r w:rsidRPr="00EE2187">
        <w:rPr>
          <w:rStyle w:val="Ttulo4Car"/>
          <w:rFonts w:eastAsia="Calibri"/>
        </w:rPr>
        <w:tab/>
      </w:r>
      <w:r w:rsidRPr="00EE2187">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La copia del acta de fallo estará a disposición de los participantes, el mismo día de dicho acto en las oficinas del Departamento de Adquisiciones de “EL CINVESTAV”.</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rPr>
          <w:b/>
        </w:rPr>
      </w:pPr>
      <w:r w:rsidRPr="00EE2187">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EE2187" w:rsidRDefault="00195613" w:rsidP="00195613">
      <w:pPr>
        <w:autoSpaceDE w:val="0"/>
        <w:autoSpaceDN w:val="0"/>
        <w:adjustRightInd w:val="0"/>
        <w:spacing w:after="0" w:line="240" w:lineRule="auto"/>
      </w:pPr>
    </w:p>
    <w:p w:rsidR="00D656DF" w:rsidRPr="00EE2187" w:rsidRDefault="00D656DF" w:rsidP="00D656DF">
      <w:pPr>
        <w:pStyle w:val="Ttulo2"/>
      </w:pPr>
      <w:bookmarkStart w:id="25" w:name="_Toc205180132"/>
      <w:r w:rsidRPr="00EE2187">
        <w:t>Firma de los contratos.</w:t>
      </w:r>
      <w:bookmarkEnd w:id="25"/>
    </w:p>
    <w:p w:rsidR="00A22D65" w:rsidRPr="00EE2187" w:rsidRDefault="00A22D65" w:rsidP="00A22D65">
      <w:pPr>
        <w:autoSpaceDE w:val="0"/>
        <w:autoSpaceDN w:val="0"/>
        <w:adjustRightInd w:val="0"/>
        <w:spacing w:after="0" w:line="240" w:lineRule="auto"/>
      </w:pPr>
      <w:r w:rsidRPr="00EE2187">
        <w:t>Los representantes legales acreditados de la empresa que haya</w:t>
      </w:r>
      <w:r w:rsidR="009E2E36" w:rsidRPr="00EE2187">
        <w:t>n</w:t>
      </w:r>
      <w:r w:rsidRPr="00EE2187">
        <w:t xml:space="preserve"> obtenido asignación, deberá</w:t>
      </w:r>
      <w:r w:rsidR="009E2E36" w:rsidRPr="00EE2187">
        <w:t>n</w:t>
      </w:r>
      <w:r w:rsidRPr="00EE2187">
        <w:t xml:space="preserve"> presentarse a firmar el contrato y/o pedido correspondiente, el </w:t>
      </w:r>
      <w:r w:rsidR="00DB47A0" w:rsidRPr="00EE2187">
        <w:rPr>
          <w:rFonts w:cs="Arial"/>
          <w:b/>
        </w:rPr>
        <w:t xml:space="preserve">28 de octubre de </w:t>
      </w:r>
      <w:smartTag w:uri="urn:schemas-microsoft-com:office:smarttags" w:element="metricconverter">
        <w:smartTagPr>
          <w:attr w:name="ProductID" w:val="2011 a"/>
        </w:smartTagPr>
        <w:r w:rsidR="00DB47A0" w:rsidRPr="00EE2187">
          <w:rPr>
            <w:rFonts w:cs="Arial"/>
            <w:b/>
          </w:rPr>
          <w:t>2011 a</w:t>
        </w:r>
      </w:smartTag>
      <w:r w:rsidR="00DB47A0" w:rsidRPr="00EE2187">
        <w:rPr>
          <w:rFonts w:cs="Arial"/>
          <w:b/>
        </w:rPr>
        <w:t xml:space="preserve"> las 14:00 horas</w:t>
      </w:r>
      <w:r w:rsidR="00941276" w:rsidRPr="00EE2187">
        <w:t xml:space="preserve"> </w:t>
      </w:r>
      <w:r w:rsidR="009E2E36" w:rsidRPr="00EE2187">
        <w:t>en la S</w:t>
      </w:r>
      <w:r w:rsidRPr="00EE2187">
        <w:t xml:space="preserve">ubdirección de Recursos Materiales,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w:t>
      </w:r>
    </w:p>
    <w:p w:rsidR="00A22D65" w:rsidRPr="00EE2187" w:rsidRDefault="00A22D65" w:rsidP="00A22D65">
      <w:pPr>
        <w:autoSpaceDE w:val="0"/>
        <w:autoSpaceDN w:val="0"/>
        <w:adjustRightInd w:val="0"/>
        <w:spacing w:after="0" w:line="240" w:lineRule="auto"/>
      </w:pPr>
    </w:p>
    <w:p w:rsidR="00A22D65" w:rsidRPr="00EE2187" w:rsidRDefault="00A22D65" w:rsidP="00A22D65">
      <w:pPr>
        <w:autoSpaceDE w:val="0"/>
        <w:autoSpaceDN w:val="0"/>
        <w:adjustRightInd w:val="0"/>
        <w:spacing w:after="0" w:line="240" w:lineRule="auto"/>
      </w:pPr>
      <w:r w:rsidRPr="00EE2187">
        <w:rPr>
          <w:rFonts w:cs="Arial"/>
        </w:rPr>
        <w:t xml:space="preserve">En el caso de que </w:t>
      </w:r>
      <w:r w:rsidRPr="00EE2187">
        <w:t xml:space="preserve">“EL CINVESTAV” por la necesidad del servicio requerido, podrá  realizar </w:t>
      </w:r>
      <w:r w:rsidRPr="00EE2187">
        <w:rPr>
          <w:rFonts w:cs="Arial"/>
        </w:rPr>
        <w:t xml:space="preserve">contratos y/o pedidos abiertos, por lo que se aplicará lo que alude el artículo 47 de </w:t>
      </w:r>
      <w:smartTag w:uri="urn:schemas-microsoft-com:office:smarttags" w:element="PersonName">
        <w:smartTagPr>
          <w:attr w:name="ProductID" w:val="la Ley"/>
        </w:smartTagPr>
        <w:r w:rsidRPr="00EE2187">
          <w:rPr>
            <w:rFonts w:cs="Arial"/>
          </w:rPr>
          <w:t xml:space="preserve">la </w:t>
        </w:r>
        <w:r w:rsidRPr="00EE2187">
          <w:t>Ley</w:t>
        </w:r>
      </w:smartTag>
      <w:r w:rsidRPr="00EE2187">
        <w:t xml:space="preserve"> de Adquisiciones, Arrendamientos y Servicios del Sector Público.</w:t>
      </w:r>
    </w:p>
    <w:p w:rsidR="00A22D65" w:rsidRPr="00EE2187" w:rsidRDefault="00A22D65" w:rsidP="00A22D65">
      <w:pPr>
        <w:autoSpaceDE w:val="0"/>
        <w:autoSpaceDN w:val="0"/>
        <w:adjustRightInd w:val="0"/>
        <w:spacing w:after="0" w:line="240" w:lineRule="auto"/>
      </w:pPr>
    </w:p>
    <w:p w:rsidR="00D656DF" w:rsidRPr="00EE2187" w:rsidRDefault="00A22D65" w:rsidP="00A22D65">
      <w:pPr>
        <w:autoSpaceDE w:val="0"/>
        <w:autoSpaceDN w:val="0"/>
        <w:adjustRightInd w:val="0"/>
        <w:spacing w:after="0" w:line="240" w:lineRule="auto"/>
      </w:pPr>
      <w:r w:rsidRPr="00EE2187">
        <w:lastRenderedPageBreak/>
        <w:t>Asimismo, por parte de “EL CINVESTAV”, los contratos y/o pedidos serán suscritos por el Secretario Administrativo, así mismo podrán fungir como testigos el representante del Departamento de Adquisiciones y el Área Usuaria</w:t>
      </w:r>
      <w:r w:rsidR="009C5765" w:rsidRPr="00EE2187">
        <w:t>.</w:t>
      </w:r>
    </w:p>
    <w:p w:rsidR="00D656DF" w:rsidRPr="00EE2187" w:rsidRDefault="00D656DF" w:rsidP="00D656DF">
      <w:pPr>
        <w:autoSpaceDE w:val="0"/>
        <w:autoSpaceDN w:val="0"/>
        <w:adjustRightInd w:val="0"/>
        <w:spacing w:after="0" w:line="240" w:lineRule="auto"/>
      </w:pPr>
    </w:p>
    <w:p w:rsidR="00D656DF" w:rsidRPr="00EE2187" w:rsidRDefault="00D656DF" w:rsidP="00D656DF">
      <w:pPr>
        <w:pStyle w:val="Ttulo1"/>
      </w:pPr>
      <w:bookmarkStart w:id="26" w:name="_Toc205180133"/>
      <w:r w:rsidRPr="00EE2187">
        <w:t>Aspectos económicos.</w:t>
      </w:r>
      <w:bookmarkEnd w:id="26"/>
    </w:p>
    <w:p w:rsidR="00D656DF" w:rsidRPr="00EE2187" w:rsidRDefault="00D656DF" w:rsidP="00D656DF">
      <w:pPr>
        <w:pStyle w:val="Ttulo2"/>
      </w:pPr>
      <w:bookmarkStart w:id="27" w:name="_Toc205180134"/>
      <w:r w:rsidRPr="00EE2187">
        <w:t>Precios.</w:t>
      </w:r>
      <w:bookmarkEnd w:id="27"/>
    </w:p>
    <w:p w:rsidR="00D4440B" w:rsidRPr="00EE2187" w:rsidRDefault="001362F2" w:rsidP="00D4440B">
      <w:pPr>
        <w:autoSpaceDE w:val="0"/>
        <w:autoSpaceDN w:val="0"/>
        <w:adjustRightInd w:val="0"/>
        <w:spacing w:after="0" w:line="240" w:lineRule="auto"/>
      </w:pPr>
      <w:bookmarkStart w:id="28" w:name="_Toc205180136"/>
      <w:r w:rsidRPr="00EE2187">
        <w:t>Los precios deberán de ser fijos durante</w:t>
      </w:r>
      <w:r w:rsidR="00160F58" w:rsidRPr="00EE2187">
        <w:t xml:space="preserve"> la vigencia del contrato del 28</w:t>
      </w:r>
      <w:r w:rsidRPr="00EE2187">
        <w:t xml:space="preserve"> de </w:t>
      </w:r>
      <w:r w:rsidR="009E2E36" w:rsidRPr="00EE2187">
        <w:t>octubre</w:t>
      </w:r>
      <w:r w:rsidRPr="00EE2187">
        <w:t xml:space="preserve"> del 2011 al 31 de diciembre de 2011</w:t>
      </w:r>
      <w:r w:rsidR="000E1ADA" w:rsidRPr="00EE2187">
        <w:t>.</w:t>
      </w:r>
    </w:p>
    <w:p w:rsidR="000E1ADA" w:rsidRPr="00EE2187" w:rsidRDefault="000E1ADA" w:rsidP="00D4440B">
      <w:pPr>
        <w:autoSpaceDE w:val="0"/>
        <w:autoSpaceDN w:val="0"/>
        <w:adjustRightInd w:val="0"/>
        <w:spacing w:after="0" w:line="240" w:lineRule="auto"/>
      </w:pPr>
    </w:p>
    <w:p w:rsidR="00D4440B" w:rsidRPr="00EE2187" w:rsidRDefault="00D4440B" w:rsidP="00D4440B">
      <w:pPr>
        <w:autoSpaceDE w:val="0"/>
        <w:autoSpaceDN w:val="0"/>
        <w:adjustRightInd w:val="0"/>
        <w:spacing w:after="0" w:line="240" w:lineRule="auto"/>
      </w:pPr>
      <w:r w:rsidRPr="00EE2187">
        <w:t xml:space="preserve">Los precios cotizados deberán ser en </w:t>
      </w:r>
      <w:r w:rsidR="00160F58" w:rsidRPr="00EE2187">
        <w:t>dólares americanos</w:t>
      </w:r>
      <w:r w:rsidRPr="00EE2187">
        <w:t xml:space="preserve"> (sólo se permitirá usar dos dígitos decimales en las operaciones matemáticas),</w:t>
      </w:r>
      <w:r w:rsidR="007E7F38" w:rsidRPr="00EE2187">
        <w:t xml:space="preserve"> a</w:t>
      </w:r>
      <w:r w:rsidRPr="00EE2187">
        <w:t>sí mismo incluir los descuentos que voluntariamente ofrecieran a “EL CINVESTAV” y deberán presentarse de acuerdo a lo solicitado en el formato del Anexo 2 de estas Bases.</w:t>
      </w:r>
    </w:p>
    <w:p w:rsidR="00D4440B" w:rsidRPr="00EE2187" w:rsidRDefault="00D4440B" w:rsidP="00D4440B">
      <w:pPr>
        <w:autoSpaceDE w:val="0"/>
        <w:autoSpaceDN w:val="0"/>
        <w:adjustRightInd w:val="0"/>
        <w:spacing w:after="0" w:line="240" w:lineRule="auto"/>
      </w:pPr>
    </w:p>
    <w:p w:rsidR="00195613" w:rsidRPr="00EE2187" w:rsidRDefault="00195613" w:rsidP="00EC2DE1">
      <w:pPr>
        <w:pStyle w:val="Ttulo2"/>
      </w:pPr>
      <w:r w:rsidRPr="00EE2187">
        <w:t>No se otorgarán anticipos.</w:t>
      </w:r>
      <w:bookmarkEnd w:id="28"/>
    </w:p>
    <w:p w:rsidR="00195613" w:rsidRPr="00EE2187" w:rsidRDefault="00195613" w:rsidP="00195613">
      <w:pPr>
        <w:autoSpaceDE w:val="0"/>
        <w:autoSpaceDN w:val="0"/>
        <w:adjustRightInd w:val="0"/>
        <w:spacing w:after="0" w:line="240" w:lineRule="auto"/>
      </w:pPr>
      <w:r w:rsidRPr="00EE2187">
        <w:t>“EL CINVESTAV” no otorgará anticipo a los licitantes que resulten con asignación favorable.</w:t>
      </w:r>
    </w:p>
    <w:p w:rsidR="00024A6A" w:rsidRPr="00EE2187" w:rsidRDefault="00024A6A" w:rsidP="00195613">
      <w:pPr>
        <w:autoSpaceDE w:val="0"/>
        <w:autoSpaceDN w:val="0"/>
        <w:adjustRightInd w:val="0"/>
        <w:spacing w:after="0" w:line="240" w:lineRule="auto"/>
      </w:pPr>
    </w:p>
    <w:p w:rsidR="00D656DF" w:rsidRPr="00EE2187" w:rsidRDefault="00D656DF" w:rsidP="00D656DF">
      <w:pPr>
        <w:pStyle w:val="Ttulo2"/>
      </w:pPr>
      <w:bookmarkStart w:id="29" w:name="_Toc205180137"/>
      <w:r w:rsidRPr="00EE2187">
        <w:t>Condiciones de pago que se aplicarán.</w:t>
      </w:r>
      <w:bookmarkEnd w:id="29"/>
    </w:p>
    <w:p w:rsidR="00195613" w:rsidRPr="00EE2187" w:rsidRDefault="00D656DF" w:rsidP="00D656DF">
      <w:pPr>
        <w:autoSpaceDE w:val="0"/>
        <w:autoSpaceDN w:val="0"/>
        <w:adjustRightInd w:val="0"/>
        <w:spacing w:after="0" w:line="240" w:lineRule="auto"/>
      </w:pPr>
      <w:r w:rsidRPr="00EE2187">
        <w:t>“EL CINVESTAV</w:t>
      </w:r>
      <w:r w:rsidR="0006696B" w:rsidRPr="00EE2187">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n. El"/>
        </w:smartTagPr>
        <w:r w:rsidR="0006696B" w:rsidRPr="00EE2187">
          <w:t>la Federación. El</w:t>
        </w:r>
      </w:smartTag>
      <w:r w:rsidR="0006696B" w:rsidRPr="00EE2187">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EE2187">
        <w:t>.</w:t>
      </w:r>
    </w:p>
    <w:p w:rsidR="00D656DF" w:rsidRPr="00EE2187" w:rsidRDefault="00D656DF" w:rsidP="00D656DF">
      <w:pPr>
        <w:autoSpaceDE w:val="0"/>
        <w:autoSpaceDN w:val="0"/>
        <w:adjustRightInd w:val="0"/>
        <w:spacing w:after="0" w:line="240" w:lineRule="auto"/>
      </w:pPr>
    </w:p>
    <w:p w:rsidR="00477C8F" w:rsidRPr="00EE2187" w:rsidRDefault="00477C8F" w:rsidP="00477C8F">
      <w:pPr>
        <w:pStyle w:val="Ttulo1"/>
      </w:pPr>
      <w:bookmarkStart w:id="30" w:name="_Toc205180139"/>
      <w:bookmarkStart w:id="31" w:name="_Toc205180138"/>
      <w:r w:rsidRPr="00EE2187">
        <w:t>Criterios de evaluación y asignación de proposiciones.</w:t>
      </w:r>
      <w:bookmarkEnd w:id="31"/>
    </w:p>
    <w:p w:rsidR="00195613" w:rsidRPr="00EE2187" w:rsidRDefault="00477C8F" w:rsidP="00477C8F">
      <w:pPr>
        <w:pStyle w:val="Ttulo2"/>
      </w:pPr>
      <w:r w:rsidRPr="00EE2187">
        <w:t>Criterios para evaluar las proposiciones</w:t>
      </w:r>
      <w:r w:rsidR="00195613" w:rsidRPr="00EE2187">
        <w:t>.</w:t>
      </w:r>
      <w:bookmarkEnd w:id="30"/>
    </w:p>
    <w:p w:rsidR="00195613" w:rsidRPr="00EE2187" w:rsidRDefault="00195613" w:rsidP="00195613">
      <w:pPr>
        <w:autoSpaceDE w:val="0"/>
        <w:autoSpaceDN w:val="0"/>
        <w:adjustRightInd w:val="0"/>
        <w:spacing w:after="0" w:line="240" w:lineRule="auto"/>
      </w:pPr>
      <w:r w:rsidRPr="00EE2187">
        <w:t>De conformidad con el Artículo 36</w:t>
      </w:r>
      <w:r w:rsidR="00AC42A8" w:rsidRPr="00EE2187">
        <w:t xml:space="preserve"> y 36 </w:t>
      </w:r>
      <w:proofErr w:type="gramStart"/>
      <w:r w:rsidR="00AC42A8" w:rsidRPr="00EE2187">
        <w:t>bis</w:t>
      </w:r>
      <w:proofErr w:type="gramEnd"/>
      <w:r w:rsidR="00AC42A8" w:rsidRPr="00EE2187">
        <w:t xml:space="preserve"> </w:t>
      </w:r>
      <w:r w:rsidRPr="00EE2187">
        <w:t xml:space="preserve">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la evaluación de las proposiciones se llevará a cabo mediante el análisis de </w:t>
      </w:r>
      <w:r w:rsidR="004A70E4" w:rsidRPr="00EE2187">
        <w:t>costo beneficio</w:t>
      </w:r>
      <w:r w:rsidRPr="00EE2187">
        <w:t>, previa verificación del cumplimiento de todos los requisitos exigidos en las presentes bases y estarán debidamente firmados por los servidores públicos para realizar la evaluación.</w:t>
      </w:r>
    </w:p>
    <w:p w:rsidR="00195613" w:rsidRPr="00EE2187" w:rsidRDefault="00195613" w:rsidP="00195613">
      <w:pPr>
        <w:autoSpaceDE w:val="0"/>
        <w:autoSpaceDN w:val="0"/>
        <w:adjustRightInd w:val="0"/>
        <w:spacing w:after="0" w:line="240" w:lineRule="auto"/>
      </w:pPr>
    </w:p>
    <w:p w:rsidR="00195613" w:rsidRPr="00EE2187" w:rsidRDefault="007E7F38" w:rsidP="00195613">
      <w:pPr>
        <w:autoSpaceDE w:val="0"/>
        <w:autoSpaceDN w:val="0"/>
        <w:adjustRightInd w:val="0"/>
        <w:spacing w:after="0" w:line="240" w:lineRule="auto"/>
      </w:pPr>
      <w:r w:rsidRPr="00EE2187">
        <w:t xml:space="preserve">Así </w:t>
      </w:r>
      <w:r w:rsidR="00195613" w:rsidRPr="00EE2187">
        <w:t>mismo, se evaluarán las</w:t>
      </w:r>
      <w:r w:rsidR="00973F65" w:rsidRPr="00EE2187">
        <w:t xml:space="preserve"> siguientes características </w:t>
      </w:r>
      <w:r w:rsidR="00195613" w:rsidRPr="00EE2187">
        <w:t>proporcionadas por los licitantes:</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6"/>
        </w:numPr>
        <w:autoSpaceDE w:val="0"/>
        <w:autoSpaceDN w:val="0"/>
        <w:adjustRightInd w:val="0"/>
        <w:spacing w:after="0" w:line="240" w:lineRule="auto"/>
        <w:rPr>
          <w:rFonts w:cs="Arial"/>
        </w:rPr>
      </w:pPr>
      <w:r w:rsidRPr="00EE2187">
        <w:rPr>
          <w:rFonts w:cs="Arial"/>
        </w:rPr>
        <w:lastRenderedPageBreak/>
        <w:t>Referencia de clientes más importantes incluidos en el curriculum, que puedan proporcionar recomendación de un buen servicio.</w:t>
      </w:r>
    </w:p>
    <w:p w:rsidR="008B7EEA" w:rsidRPr="00EE2187" w:rsidRDefault="008B7EEA" w:rsidP="008B7EEA">
      <w:pPr>
        <w:pStyle w:val="Prrafodelista"/>
        <w:autoSpaceDE w:val="0"/>
        <w:autoSpaceDN w:val="0"/>
        <w:adjustRightInd w:val="0"/>
        <w:spacing w:after="0" w:line="240" w:lineRule="auto"/>
        <w:ind w:left="360"/>
        <w:rPr>
          <w:rFonts w:cs="Arial"/>
        </w:rPr>
      </w:pPr>
    </w:p>
    <w:p w:rsidR="00195613" w:rsidRPr="00EE2187" w:rsidRDefault="00195613" w:rsidP="00195613">
      <w:pPr>
        <w:autoSpaceDE w:val="0"/>
        <w:autoSpaceDN w:val="0"/>
        <w:adjustRightInd w:val="0"/>
        <w:spacing w:after="0" w:line="240" w:lineRule="auto"/>
      </w:pPr>
      <w:r w:rsidRPr="00EE2187">
        <w:t xml:space="preserve">“EL CINVESTAV” designará representantes internos con capacidad para evaluar las propuestas técnicas y económicas que se reciban. </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“EL CINVESTAV” podrá verificar la capacidad de </w:t>
      </w:r>
      <w:r w:rsidR="00973F65" w:rsidRPr="00EE2187">
        <w:t>entrega del</w:t>
      </w:r>
      <w:r w:rsidRPr="00EE2187">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EE2187">
        <w:t>de calidad en la entrega</w:t>
      </w:r>
      <w:r w:rsidRPr="00EE2187">
        <w:t>, asesorías y tiempo de respuesta.</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EE2187">
          <w:t>la Unidad Departamental</w:t>
        </w:r>
      </w:smartTag>
      <w:r w:rsidRPr="00EE2187">
        <w:t xml:space="preserve"> de Adquisiciones de “EL CINVESTAV”, en la fecha y hora en que se les indique o al momento de la visita.</w:t>
      </w:r>
    </w:p>
    <w:p w:rsidR="001362F2" w:rsidRPr="00EE2187" w:rsidRDefault="001362F2" w:rsidP="001362F2">
      <w:pPr>
        <w:autoSpaceDE w:val="0"/>
        <w:autoSpaceDN w:val="0"/>
        <w:adjustRightInd w:val="0"/>
        <w:spacing w:after="0" w:line="240" w:lineRule="auto"/>
      </w:pPr>
    </w:p>
    <w:p w:rsidR="00195613" w:rsidRPr="00EE2187" w:rsidRDefault="00195613" w:rsidP="004C6063">
      <w:pPr>
        <w:pStyle w:val="Ttulo2"/>
      </w:pPr>
      <w:bookmarkStart w:id="32" w:name="_Toc205180140"/>
      <w:r w:rsidRPr="00EE2187">
        <w:t>Propuestas desechadas.</w:t>
      </w:r>
      <w:bookmarkEnd w:id="32"/>
    </w:p>
    <w:p w:rsidR="00195613" w:rsidRPr="00EE2187" w:rsidRDefault="00195613" w:rsidP="00195613">
      <w:pPr>
        <w:autoSpaceDE w:val="0"/>
        <w:autoSpaceDN w:val="0"/>
        <w:adjustRightInd w:val="0"/>
        <w:spacing w:after="0" w:line="240" w:lineRule="auto"/>
      </w:pPr>
      <w:r w:rsidRPr="00EE2187">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EE2187" w:rsidRDefault="004C6063" w:rsidP="00195613">
      <w:pPr>
        <w:autoSpaceDE w:val="0"/>
        <w:autoSpaceDN w:val="0"/>
        <w:adjustRightInd w:val="0"/>
        <w:spacing w:after="0" w:line="240" w:lineRule="auto"/>
      </w:pPr>
    </w:p>
    <w:p w:rsidR="00195613" w:rsidRPr="00EE2187" w:rsidRDefault="00477C8F" w:rsidP="00195613">
      <w:pPr>
        <w:autoSpaceDE w:val="0"/>
        <w:autoSpaceDN w:val="0"/>
        <w:adjustRightInd w:val="0"/>
        <w:spacing w:after="0" w:line="240" w:lineRule="auto"/>
      </w:pPr>
      <w:r w:rsidRPr="00EE2187">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EE2187">
        <w:t>.</w:t>
      </w:r>
    </w:p>
    <w:p w:rsidR="00195613" w:rsidRPr="00EE2187" w:rsidRDefault="00195613" w:rsidP="00195613">
      <w:pPr>
        <w:autoSpaceDE w:val="0"/>
        <w:autoSpaceDN w:val="0"/>
        <w:adjustRightInd w:val="0"/>
        <w:spacing w:after="0" w:line="240" w:lineRule="auto"/>
      </w:pPr>
    </w:p>
    <w:p w:rsidR="00195613" w:rsidRPr="00EE2187" w:rsidRDefault="00195613" w:rsidP="004C6063">
      <w:pPr>
        <w:pStyle w:val="Ttulo2"/>
      </w:pPr>
      <w:bookmarkStart w:id="33" w:name="_Toc205180141"/>
      <w:r w:rsidRPr="00EE2187">
        <w:t>Criterios de asignación.</w:t>
      </w:r>
      <w:bookmarkEnd w:id="33"/>
    </w:p>
    <w:p w:rsidR="00195613" w:rsidRPr="00EE2187" w:rsidRDefault="00195613" w:rsidP="00195613">
      <w:pPr>
        <w:autoSpaceDE w:val="0"/>
        <w:autoSpaceDN w:val="0"/>
        <w:adjustRightInd w:val="0"/>
        <w:spacing w:after="0" w:line="240" w:lineRule="auto"/>
      </w:pPr>
      <w:r w:rsidRPr="00EE2187">
        <w:t>De acuerdo a los resultados que se obtengan de la evaluación</w:t>
      </w:r>
      <w:r w:rsidR="00154B29" w:rsidRPr="00EE2187">
        <w:t xml:space="preserve"> de las proposiciones mediante el análisis de costo beneficio</w:t>
      </w:r>
      <w:r w:rsidRPr="00EE2187">
        <w:t>, será ganadora aquella propuesta que resulte más conveniente</w:t>
      </w:r>
      <w:r w:rsidR="00477C8F" w:rsidRPr="00EE2187">
        <w:t xml:space="preserve"> técnicamente</w:t>
      </w:r>
      <w:r w:rsidRPr="00EE2187">
        <w:t xml:space="preserve"> y solvente para “EL CINVESTAV”, considerando aspectos citados en el Anexo No. 1.</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EE2187" w:rsidRDefault="00195613" w:rsidP="00195613">
      <w:pPr>
        <w:autoSpaceDE w:val="0"/>
        <w:autoSpaceDN w:val="0"/>
        <w:adjustRightInd w:val="0"/>
        <w:spacing w:after="0" w:line="240" w:lineRule="auto"/>
      </w:pPr>
    </w:p>
    <w:p w:rsidR="00D4440B" w:rsidRPr="00EE2187" w:rsidRDefault="00D4440B" w:rsidP="00D4440B">
      <w:pPr>
        <w:autoSpaceDE w:val="0"/>
        <w:autoSpaceDN w:val="0"/>
        <w:adjustRightInd w:val="0"/>
        <w:spacing w:after="0" w:line="240" w:lineRule="auto"/>
      </w:pPr>
      <w:r w:rsidRPr="00EE2187">
        <w:t xml:space="preserve">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w:t>
      </w:r>
      <w:r w:rsidRPr="00EE2187">
        <w:lastRenderedPageBreak/>
        <w:t xml:space="preserve">fundamento al Artículo 44 del Reglamento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Así mismo en el Acto del Fallo se mencionará a los licitantes la información acerca de las razones por las cuales sus proposiciones no resultaron ganadoras.</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w:t>
      </w:r>
    </w:p>
    <w:p w:rsidR="00195613" w:rsidRPr="00EE2187" w:rsidRDefault="00195613" w:rsidP="00195613">
      <w:pPr>
        <w:autoSpaceDE w:val="0"/>
        <w:autoSpaceDN w:val="0"/>
        <w:adjustRightInd w:val="0"/>
        <w:spacing w:after="0" w:line="240" w:lineRule="auto"/>
      </w:pPr>
    </w:p>
    <w:p w:rsidR="00D4440B" w:rsidRPr="00EE2187" w:rsidRDefault="00D4440B" w:rsidP="00D4440B">
      <w:pPr>
        <w:autoSpaceDE w:val="0"/>
        <w:autoSpaceDN w:val="0"/>
        <w:adjustRightInd w:val="0"/>
        <w:spacing w:after="0" w:line="240" w:lineRule="auto"/>
      </w:pPr>
      <w:bookmarkStart w:id="34" w:name="_Toc205180142"/>
      <w:r w:rsidRPr="00EE2187">
        <w:t>Cabe hace</w:t>
      </w:r>
      <w:r w:rsidR="00905C79" w:rsidRPr="00EE2187">
        <w:t>r notar que la adjudicación del</w:t>
      </w:r>
      <w:r w:rsidRPr="00EE2187">
        <w:t xml:space="preserve">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w:t>
      </w:r>
    </w:p>
    <w:p w:rsidR="00FC7A55" w:rsidRPr="00EE2187" w:rsidRDefault="00FC7A55" w:rsidP="00FC7A55">
      <w:pPr>
        <w:pStyle w:val="Ttulo1"/>
      </w:pPr>
      <w:r w:rsidRPr="00EE2187">
        <w:t>Aspectos varios.</w:t>
      </w:r>
    </w:p>
    <w:p w:rsidR="00FC7A55" w:rsidRPr="00EE2187" w:rsidRDefault="00FC7A55" w:rsidP="00FC7A55">
      <w:pPr>
        <w:pStyle w:val="Ttulo2"/>
      </w:pPr>
      <w:bookmarkStart w:id="35" w:name="_Toc205180143"/>
      <w:r w:rsidRPr="00EE2187">
        <w:t>Visitas de Inspección.</w:t>
      </w:r>
      <w:bookmarkEnd w:id="35"/>
    </w:p>
    <w:p w:rsidR="00FC7A55" w:rsidRPr="00EE2187" w:rsidRDefault="00FC7A55" w:rsidP="00FC7A55">
      <w:pPr>
        <w:autoSpaceDE w:val="0"/>
        <w:autoSpaceDN w:val="0"/>
        <w:adjustRightInd w:val="0"/>
        <w:spacing w:after="0" w:line="240" w:lineRule="auto"/>
      </w:pPr>
      <w:r w:rsidRPr="00EE2187">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EE2187" w:rsidRDefault="00FC7A55" w:rsidP="00FC7A55">
      <w:pPr>
        <w:autoSpaceDE w:val="0"/>
        <w:autoSpaceDN w:val="0"/>
        <w:adjustRightInd w:val="0"/>
        <w:spacing w:after="0" w:line="240" w:lineRule="auto"/>
      </w:pPr>
    </w:p>
    <w:p w:rsidR="00FC7A55" w:rsidRPr="00EE2187" w:rsidRDefault="00FC7A55" w:rsidP="00FC7A55">
      <w:pPr>
        <w:autoSpaceDE w:val="0"/>
        <w:autoSpaceDN w:val="0"/>
        <w:adjustRightInd w:val="0"/>
        <w:spacing w:after="0" w:line="240" w:lineRule="auto"/>
      </w:pPr>
      <w:r w:rsidRPr="00EE2187">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EE2187" w:rsidRDefault="00FC7A55" w:rsidP="00FC7A55">
      <w:pPr>
        <w:autoSpaceDE w:val="0"/>
        <w:autoSpaceDN w:val="0"/>
        <w:adjustRightInd w:val="0"/>
        <w:spacing w:after="0" w:line="240" w:lineRule="auto"/>
      </w:pPr>
    </w:p>
    <w:p w:rsidR="00FC7A55" w:rsidRPr="00EE2187" w:rsidRDefault="00FC7A55" w:rsidP="00FC7A55">
      <w:pPr>
        <w:autoSpaceDE w:val="0"/>
        <w:autoSpaceDN w:val="0"/>
        <w:adjustRightInd w:val="0"/>
        <w:spacing w:after="0" w:line="240" w:lineRule="auto"/>
      </w:pPr>
      <w:r w:rsidRPr="00EE2187">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EE2187" w:rsidRDefault="00FC7A55" w:rsidP="00FC7A55">
      <w:pPr>
        <w:autoSpaceDE w:val="0"/>
        <w:autoSpaceDN w:val="0"/>
        <w:adjustRightInd w:val="0"/>
        <w:spacing w:after="0" w:line="240" w:lineRule="auto"/>
      </w:pPr>
    </w:p>
    <w:p w:rsidR="00FC7A55" w:rsidRPr="00EE2187" w:rsidRDefault="00FC7A55" w:rsidP="00FC7A55">
      <w:pPr>
        <w:autoSpaceDE w:val="0"/>
        <w:autoSpaceDN w:val="0"/>
        <w:adjustRightInd w:val="0"/>
        <w:spacing w:after="0" w:line="240" w:lineRule="auto"/>
      </w:pPr>
      <w:r w:rsidRPr="00EE2187">
        <w:t>Por su parte, el Licitante se obliga a proporcionar a “EL CINVESTAV” todas las facilidades necesarias a efecto de que se realice satisfactoriamente esta supervisión.</w:t>
      </w:r>
    </w:p>
    <w:p w:rsidR="00FC7A55" w:rsidRPr="00EE2187" w:rsidRDefault="00FC7A55" w:rsidP="00FC7A55">
      <w:pPr>
        <w:autoSpaceDE w:val="0"/>
        <w:autoSpaceDN w:val="0"/>
        <w:adjustRightInd w:val="0"/>
        <w:spacing w:after="0" w:line="240" w:lineRule="auto"/>
      </w:pPr>
    </w:p>
    <w:p w:rsidR="00FC7A55" w:rsidRPr="00EE2187" w:rsidRDefault="00FC7A55" w:rsidP="00FC7A55">
      <w:pPr>
        <w:autoSpaceDE w:val="0"/>
        <w:autoSpaceDN w:val="0"/>
        <w:adjustRightInd w:val="0"/>
        <w:spacing w:after="0" w:line="240" w:lineRule="auto"/>
      </w:pPr>
      <w:r w:rsidRPr="00EE2187">
        <w:t>Asimismo, la empresa ganadora se compromete a que, de resultar observaciones referentes a la calidad de los servicios, acatará los comentarios y/o correcciones que se deriven de las visitas realizadas.</w:t>
      </w:r>
    </w:p>
    <w:p w:rsidR="0001598B" w:rsidRPr="00EE2187" w:rsidRDefault="0001598B" w:rsidP="0001598B">
      <w:pPr>
        <w:autoSpaceDE w:val="0"/>
        <w:autoSpaceDN w:val="0"/>
        <w:adjustRightInd w:val="0"/>
        <w:spacing w:after="0" w:line="240" w:lineRule="auto"/>
      </w:pPr>
    </w:p>
    <w:bookmarkEnd w:id="34"/>
    <w:p w:rsidR="00DD79B4" w:rsidRPr="00EE2187" w:rsidRDefault="00DD79B4" w:rsidP="00DD79B4">
      <w:pPr>
        <w:pStyle w:val="Ttulo2"/>
      </w:pPr>
      <w:r w:rsidRPr="00EE2187">
        <w:t>Deficienci</w:t>
      </w:r>
      <w:r w:rsidR="003277A4" w:rsidRPr="00EE2187">
        <w:t>as en la entrega y/o calidad de los bienes</w:t>
      </w:r>
      <w:r w:rsidRPr="00EE2187">
        <w:t>.</w:t>
      </w:r>
    </w:p>
    <w:p w:rsidR="00DD79B4" w:rsidRPr="00EE2187" w:rsidRDefault="00DD79B4" w:rsidP="00DD79B4">
      <w:pPr>
        <w:autoSpaceDE w:val="0"/>
        <w:autoSpaceDN w:val="0"/>
        <w:adjustRightInd w:val="0"/>
        <w:spacing w:after="0" w:line="240" w:lineRule="auto"/>
      </w:pPr>
      <w:r w:rsidRPr="00EE2187">
        <w:t>En caso de que el Proveedor presente deficienci</w:t>
      </w:r>
      <w:r w:rsidR="003277A4" w:rsidRPr="00EE2187">
        <w:t>as en la entrega y/o calidad de los bienes</w:t>
      </w:r>
      <w:r w:rsidRPr="00EE2187">
        <w:t xml:space="preserve">, así como el no cumplimiento con alguno de los requisitos solicitados en estas bases, “EL CINVESTAV” se reserva el derecho de acudir a terceros para cumplir con la </w:t>
      </w:r>
      <w:r w:rsidR="003277A4" w:rsidRPr="00EE2187">
        <w:lastRenderedPageBreak/>
        <w:t xml:space="preserve">entrega de los bienes </w:t>
      </w:r>
      <w:r w:rsidRPr="00EE2187">
        <w:t>requeridos, independientemente de que se aplicarán las sanciones correspondientes, según lo establecido en el punto 11.3 sanciones y la rescisión del contrato conforme al punto 10.6 de las bases de la licitación.</w:t>
      </w:r>
    </w:p>
    <w:p w:rsidR="00195613" w:rsidRPr="00EE2187" w:rsidRDefault="00195613" w:rsidP="004C6063">
      <w:pPr>
        <w:pStyle w:val="Ttulo1"/>
      </w:pPr>
      <w:bookmarkStart w:id="36" w:name="_Toc205180144"/>
      <w:r w:rsidRPr="00EE2187">
        <w:t>Modificaciones a las bases que podrán efectuarse.</w:t>
      </w:r>
      <w:bookmarkEnd w:id="36"/>
    </w:p>
    <w:p w:rsidR="00195613" w:rsidRPr="00EE2187" w:rsidRDefault="00195613" w:rsidP="00195613">
      <w:pPr>
        <w:autoSpaceDE w:val="0"/>
        <w:autoSpaceDN w:val="0"/>
        <w:adjustRightInd w:val="0"/>
        <w:spacing w:after="0" w:line="240" w:lineRule="auto"/>
      </w:pPr>
      <w:r w:rsidRPr="00EE2187">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“Las modificaciones de que trata este artículo en ningún caso podrán consistir en la sustitución de</w:t>
      </w:r>
      <w:r w:rsidR="003277A4" w:rsidRPr="00EE2187">
        <w:t xml:space="preserve"> </w:t>
      </w:r>
      <w:r w:rsidRPr="00EE2187">
        <w:t>l</w:t>
      </w:r>
      <w:r w:rsidR="003277A4" w:rsidRPr="00EE2187">
        <w:t>os</w:t>
      </w:r>
      <w:r w:rsidRPr="00EE2187">
        <w:t xml:space="preserve"> </w:t>
      </w:r>
      <w:r w:rsidR="003277A4" w:rsidRPr="00EE2187">
        <w:t>bienes</w:t>
      </w:r>
      <w:r w:rsidRPr="00EE2187">
        <w:t xml:space="preserve"> o servicios convocados originalmente, adición de otros de distintos rubros o en variación significativa de sus características.” Para este supuesto, “EL CINVESTAV” llevará a cabo las siguientes acciones:</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7"/>
        </w:numPr>
        <w:autoSpaceDE w:val="0"/>
        <w:autoSpaceDN w:val="0"/>
        <w:adjustRightInd w:val="0"/>
        <w:spacing w:after="0" w:line="240" w:lineRule="auto"/>
        <w:rPr>
          <w:rFonts w:cs="Arial"/>
        </w:rPr>
      </w:pPr>
      <w:r w:rsidRPr="00EE2187">
        <w:rPr>
          <w:rFonts w:cs="Arial"/>
        </w:rPr>
        <w:t xml:space="preserve">Publicará las modificaciones pertinentes en el Diario Oficial de </w:t>
      </w:r>
      <w:smartTag w:uri="urn:schemas-microsoft-com:office:smarttags" w:element="PersonName">
        <w:smartTagPr>
          <w:attr w:name="ProductID" w:val="la Federaci￳n."/>
        </w:smartTagPr>
        <w:r w:rsidRPr="00EE2187">
          <w:rPr>
            <w:rFonts w:cs="Arial"/>
          </w:rPr>
          <w:t>la Federación.</w:t>
        </w:r>
      </w:smartTag>
    </w:p>
    <w:p w:rsidR="003155B9" w:rsidRPr="00EE2187" w:rsidRDefault="003155B9" w:rsidP="003155B9">
      <w:pPr>
        <w:pStyle w:val="Prrafodelista"/>
        <w:autoSpaceDE w:val="0"/>
        <w:autoSpaceDN w:val="0"/>
        <w:adjustRightInd w:val="0"/>
        <w:spacing w:after="0" w:line="240" w:lineRule="auto"/>
        <w:rPr>
          <w:rFonts w:cs="Arial"/>
        </w:rPr>
      </w:pPr>
    </w:p>
    <w:p w:rsidR="00195613" w:rsidRPr="00EE2187" w:rsidRDefault="00195613" w:rsidP="00301756">
      <w:pPr>
        <w:pStyle w:val="Prrafodelista"/>
        <w:numPr>
          <w:ilvl w:val="0"/>
          <w:numId w:val="7"/>
        </w:numPr>
        <w:autoSpaceDE w:val="0"/>
        <w:autoSpaceDN w:val="0"/>
        <w:adjustRightInd w:val="0"/>
        <w:spacing w:after="0" w:line="240" w:lineRule="auto"/>
      </w:pPr>
      <w:r w:rsidRPr="00EE2187">
        <w:rPr>
          <w:rFonts w:cs="Arial"/>
        </w:rPr>
        <w:t>Reprogramar</w:t>
      </w:r>
      <w:r w:rsidRPr="00EE2187">
        <w:t>á las fechas de todos y cada uno de los actos inherentes a esta licitación.</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7"/>
        </w:numPr>
        <w:autoSpaceDE w:val="0"/>
        <w:autoSpaceDN w:val="0"/>
        <w:adjustRightInd w:val="0"/>
        <w:spacing w:after="0" w:line="240" w:lineRule="auto"/>
      </w:pPr>
      <w:r w:rsidRPr="00EE2187">
        <w:rPr>
          <w:rFonts w:cs="Arial"/>
        </w:rPr>
        <w:t>Derivado del Acto de Aclaración de Dudas, se podrán efectuar las modificaciones pertinentes, siempre y cuando no se modifique sustancialmente lo establecido en estas bases. Esta</w:t>
      </w:r>
      <w:r w:rsidRPr="00EE2187">
        <w:t xml:space="preserve"> modificación se hará del conocimiento de los participantes por escrito.</w:t>
      </w:r>
    </w:p>
    <w:p w:rsidR="008A42F2" w:rsidRPr="00EE2187" w:rsidRDefault="008A42F2" w:rsidP="008A42F2">
      <w:pPr>
        <w:pStyle w:val="Prrafodelista"/>
        <w:autoSpaceDE w:val="0"/>
        <w:autoSpaceDN w:val="0"/>
        <w:adjustRightInd w:val="0"/>
        <w:spacing w:after="0" w:line="240" w:lineRule="auto"/>
        <w:ind w:left="0"/>
      </w:pPr>
    </w:p>
    <w:p w:rsidR="008A42F2" w:rsidRPr="00EE2187" w:rsidRDefault="008A42F2" w:rsidP="00301756">
      <w:pPr>
        <w:pStyle w:val="Prrafodelista"/>
        <w:numPr>
          <w:ilvl w:val="0"/>
          <w:numId w:val="7"/>
        </w:numPr>
        <w:autoSpaceDE w:val="0"/>
        <w:autoSpaceDN w:val="0"/>
        <w:adjustRightInd w:val="0"/>
        <w:spacing w:after="0" w:line="240" w:lineRule="auto"/>
      </w:pPr>
      <w:r w:rsidRPr="00EE2187">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a"/>
        </w:smartTagPr>
        <w:r w:rsidRPr="00EE2187">
          <w:t>la Secretaría</w:t>
        </w:r>
      </w:smartTag>
      <w:r w:rsidRPr="00EE2187">
        <w:t xml:space="preserve"> de </w:t>
      </w:r>
      <w:smartTag w:uri="urn:schemas-microsoft-com:office:smarttags" w:element="PersonName">
        <w:smartTagPr>
          <w:attr w:name="ProductID" w:val="la Funci￳n P￺blica."/>
        </w:smartTagPr>
        <w:r w:rsidRPr="00EE2187">
          <w:t>la Función Pública.</w:t>
        </w:r>
      </w:smartTag>
    </w:p>
    <w:p w:rsidR="00195613" w:rsidRPr="00EE2187" w:rsidRDefault="004C6063" w:rsidP="004C6063">
      <w:pPr>
        <w:pStyle w:val="Ttulo1"/>
      </w:pPr>
      <w:bookmarkStart w:id="37" w:name="_Toc205180145"/>
      <w:r w:rsidRPr="00EE2187">
        <w:t>D</w:t>
      </w:r>
      <w:r w:rsidR="00195613" w:rsidRPr="00EE2187">
        <w:t>escalificación de un licitante, descalificación en una</w:t>
      </w:r>
      <w:r w:rsidR="008A42F2" w:rsidRPr="00EE2187">
        <w:t>(s)</w:t>
      </w:r>
      <w:r w:rsidR="00195613" w:rsidRPr="00EE2187">
        <w:t xml:space="preserve"> partida</w:t>
      </w:r>
      <w:r w:rsidR="008A42F2" w:rsidRPr="00EE2187">
        <w:t>(s)</w:t>
      </w:r>
      <w:r w:rsidR="00195613" w:rsidRPr="00EE2187">
        <w:t xml:space="preserve">, cancelación total o parcial de la licitación, declarar desierta la licitación o </w:t>
      </w:r>
      <w:r w:rsidR="008A42F2" w:rsidRPr="00EE2187">
        <w:t xml:space="preserve">(las) </w:t>
      </w:r>
      <w:r w:rsidR="00195613" w:rsidRPr="00EE2187">
        <w:t>partida</w:t>
      </w:r>
      <w:r w:rsidR="008A42F2" w:rsidRPr="00EE2187">
        <w:t>(s)</w:t>
      </w:r>
      <w:r w:rsidR="00195613" w:rsidRPr="00EE2187">
        <w:t>, rescisión del contrato.</w:t>
      </w:r>
      <w:bookmarkEnd w:id="37"/>
    </w:p>
    <w:p w:rsidR="00195613" w:rsidRPr="00EE2187" w:rsidRDefault="00195613" w:rsidP="00195613">
      <w:pPr>
        <w:autoSpaceDE w:val="0"/>
        <w:autoSpaceDN w:val="0"/>
        <w:adjustRightInd w:val="0"/>
        <w:spacing w:after="0" w:line="240" w:lineRule="auto"/>
      </w:pPr>
    </w:p>
    <w:p w:rsidR="00195613" w:rsidRPr="00EE2187" w:rsidRDefault="00195613" w:rsidP="004C6063">
      <w:pPr>
        <w:pStyle w:val="Ttulo2"/>
      </w:pPr>
      <w:bookmarkStart w:id="38" w:name="_Toc205180146"/>
      <w:r w:rsidRPr="00EE2187">
        <w:t>Descalificación de un licitante.</w:t>
      </w:r>
      <w:bookmarkEnd w:id="38"/>
    </w:p>
    <w:p w:rsidR="00195613" w:rsidRPr="00EE2187" w:rsidRDefault="00195613" w:rsidP="00195613">
      <w:pPr>
        <w:autoSpaceDE w:val="0"/>
        <w:autoSpaceDN w:val="0"/>
        <w:adjustRightInd w:val="0"/>
        <w:spacing w:after="0" w:line="240" w:lineRule="auto"/>
      </w:pPr>
      <w:r w:rsidRPr="00EE2187">
        <w:t>Se descalificarán de toda la licitación a las empresas que incurran en una o varias de las situaciones siguientes:</w:t>
      </w:r>
    </w:p>
    <w:p w:rsidR="00195613" w:rsidRPr="00EE2187" w:rsidRDefault="00195613" w:rsidP="00195613">
      <w:pPr>
        <w:autoSpaceDE w:val="0"/>
        <w:autoSpaceDN w:val="0"/>
        <w:adjustRightInd w:val="0"/>
        <w:spacing w:after="0" w:line="240" w:lineRule="auto"/>
      </w:pPr>
    </w:p>
    <w:p w:rsidR="00195613" w:rsidRPr="00EE2187" w:rsidRDefault="009C5765" w:rsidP="00301756">
      <w:pPr>
        <w:pStyle w:val="Prrafodelista"/>
        <w:numPr>
          <w:ilvl w:val="0"/>
          <w:numId w:val="8"/>
        </w:numPr>
        <w:autoSpaceDE w:val="0"/>
        <w:autoSpaceDN w:val="0"/>
        <w:adjustRightInd w:val="0"/>
        <w:spacing w:after="0" w:line="240" w:lineRule="auto"/>
      </w:pPr>
      <w:r w:rsidRPr="00EE2187">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EE2187">
          <w:rPr>
            <w:rFonts w:cs="Arial"/>
          </w:rPr>
          <w:t>la Ley</w:t>
        </w:r>
      </w:smartTag>
      <w:r w:rsidRPr="00EE2187">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EE2187">
        <w:t>.</w:t>
      </w:r>
    </w:p>
    <w:p w:rsidR="00195613" w:rsidRPr="00EE2187" w:rsidRDefault="00195613" w:rsidP="00195613">
      <w:pPr>
        <w:autoSpaceDE w:val="0"/>
        <w:autoSpaceDN w:val="0"/>
        <w:adjustRightInd w:val="0"/>
        <w:spacing w:after="0" w:line="240" w:lineRule="auto"/>
      </w:pPr>
    </w:p>
    <w:p w:rsidR="009C5765" w:rsidRPr="00EE2187" w:rsidRDefault="009C5765" w:rsidP="009C5765">
      <w:pPr>
        <w:pStyle w:val="Prrafodelista"/>
        <w:numPr>
          <w:ilvl w:val="0"/>
          <w:numId w:val="8"/>
        </w:numPr>
        <w:autoSpaceDE w:val="0"/>
        <w:autoSpaceDN w:val="0"/>
        <w:adjustRightInd w:val="0"/>
        <w:spacing w:after="0" w:line="240" w:lineRule="auto"/>
        <w:rPr>
          <w:rFonts w:cs="Arial"/>
        </w:rPr>
      </w:pPr>
      <w:r w:rsidRPr="00EE2187">
        <w:rPr>
          <w:rFonts w:cs="Arial"/>
        </w:rPr>
        <w:t>Cuando la propuesta técnica y económica no se apegue a lo solicitado en bases.</w:t>
      </w:r>
    </w:p>
    <w:p w:rsidR="009C5765" w:rsidRPr="00EE2187" w:rsidRDefault="009C5765" w:rsidP="009C5765">
      <w:pPr>
        <w:autoSpaceDE w:val="0"/>
        <w:autoSpaceDN w:val="0"/>
        <w:adjustRightInd w:val="0"/>
        <w:spacing w:after="0" w:line="240" w:lineRule="auto"/>
      </w:pPr>
    </w:p>
    <w:p w:rsidR="009C5765" w:rsidRPr="00EE2187" w:rsidRDefault="009C5765" w:rsidP="009C5765">
      <w:pPr>
        <w:pStyle w:val="Prrafodelista"/>
        <w:numPr>
          <w:ilvl w:val="0"/>
          <w:numId w:val="8"/>
        </w:numPr>
        <w:autoSpaceDE w:val="0"/>
        <w:autoSpaceDN w:val="0"/>
        <w:adjustRightInd w:val="0"/>
        <w:spacing w:after="0" w:line="240" w:lineRule="auto"/>
      </w:pPr>
      <w:r w:rsidRPr="00EE2187">
        <w:rPr>
          <w:rFonts w:cs="Arial"/>
        </w:rPr>
        <w:t>Cualquier condicionamiento que el l</w:t>
      </w:r>
      <w:r w:rsidRPr="00EE2187">
        <w:t>icitante establezca en su proposición.</w:t>
      </w:r>
    </w:p>
    <w:p w:rsidR="009C5765" w:rsidRPr="00EE2187" w:rsidRDefault="009C5765" w:rsidP="009C5765">
      <w:pPr>
        <w:autoSpaceDE w:val="0"/>
        <w:autoSpaceDN w:val="0"/>
        <w:adjustRightInd w:val="0"/>
        <w:spacing w:after="0" w:line="240" w:lineRule="auto"/>
      </w:pPr>
    </w:p>
    <w:p w:rsidR="009C5765" w:rsidRPr="00EE2187" w:rsidRDefault="009C5765" w:rsidP="009C5765">
      <w:pPr>
        <w:pStyle w:val="Prrafodelista"/>
        <w:numPr>
          <w:ilvl w:val="0"/>
          <w:numId w:val="8"/>
        </w:numPr>
        <w:autoSpaceDE w:val="0"/>
        <w:autoSpaceDN w:val="0"/>
        <w:adjustRightInd w:val="0"/>
        <w:spacing w:after="0" w:line="240" w:lineRule="auto"/>
        <w:rPr>
          <w:rFonts w:cs="Arial"/>
        </w:rPr>
      </w:pPr>
      <w:r w:rsidRPr="00EE2187">
        <w:rPr>
          <w:rFonts w:cs="Arial"/>
        </w:rPr>
        <w:t xml:space="preserve">Si se presentan proposiciones que violen en algún punto </w:t>
      </w:r>
      <w:smartTag w:uri="urn:schemas-microsoft-com:office:smarttags" w:element="PersonName">
        <w:smartTagPr>
          <w:attr w:name="ProductID" w:val="la Ley"/>
        </w:smartTagPr>
        <w:r w:rsidRPr="00EE2187">
          <w:rPr>
            <w:rFonts w:cs="Arial"/>
          </w:rPr>
          <w:t>la Ley</w:t>
        </w:r>
      </w:smartTag>
      <w:r w:rsidRPr="00EE2187">
        <w:rPr>
          <w:rFonts w:cs="Arial"/>
        </w:rPr>
        <w:t xml:space="preserve"> de Adquisiciones, Arrendamientos y Servicios del Sector Público y su Reglamento.</w:t>
      </w:r>
    </w:p>
    <w:p w:rsidR="009C5765" w:rsidRPr="00EE2187" w:rsidRDefault="009C5765" w:rsidP="009C5765">
      <w:pPr>
        <w:autoSpaceDE w:val="0"/>
        <w:autoSpaceDN w:val="0"/>
        <w:adjustRightInd w:val="0"/>
        <w:spacing w:after="0" w:line="240" w:lineRule="auto"/>
      </w:pPr>
    </w:p>
    <w:p w:rsidR="00195613" w:rsidRPr="00EE2187" w:rsidRDefault="009C5765" w:rsidP="009C5765">
      <w:pPr>
        <w:pStyle w:val="Prrafodelista"/>
        <w:numPr>
          <w:ilvl w:val="0"/>
          <w:numId w:val="8"/>
        </w:numPr>
        <w:autoSpaceDE w:val="0"/>
        <w:autoSpaceDN w:val="0"/>
        <w:adjustRightInd w:val="0"/>
        <w:spacing w:after="0" w:line="240" w:lineRule="auto"/>
      </w:pPr>
      <w:r w:rsidRPr="00EE2187">
        <w:rPr>
          <w:rFonts w:cs="Arial"/>
        </w:rPr>
        <w:t>En caso de que resulte falsa la documentación, datos e información presentada en el</w:t>
      </w:r>
      <w:r w:rsidRPr="00EE2187">
        <w:t>los</w:t>
      </w:r>
      <w:r w:rsidR="00195613" w:rsidRPr="00EE2187">
        <w:t>.</w:t>
      </w:r>
    </w:p>
    <w:p w:rsidR="00195613" w:rsidRPr="00EE2187" w:rsidRDefault="00195613" w:rsidP="00195613">
      <w:pPr>
        <w:autoSpaceDE w:val="0"/>
        <w:autoSpaceDN w:val="0"/>
        <w:adjustRightInd w:val="0"/>
        <w:spacing w:after="0" w:line="240" w:lineRule="auto"/>
      </w:pPr>
    </w:p>
    <w:p w:rsidR="00195613" w:rsidRPr="00EE2187" w:rsidRDefault="00CC2AED" w:rsidP="004C6063">
      <w:pPr>
        <w:pStyle w:val="Ttulo2"/>
      </w:pPr>
      <w:bookmarkStart w:id="39" w:name="_Toc205180147"/>
      <w:r w:rsidRPr="00EE2187">
        <w:t>Descalificación de la</w:t>
      </w:r>
      <w:r w:rsidR="008C282E" w:rsidRPr="00EE2187">
        <w:t>(s)</w:t>
      </w:r>
      <w:r w:rsidRPr="00EE2187">
        <w:t xml:space="preserve"> partida</w:t>
      </w:r>
      <w:r w:rsidR="008C282E" w:rsidRPr="00EE2187">
        <w:t>(s)</w:t>
      </w:r>
      <w:r w:rsidR="00195613" w:rsidRPr="00EE2187">
        <w:t>.</w:t>
      </w:r>
      <w:bookmarkEnd w:id="39"/>
    </w:p>
    <w:p w:rsidR="00195613" w:rsidRPr="00EE2187" w:rsidRDefault="00CC2AED" w:rsidP="00195613">
      <w:pPr>
        <w:autoSpaceDE w:val="0"/>
        <w:autoSpaceDN w:val="0"/>
        <w:adjustRightInd w:val="0"/>
        <w:spacing w:after="0" w:line="240" w:lineRule="auto"/>
      </w:pPr>
      <w:r w:rsidRPr="00EE2187">
        <w:t>Se descalificará de la</w:t>
      </w:r>
      <w:r w:rsidR="009857C9" w:rsidRPr="00EE2187">
        <w:t>(s)</w:t>
      </w:r>
      <w:r w:rsidRPr="00EE2187">
        <w:t xml:space="preserve"> partida</w:t>
      </w:r>
      <w:r w:rsidR="009857C9" w:rsidRPr="00EE2187">
        <w:t>(s)</w:t>
      </w:r>
      <w:r w:rsidR="00195613" w:rsidRPr="00EE2187">
        <w:t>, a los licitantes participantes que incurran en una o varias de las situaciones siguientes:</w:t>
      </w:r>
    </w:p>
    <w:p w:rsidR="00195613" w:rsidRPr="00EE2187" w:rsidRDefault="00195613" w:rsidP="00195613">
      <w:pPr>
        <w:autoSpaceDE w:val="0"/>
        <w:autoSpaceDN w:val="0"/>
        <w:adjustRightInd w:val="0"/>
        <w:spacing w:after="0" w:line="240" w:lineRule="auto"/>
      </w:pPr>
    </w:p>
    <w:p w:rsidR="00195613" w:rsidRPr="00EE2187" w:rsidRDefault="004C6063" w:rsidP="00301756">
      <w:pPr>
        <w:pStyle w:val="Prrafodelista"/>
        <w:numPr>
          <w:ilvl w:val="0"/>
          <w:numId w:val="9"/>
        </w:numPr>
        <w:autoSpaceDE w:val="0"/>
        <w:autoSpaceDN w:val="0"/>
        <w:adjustRightInd w:val="0"/>
        <w:spacing w:after="0" w:line="240" w:lineRule="auto"/>
        <w:rPr>
          <w:rFonts w:cs="Arial"/>
        </w:rPr>
      </w:pPr>
      <w:r w:rsidRPr="00EE2187">
        <w:rPr>
          <w:rFonts w:cs="Arial"/>
        </w:rPr>
        <w:t>L</w:t>
      </w:r>
      <w:r w:rsidR="00195613" w:rsidRPr="00EE2187">
        <w:rPr>
          <w:rFonts w:cs="Arial"/>
        </w:rPr>
        <w:t>as propuestas presentadas que no se apeguen a lo estipulado en alguno de los puntos de estas bases.</w:t>
      </w:r>
    </w:p>
    <w:p w:rsidR="00DD79B4" w:rsidRPr="00EE2187" w:rsidRDefault="00DD79B4" w:rsidP="00DD79B4">
      <w:pPr>
        <w:pStyle w:val="Prrafodelista"/>
        <w:autoSpaceDE w:val="0"/>
        <w:autoSpaceDN w:val="0"/>
        <w:adjustRightInd w:val="0"/>
        <w:spacing w:after="0" w:line="240" w:lineRule="auto"/>
        <w:ind w:left="360"/>
        <w:rPr>
          <w:rFonts w:cs="Arial"/>
        </w:rPr>
      </w:pPr>
    </w:p>
    <w:p w:rsidR="00DD79B4" w:rsidRPr="00EE2187" w:rsidRDefault="00DD79B4" w:rsidP="00301756">
      <w:pPr>
        <w:pStyle w:val="Prrafodelista"/>
        <w:numPr>
          <w:ilvl w:val="0"/>
          <w:numId w:val="9"/>
        </w:numPr>
        <w:autoSpaceDE w:val="0"/>
        <w:autoSpaceDN w:val="0"/>
        <w:adjustRightInd w:val="0"/>
        <w:spacing w:after="0" w:line="240" w:lineRule="auto"/>
        <w:rPr>
          <w:rFonts w:cs="Arial"/>
        </w:rPr>
      </w:pPr>
      <w:r w:rsidRPr="00EE2187">
        <w:rPr>
          <w:rFonts w:cs="Arial"/>
          <w:lang w:val="es-ES"/>
        </w:rPr>
        <w:t>Cuando presente dos o más opciones. Únicamente podrá presentar una opción por partida</w:t>
      </w:r>
      <w:r w:rsidR="00513D2D" w:rsidRPr="00EE2187">
        <w:rPr>
          <w:rFonts w:cs="Arial"/>
          <w:lang w:val="es-ES"/>
        </w:rPr>
        <w:t>.</w:t>
      </w:r>
    </w:p>
    <w:p w:rsidR="00195613" w:rsidRPr="00EE2187" w:rsidRDefault="00195613" w:rsidP="00195613">
      <w:pPr>
        <w:autoSpaceDE w:val="0"/>
        <w:autoSpaceDN w:val="0"/>
        <w:adjustRightInd w:val="0"/>
        <w:spacing w:after="0" w:line="240" w:lineRule="auto"/>
      </w:pPr>
    </w:p>
    <w:p w:rsidR="00195613" w:rsidRPr="00EE2187" w:rsidRDefault="00CC2AED" w:rsidP="00301756">
      <w:pPr>
        <w:pStyle w:val="Prrafodelista"/>
        <w:numPr>
          <w:ilvl w:val="0"/>
          <w:numId w:val="9"/>
        </w:numPr>
        <w:autoSpaceDE w:val="0"/>
        <w:autoSpaceDN w:val="0"/>
        <w:adjustRightInd w:val="0"/>
        <w:spacing w:after="0" w:line="240" w:lineRule="auto"/>
        <w:rPr>
          <w:rFonts w:cs="Arial"/>
        </w:rPr>
      </w:pPr>
      <w:r w:rsidRPr="00EE2187">
        <w:rPr>
          <w:rFonts w:cs="Arial"/>
        </w:rPr>
        <w:t xml:space="preserve">Cuando los </w:t>
      </w:r>
      <w:r w:rsidR="003277A4" w:rsidRPr="00EE2187">
        <w:rPr>
          <w:rFonts w:cs="Arial"/>
        </w:rPr>
        <w:t>bienes a adjudicar</w:t>
      </w:r>
      <w:r w:rsidR="00195613" w:rsidRPr="00EE2187">
        <w:rPr>
          <w:rFonts w:cs="Arial"/>
        </w:rPr>
        <w:t xml:space="preserve"> demeriten las especificaciones y calidad de los mismos.</w:t>
      </w:r>
    </w:p>
    <w:p w:rsidR="00195613" w:rsidRPr="00EE2187" w:rsidRDefault="00195613" w:rsidP="00195613">
      <w:pPr>
        <w:autoSpaceDE w:val="0"/>
        <w:autoSpaceDN w:val="0"/>
        <w:adjustRightInd w:val="0"/>
        <w:spacing w:after="0" w:line="240" w:lineRule="auto"/>
      </w:pPr>
    </w:p>
    <w:p w:rsidR="00195613" w:rsidRPr="00EE2187" w:rsidRDefault="00CC2AED" w:rsidP="00301756">
      <w:pPr>
        <w:pStyle w:val="Prrafodelista"/>
        <w:numPr>
          <w:ilvl w:val="0"/>
          <w:numId w:val="9"/>
        </w:numPr>
        <w:autoSpaceDE w:val="0"/>
        <w:autoSpaceDN w:val="0"/>
        <w:adjustRightInd w:val="0"/>
        <w:spacing w:after="0" w:line="240" w:lineRule="auto"/>
        <w:rPr>
          <w:rFonts w:cs="Arial"/>
        </w:rPr>
      </w:pPr>
      <w:r w:rsidRPr="00EE2187">
        <w:rPr>
          <w:rFonts w:cs="Arial"/>
        </w:rPr>
        <w:t>No</w:t>
      </w:r>
      <w:r w:rsidR="00195613" w:rsidRPr="00EE2187">
        <w:rPr>
          <w:rFonts w:cs="Arial"/>
        </w:rPr>
        <w:t xml:space="preserve"> cotice</w:t>
      </w:r>
      <w:r w:rsidRPr="00EE2187">
        <w:rPr>
          <w:rFonts w:cs="Arial"/>
        </w:rPr>
        <w:t>n</w:t>
      </w:r>
      <w:r w:rsidR="00195613" w:rsidRPr="00EE2187">
        <w:rPr>
          <w:rFonts w:cs="Arial"/>
        </w:rPr>
        <w:t xml:space="preserve"> los </w:t>
      </w:r>
      <w:r w:rsidR="003277A4" w:rsidRPr="00EE2187">
        <w:rPr>
          <w:rFonts w:cs="Arial"/>
        </w:rPr>
        <w:t>biene</w:t>
      </w:r>
      <w:r w:rsidRPr="00EE2187">
        <w:rPr>
          <w:rFonts w:cs="Arial"/>
        </w:rPr>
        <w:t>s</w:t>
      </w:r>
      <w:r w:rsidR="00195613" w:rsidRPr="00EE2187">
        <w:rPr>
          <w:rFonts w:cs="Arial"/>
        </w:rPr>
        <w:t xml:space="preserve"> completos en cada partida.</w:t>
      </w:r>
    </w:p>
    <w:p w:rsidR="004C6063" w:rsidRPr="00EE2187" w:rsidRDefault="004C6063" w:rsidP="00195613">
      <w:pPr>
        <w:autoSpaceDE w:val="0"/>
        <w:autoSpaceDN w:val="0"/>
        <w:adjustRightInd w:val="0"/>
        <w:spacing w:after="0" w:line="240" w:lineRule="auto"/>
      </w:pPr>
    </w:p>
    <w:p w:rsidR="00195613" w:rsidRPr="00EE2187" w:rsidRDefault="00195613" w:rsidP="00301756">
      <w:pPr>
        <w:pStyle w:val="Prrafodelista"/>
        <w:numPr>
          <w:ilvl w:val="0"/>
          <w:numId w:val="9"/>
        </w:numPr>
        <w:autoSpaceDE w:val="0"/>
        <w:autoSpaceDN w:val="0"/>
        <w:adjustRightInd w:val="0"/>
        <w:spacing w:after="0" w:line="240" w:lineRule="auto"/>
        <w:rPr>
          <w:rFonts w:cs="Arial"/>
        </w:rPr>
      </w:pPr>
      <w:r w:rsidRPr="00EE2187">
        <w:rPr>
          <w:rFonts w:cs="Arial"/>
        </w:rPr>
        <w:t>Cuando derivado del análisis de las proposiciones, la información no sea clara o sea insuficiente para emitir un dictamen.</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La descalificación podrá efectuarse en cualquiera de los actos a que hacen referencia estas bases y las observaciones respectivas se incluirán en las actas correspondientes al acto en que se dé a conocer la descalificación.</w:t>
      </w:r>
    </w:p>
    <w:p w:rsidR="00195613" w:rsidRPr="00EE2187" w:rsidRDefault="00195613" w:rsidP="00195613">
      <w:pPr>
        <w:autoSpaceDE w:val="0"/>
        <w:autoSpaceDN w:val="0"/>
        <w:adjustRightInd w:val="0"/>
        <w:spacing w:after="0" w:line="240" w:lineRule="auto"/>
      </w:pPr>
    </w:p>
    <w:p w:rsidR="00195613" w:rsidRPr="00EE2187" w:rsidRDefault="00195613" w:rsidP="004C6063">
      <w:pPr>
        <w:pStyle w:val="Ttulo2"/>
      </w:pPr>
      <w:bookmarkStart w:id="40" w:name="_Toc205180148"/>
      <w:r w:rsidRPr="00EE2187">
        <w:t>Suspensión temporal de los procedimientos.</w:t>
      </w:r>
      <w:bookmarkEnd w:id="40"/>
    </w:p>
    <w:p w:rsidR="00195613" w:rsidRPr="00EE2187" w:rsidRDefault="00195613" w:rsidP="00195613">
      <w:pPr>
        <w:autoSpaceDE w:val="0"/>
        <w:autoSpaceDN w:val="0"/>
        <w:adjustRightInd w:val="0"/>
        <w:spacing w:after="0" w:line="240" w:lineRule="auto"/>
      </w:pPr>
      <w:r w:rsidRPr="00EE2187">
        <w:t xml:space="preserve">De conformidad con el Artículo 68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y derivado de las inconformidades a que se refiere el Artículo 65 de la misma, se podrá suspender el procedimiento de contratación.</w:t>
      </w:r>
    </w:p>
    <w:p w:rsidR="00195613" w:rsidRPr="00EE2187" w:rsidRDefault="00195613" w:rsidP="00195613">
      <w:pPr>
        <w:autoSpaceDE w:val="0"/>
        <w:autoSpaceDN w:val="0"/>
        <w:adjustRightInd w:val="0"/>
        <w:spacing w:after="0" w:line="240" w:lineRule="auto"/>
      </w:pPr>
    </w:p>
    <w:p w:rsidR="00195613" w:rsidRPr="00EE2187" w:rsidRDefault="00195613" w:rsidP="004C6063">
      <w:pPr>
        <w:pStyle w:val="Ttulo2"/>
      </w:pPr>
      <w:bookmarkStart w:id="41" w:name="_Toc205180149"/>
      <w:r w:rsidRPr="00EE2187">
        <w:t>Cancelación total o parcial de la licitación.</w:t>
      </w:r>
      <w:bookmarkEnd w:id="41"/>
    </w:p>
    <w:p w:rsidR="00195613" w:rsidRPr="00EE2187" w:rsidRDefault="00195613" w:rsidP="00195613">
      <w:pPr>
        <w:autoSpaceDE w:val="0"/>
        <w:autoSpaceDN w:val="0"/>
        <w:adjustRightInd w:val="0"/>
        <w:spacing w:after="0" w:line="240" w:lineRule="auto"/>
      </w:pPr>
      <w:r w:rsidRPr="00EE2187">
        <w:t xml:space="preserve">De conformidad con el Artículo 38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EE2187">
        <w:t>adquisición de los bienes</w:t>
      </w:r>
      <w:r w:rsidRPr="00EE2187">
        <w:t xml:space="preserve"> y que de continuarse con el procedimiento de contratación se pudiera ocasionar daño o perjuicio a la propia entidad.</w:t>
      </w:r>
    </w:p>
    <w:p w:rsidR="004C6063" w:rsidRPr="00EE2187" w:rsidRDefault="004C6063" w:rsidP="00195613">
      <w:pPr>
        <w:autoSpaceDE w:val="0"/>
        <w:autoSpaceDN w:val="0"/>
        <w:adjustRightInd w:val="0"/>
        <w:spacing w:after="0" w:line="240" w:lineRule="auto"/>
      </w:pPr>
    </w:p>
    <w:p w:rsidR="00195613" w:rsidRPr="00EE2187" w:rsidRDefault="00195613" w:rsidP="004C6063">
      <w:pPr>
        <w:pStyle w:val="Ttulo2"/>
      </w:pPr>
      <w:bookmarkStart w:id="42" w:name="_Toc205180150"/>
      <w:r w:rsidRPr="00EE2187">
        <w:lastRenderedPageBreak/>
        <w:t>Declarar desierta la licitación o partida.</w:t>
      </w:r>
      <w:bookmarkEnd w:id="42"/>
    </w:p>
    <w:p w:rsidR="00195613" w:rsidRPr="00EE2187" w:rsidRDefault="00195613" w:rsidP="00195613">
      <w:pPr>
        <w:autoSpaceDE w:val="0"/>
        <w:autoSpaceDN w:val="0"/>
        <w:adjustRightInd w:val="0"/>
        <w:spacing w:after="0" w:line="240" w:lineRule="auto"/>
      </w:pPr>
      <w:r w:rsidRPr="00EE2187">
        <w:t xml:space="preserve">De conformidad con el Artículo 38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y el Artículo 47 del Reglamento, se podrá declarar desierta la licitación en los siguientes casos:</w:t>
      </w:r>
    </w:p>
    <w:p w:rsidR="00195613" w:rsidRPr="00EE2187" w:rsidRDefault="00195613" w:rsidP="00195613">
      <w:pPr>
        <w:autoSpaceDE w:val="0"/>
        <w:autoSpaceDN w:val="0"/>
        <w:adjustRightInd w:val="0"/>
        <w:spacing w:after="0" w:line="240" w:lineRule="auto"/>
      </w:pPr>
    </w:p>
    <w:p w:rsidR="00195613" w:rsidRPr="00EE2187" w:rsidRDefault="00885B6D" w:rsidP="00301756">
      <w:pPr>
        <w:pStyle w:val="Prrafodelista"/>
        <w:numPr>
          <w:ilvl w:val="0"/>
          <w:numId w:val="10"/>
        </w:numPr>
        <w:autoSpaceDE w:val="0"/>
        <w:autoSpaceDN w:val="0"/>
        <w:adjustRightInd w:val="0"/>
        <w:spacing w:after="0" w:line="240" w:lineRule="auto"/>
        <w:rPr>
          <w:rFonts w:cs="Arial"/>
        </w:rPr>
      </w:pPr>
      <w:r w:rsidRPr="00EE2187">
        <w:rPr>
          <w:rFonts w:cs="Arial"/>
        </w:rPr>
        <w:t>Cuando ninguna empresa se registre en la obtención de bases</w:t>
      </w:r>
      <w:r w:rsidR="00195613" w:rsidRPr="00EE2187">
        <w:rPr>
          <w:rFonts w:cs="Arial"/>
        </w:rPr>
        <w:t>.</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0"/>
        </w:numPr>
        <w:autoSpaceDE w:val="0"/>
        <w:autoSpaceDN w:val="0"/>
        <w:adjustRightInd w:val="0"/>
        <w:spacing w:after="0" w:line="240" w:lineRule="auto"/>
      </w:pPr>
      <w:r w:rsidRPr="00EE2187">
        <w:t>Cuando no se registre por lo menos un licitante para asistir al Acto de Presentación y Apertura de Proposiciones.</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0"/>
        </w:numPr>
        <w:autoSpaceDE w:val="0"/>
        <w:autoSpaceDN w:val="0"/>
        <w:adjustRightInd w:val="0"/>
        <w:spacing w:after="0" w:line="240" w:lineRule="auto"/>
        <w:rPr>
          <w:rFonts w:cs="Arial"/>
        </w:rPr>
      </w:pPr>
      <w:r w:rsidRPr="00EE2187">
        <w:rPr>
          <w:rFonts w:cs="Arial"/>
        </w:rPr>
        <w:t>Cuando de todos los licitantes que se presenten, ninguno de ellos cumpla con los requisitos legales establecidos en las presentes bases.</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0"/>
        </w:numPr>
        <w:autoSpaceDE w:val="0"/>
        <w:autoSpaceDN w:val="0"/>
        <w:adjustRightInd w:val="0"/>
        <w:spacing w:after="0" w:line="240" w:lineRule="auto"/>
        <w:rPr>
          <w:rFonts w:cs="Arial"/>
        </w:rPr>
      </w:pPr>
      <w:r w:rsidRPr="00EE2187">
        <w:rPr>
          <w:rFonts w:cs="Arial"/>
        </w:rPr>
        <w:t>Cuando al analizar las proposiciones, no se encuentre cuando menos una que cumpla con los requisitos establecidos en las bases de la licitación.</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0"/>
        </w:numPr>
        <w:autoSpaceDE w:val="0"/>
        <w:autoSpaceDN w:val="0"/>
        <w:adjustRightInd w:val="0"/>
        <w:spacing w:after="0" w:line="240" w:lineRule="auto"/>
      </w:pPr>
      <w:r w:rsidRPr="00EE2187">
        <w:rPr>
          <w:rFonts w:cs="Arial"/>
        </w:rPr>
        <w:t>Cuando después de haber evaluado las proposiciones, éstas no resulten legal, técnica o económicamente acep</w:t>
      </w:r>
      <w:r w:rsidRPr="00EE2187">
        <w:t>tables para “EL CINVESTAV”, o rebasen el techo presupuestal asignado y disponible para tal propósito.</w:t>
      </w:r>
    </w:p>
    <w:p w:rsidR="008C282E" w:rsidRPr="00EE2187" w:rsidRDefault="008C282E" w:rsidP="008C282E">
      <w:pPr>
        <w:pStyle w:val="Prrafodelista"/>
        <w:autoSpaceDE w:val="0"/>
        <w:autoSpaceDN w:val="0"/>
        <w:adjustRightInd w:val="0"/>
        <w:spacing w:after="0" w:line="240" w:lineRule="auto"/>
        <w:ind w:left="0"/>
      </w:pPr>
    </w:p>
    <w:p w:rsidR="008C282E" w:rsidRPr="00EE2187" w:rsidRDefault="008C282E" w:rsidP="00301756">
      <w:pPr>
        <w:pStyle w:val="Prrafodelista"/>
        <w:numPr>
          <w:ilvl w:val="0"/>
          <w:numId w:val="10"/>
        </w:numPr>
        <w:autoSpaceDE w:val="0"/>
        <w:autoSpaceDN w:val="0"/>
        <w:adjustRightInd w:val="0"/>
        <w:spacing w:after="0" w:line="240" w:lineRule="auto"/>
      </w:pPr>
      <w:r w:rsidRPr="00EE2187">
        <w:t>Cuando sus pr</w:t>
      </w:r>
      <w:r w:rsidR="00EC6663" w:rsidRPr="00EE2187">
        <w:t>ecios no sean aceptables.</w:t>
      </w:r>
      <w:r w:rsidRPr="00EE2187">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Cuando la licitación se declare desierta, “EL CINVESTAV” procederá en los términos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y su Reglamento.</w:t>
      </w:r>
    </w:p>
    <w:p w:rsidR="00195613" w:rsidRPr="00EE2187" w:rsidRDefault="00195613" w:rsidP="00195613">
      <w:pPr>
        <w:autoSpaceDE w:val="0"/>
        <w:autoSpaceDN w:val="0"/>
        <w:adjustRightInd w:val="0"/>
        <w:spacing w:after="0" w:line="240" w:lineRule="auto"/>
      </w:pPr>
    </w:p>
    <w:p w:rsidR="009857C9" w:rsidRPr="00EE2187" w:rsidRDefault="009857C9" w:rsidP="009857C9">
      <w:pPr>
        <w:pStyle w:val="Ttulo2"/>
      </w:pPr>
      <w:bookmarkStart w:id="43" w:name="_Toc205180151"/>
      <w:r w:rsidRPr="00EE2187">
        <w:t>Rescisión del contrato.</w:t>
      </w:r>
      <w:bookmarkEnd w:id="43"/>
    </w:p>
    <w:p w:rsidR="009857C9" w:rsidRPr="00EE2187" w:rsidRDefault="009857C9" w:rsidP="009857C9">
      <w:pPr>
        <w:autoSpaceDE w:val="0"/>
        <w:autoSpaceDN w:val="0"/>
        <w:adjustRightInd w:val="0"/>
        <w:spacing w:after="0" w:line="240" w:lineRule="auto"/>
      </w:pPr>
    </w:p>
    <w:p w:rsidR="00195613" w:rsidRPr="00EE2187" w:rsidRDefault="000E1ADA" w:rsidP="009857C9">
      <w:pPr>
        <w:autoSpaceDE w:val="0"/>
        <w:autoSpaceDN w:val="0"/>
        <w:adjustRightInd w:val="0"/>
        <w:spacing w:after="0" w:line="240" w:lineRule="auto"/>
      </w:pPr>
      <w:r w:rsidRPr="00EE2187">
        <w:t>Podrá cancelarse o rescindirse parcial o totalmente el contrato al licitante ganador en los siguientes casos:</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1"/>
        </w:numPr>
        <w:autoSpaceDE w:val="0"/>
        <w:autoSpaceDN w:val="0"/>
        <w:adjustRightInd w:val="0"/>
        <w:spacing w:after="0" w:line="240" w:lineRule="auto"/>
      </w:pPr>
      <w:r w:rsidRPr="00EE2187">
        <w:rPr>
          <w:rFonts w:cs="Arial"/>
        </w:rPr>
        <w:t>Cuando el Proveedor incurra en retraso de manera parcial o total en la entrega del</w:t>
      </w:r>
      <w:r w:rsidRPr="00EE2187">
        <w:t xml:space="preserve"> </w:t>
      </w:r>
      <w:r w:rsidR="003277A4" w:rsidRPr="00EE2187">
        <w:t>los bienes</w:t>
      </w:r>
      <w:r w:rsidRPr="00EE2187">
        <w:t xml:space="preserve"> objeto de esta licitación.</w:t>
      </w:r>
    </w:p>
    <w:p w:rsidR="004C6063" w:rsidRPr="00EE2187" w:rsidRDefault="004C6063" w:rsidP="00195613">
      <w:pPr>
        <w:autoSpaceDE w:val="0"/>
        <w:autoSpaceDN w:val="0"/>
        <w:adjustRightInd w:val="0"/>
        <w:spacing w:after="0" w:line="240" w:lineRule="auto"/>
        <w:rPr>
          <w:rFonts w:cs="Arial"/>
        </w:rPr>
      </w:pPr>
    </w:p>
    <w:p w:rsidR="00195613" w:rsidRPr="00EE2187" w:rsidRDefault="00195613" w:rsidP="00301756">
      <w:pPr>
        <w:pStyle w:val="Prrafodelista"/>
        <w:numPr>
          <w:ilvl w:val="0"/>
          <w:numId w:val="11"/>
        </w:numPr>
        <w:autoSpaceDE w:val="0"/>
        <w:autoSpaceDN w:val="0"/>
        <w:adjustRightInd w:val="0"/>
        <w:spacing w:after="0" w:line="240" w:lineRule="auto"/>
        <w:rPr>
          <w:rFonts w:cs="Arial"/>
        </w:rPr>
      </w:pPr>
      <w:r w:rsidRPr="00EE2187">
        <w:rPr>
          <w:rFonts w:cs="Arial"/>
        </w:rPr>
        <w:t xml:space="preserve">Cuando el Proveedor no cumpla con alguna de las especificaciones del </w:t>
      </w:r>
      <w:r w:rsidR="003277A4" w:rsidRPr="00EE2187">
        <w:rPr>
          <w:rFonts w:cs="Arial"/>
        </w:rPr>
        <w:t>los bienes</w:t>
      </w:r>
      <w:r w:rsidRPr="00EE2187">
        <w:rPr>
          <w:rFonts w:cs="Arial"/>
        </w:rPr>
        <w:t>, señalado en el contrato.</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1"/>
        </w:numPr>
        <w:autoSpaceDE w:val="0"/>
        <w:autoSpaceDN w:val="0"/>
        <w:adjustRightInd w:val="0"/>
        <w:spacing w:after="0" w:line="240" w:lineRule="auto"/>
        <w:rPr>
          <w:rFonts w:cs="Arial"/>
        </w:rPr>
      </w:pPr>
      <w:r w:rsidRPr="00EE2187">
        <w:rPr>
          <w:rFonts w:cs="Arial"/>
        </w:rPr>
        <w:t>Cuando el Proveedor no cumpla con cualquiera de las cláusulas establecidas en el contrato.</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Para estos casos serán aplicables las sanciones mencionadas en el punto 11.3.2 de estas bases.</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En caso de incumplimiento por parte del Licitante a quien se le adjudicó el contrato, el procedimiento de rescisión deberá iniciarse dentro de los quince días hábiles siguientes a aquel en que se hubiere agotado el monto límite de aplicación de las penas </w:t>
      </w:r>
      <w:r w:rsidRPr="00EE2187">
        <w:lastRenderedPageBreak/>
        <w:t>convencionales, salvo que por causas excepcionales y justificadas, “EL CINVESTAV” otorgue prórroga por escrito, previa solicitud a su vencimiento.</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Si antes de dar por rescindido el contra</w:t>
      </w:r>
      <w:r w:rsidR="003277A4" w:rsidRPr="00EE2187">
        <w:t>to, se hiciere la entrega de los bienes</w:t>
      </w:r>
      <w:r w:rsidRPr="00EE2187">
        <w:t>, el procedimiento iniciado quedará sin efecto.</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El procedimiento de rescisión del contrato se llevará a cabo conforme lo establece el Artículo 54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w:t>
      </w:r>
    </w:p>
    <w:p w:rsidR="00513D2D" w:rsidRPr="00EE2187" w:rsidRDefault="00513D2D" w:rsidP="00195613">
      <w:pPr>
        <w:autoSpaceDE w:val="0"/>
        <w:autoSpaceDN w:val="0"/>
        <w:adjustRightInd w:val="0"/>
        <w:spacing w:after="0" w:line="240" w:lineRule="auto"/>
      </w:pPr>
    </w:p>
    <w:p w:rsidR="00247A65" w:rsidRPr="00EE2187" w:rsidRDefault="00513D2D" w:rsidP="00195613">
      <w:pPr>
        <w:autoSpaceDE w:val="0"/>
        <w:autoSpaceDN w:val="0"/>
        <w:adjustRightInd w:val="0"/>
        <w:spacing w:after="0" w:line="240" w:lineRule="auto"/>
      </w:pPr>
      <w:r w:rsidRPr="00EE2187">
        <w:t>Para estos casos serán aplicables las sanciones mencionadas en el punto 11.3.1 de estas bases.</w:t>
      </w:r>
    </w:p>
    <w:p w:rsidR="00247A65" w:rsidRPr="00EE2187" w:rsidRDefault="00247A65" w:rsidP="00195613">
      <w:pPr>
        <w:autoSpaceDE w:val="0"/>
        <w:autoSpaceDN w:val="0"/>
        <w:adjustRightInd w:val="0"/>
        <w:spacing w:after="0" w:line="240" w:lineRule="auto"/>
      </w:pPr>
    </w:p>
    <w:p w:rsidR="00195613" w:rsidRPr="00EE2187" w:rsidRDefault="009857C9" w:rsidP="009316FC">
      <w:pPr>
        <w:pStyle w:val="Ttulo1"/>
      </w:pPr>
      <w:bookmarkStart w:id="44" w:name="_Toc205180152"/>
      <w:r w:rsidRPr="00EE2187">
        <w:t>Inconformidades, controversias, sanciones y prórrogas</w:t>
      </w:r>
      <w:r w:rsidR="00195613" w:rsidRPr="00EE2187">
        <w:t>.</w:t>
      </w:r>
      <w:bookmarkEnd w:id="44"/>
    </w:p>
    <w:p w:rsidR="00195613" w:rsidRPr="00EE2187" w:rsidRDefault="00195613" w:rsidP="009316FC">
      <w:pPr>
        <w:autoSpaceDE w:val="0"/>
        <w:autoSpaceDN w:val="0"/>
        <w:adjustRightInd w:val="0"/>
        <w:spacing w:after="0" w:line="240" w:lineRule="auto"/>
        <w:jc w:val="left"/>
      </w:pPr>
    </w:p>
    <w:p w:rsidR="00195613" w:rsidRPr="00EE2187" w:rsidRDefault="00195613" w:rsidP="004C6063">
      <w:pPr>
        <w:pStyle w:val="Ttulo2"/>
      </w:pPr>
      <w:bookmarkStart w:id="45" w:name="_Toc205180153"/>
      <w:r w:rsidRPr="00EE2187">
        <w:t>Inconformidades.</w:t>
      </w:r>
      <w:bookmarkEnd w:id="45"/>
    </w:p>
    <w:p w:rsidR="00195613" w:rsidRPr="00EE2187" w:rsidRDefault="00195613" w:rsidP="00195613">
      <w:pPr>
        <w:autoSpaceDE w:val="0"/>
        <w:autoSpaceDN w:val="0"/>
        <w:adjustRightInd w:val="0"/>
        <w:spacing w:after="0" w:line="240" w:lineRule="auto"/>
      </w:pPr>
      <w:r w:rsidRPr="00EE2187">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w:t>
      </w:r>
    </w:p>
    <w:p w:rsidR="00195613" w:rsidRPr="00EE2187" w:rsidRDefault="00195613" w:rsidP="004C6063">
      <w:pPr>
        <w:pStyle w:val="Ttulo2"/>
      </w:pPr>
      <w:bookmarkStart w:id="46" w:name="_Toc205180154"/>
      <w:r w:rsidRPr="00EE2187">
        <w:t>Controversias.</w:t>
      </w:r>
      <w:bookmarkEnd w:id="46"/>
    </w:p>
    <w:p w:rsidR="00195613" w:rsidRPr="00EE2187" w:rsidRDefault="00195613" w:rsidP="00195613">
      <w:pPr>
        <w:autoSpaceDE w:val="0"/>
        <w:autoSpaceDN w:val="0"/>
        <w:adjustRightInd w:val="0"/>
        <w:spacing w:after="0" w:line="240" w:lineRule="auto"/>
      </w:pPr>
      <w:r w:rsidRPr="00EE2187">
        <w:t>Las controversias que se susciten en materia de adquisiciones, se resolverán con base en las disposiciones de carácter general aplicables, por lo que toda estipulación contractual en contrario, no surtirá efecto legal alguno.</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EE2187">
          <w:t>la Ciudad</w:t>
        </w:r>
      </w:smartTag>
      <w:r w:rsidRPr="00EE2187">
        <w:t xml:space="preserve"> de México, Distrito Federal.</w:t>
      </w:r>
    </w:p>
    <w:p w:rsidR="00ED3C81" w:rsidRPr="00EE2187" w:rsidRDefault="00ED3C81" w:rsidP="00195613">
      <w:pPr>
        <w:autoSpaceDE w:val="0"/>
        <w:autoSpaceDN w:val="0"/>
        <w:adjustRightInd w:val="0"/>
        <w:spacing w:after="0" w:line="240" w:lineRule="auto"/>
      </w:pPr>
    </w:p>
    <w:p w:rsidR="00ED3C81" w:rsidRPr="00EE2187" w:rsidRDefault="00ED3C81" w:rsidP="00195613">
      <w:pPr>
        <w:autoSpaceDE w:val="0"/>
        <w:autoSpaceDN w:val="0"/>
        <w:adjustRightInd w:val="0"/>
        <w:spacing w:after="0" w:line="240" w:lineRule="auto"/>
      </w:pPr>
      <w:r w:rsidRPr="00EE2187">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EE2187" w:rsidRDefault="00195613" w:rsidP="00195613">
      <w:pPr>
        <w:autoSpaceDE w:val="0"/>
        <w:autoSpaceDN w:val="0"/>
        <w:adjustRightInd w:val="0"/>
        <w:spacing w:after="0" w:line="240" w:lineRule="auto"/>
      </w:pPr>
    </w:p>
    <w:p w:rsidR="00195613" w:rsidRPr="00EE2187" w:rsidRDefault="00195613" w:rsidP="004C6063">
      <w:pPr>
        <w:pStyle w:val="Ttulo2"/>
      </w:pPr>
      <w:bookmarkStart w:id="47" w:name="_Toc205180155"/>
      <w:r w:rsidRPr="00EE2187">
        <w:t>Sanciones.</w:t>
      </w:r>
      <w:bookmarkEnd w:id="47"/>
    </w:p>
    <w:p w:rsidR="00195613" w:rsidRPr="00EE2187" w:rsidRDefault="00195613" w:rsidP="00195613">
      <w:pPr>
        <w:autoSpaceDE w:val="0"/>
        <w:autoSpaceDN w:val="0"/>
        <w:adjustRightInd w:val="0"/>
        <w:spacing w:after="0" w:line="240" w:lineRule="auto"/>
      </w:pPr>
      <w:r w:rsidRPr="00EE2187">
        <w:t>Los licitantes que incumplan con algunos de los puntos señalados en las presentes bases, se harán acreedores a alguna de las siguientes sanciones:</w:t>
      </w:r>
    </w:p>
    <w:p w:rsidR="00195613" w:rsidRPr="00EE2187" w:rsidRDefault="00195613" w:rsidP="00195613">
      <w:pPr>
        <w:autoSpaceDE w:val="0"/>
        <w:autoSpaceDN w:val="0"/>
        <w:adjustRightInd w:val="0"/>
        <w:spacing w:after="0" w:line="240" w:lineRule="auto"/>
      </w:pPr>
    </w:p>
    <w:p w:rsidR="00195613" w:rsidRPr="00EE2187" w:rsidRDefault="00195613" w:rsidP="004C6063">
      <w:pPr>
        <w:pStyle w:val="Ttulo3"/>
      </w:pPr>
      <w:bookmarkStart w:id="48" w:name="_Toc205180156"/>
      <w:r w:rsidRPr="00EE2187">
        <w:t>Sanciones relativas al incumplimiento del contrato.</w:t>
      </w:r>
      <w:bookmarkEnd w:id="48"/>
    </w:p>
    <w:p w:rsidR="00195613" w:rsidRPr="00EE2187" w:rsidRDefault="00195613" w:rsidP="00195613">
      <w:pPr>
        <w:autoSpaceDE w:val="0"/>
        <w:autoSpaceDN w:val="0"/>
        <w:adjustRightInd w:val="0"/>
        <w:spacing w:after="0" w:line="240" w:lineRule="auto"/>
      </w:pPr>
      <w:r w:rsidRPr="00EE2187">
        <w:t xml:space="preserve">Se harán efectivas las garantías relativas al </w:t>
      </w:r>
      <w:r w:rsidR="009857C9" w:rsidRPr="00EE2187">
        <w:t>in</w:t>
      </w:r>
      <w:r w:rsidRPr="00EE2187">
        <w:t>cumplimiento del contrato:</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2"/>
        </w:numPr>
        <w:autoSpaceDE w:val="0"/>
        <w:autoSpaceDN w:val="0"/>
        <w:adjustRightInd w:val="0"/>
        <w:spacing w:after="0" w:line="240" w:lineRule="auto"/>
      </w:pPr>
      <w:r w:rsidRPr="00EE2187">
        <w:rPr>
          <w:rFonts w:cs="Arial"/>
        </w:rPr>
        <w:t>Cuando hubiese transcurrido el tiempo máximo conveni</w:t>
      </w:r>
      <w:r w:rsidR="003277A4" w:rsidRPr="00EE2187">
        <w:rPr>
          <w:rFonts w:cs="Arial"/>
        </w:rPr>
        <w:t>do para la entrega total de los bienes adjudicados</w:t>
      </w:r>
      <w:r w:rsidRPr="00EE2187">
        <w:rPr>
          <w:rFonts w:cs="Arial"/>
        </w:rPr>
        <w:t xml:space="preserve"> y el Pro</w:t>
      </w:r>
      <w:r w:rsidRPr="00EE2187">
        <w:t>veedor no haya cumplido con sus compromisos.</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2"/>
        </w:numPr>
        <w:autoSpaceDE w:val="0"/>
        <w:autoSpaceDN w:val="0"/>
        <w:adjustRightInd w:val="0"/>
        <w:spacing w:after="0" w:line="240" w:lineRule="auto"/>
        <w:rPr>
          <w:rFonts w:cs="Arial"/>
        </w:rPr>
      </w:pPr>
      <w:r w:rsidRPr="00EE2187">
        <w:rPr>
          <w:rFonts w:cs="Arial"/>
        </w:rPr>
        <w:t>Cuando no cumpla en cualquiera de las cláusulas del contrato respectivo.</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2"/>
        </w:numPr>
        <w:autoSpaceDE w:val="0"/>
        <w:autoSpaceDN w:val="0"/>
        <w:adjustRightInd w:val="0"/>
        <w:spacing w:after="0" w:line="240" w:lineRule="auto"/>
      </w:pPr>
      <w:r w:rsidRPr="00EE2187">
        <w:rPr>
          <w:rFonts w:cs="Arial"/>
        </w:rPr>
        <w:t>En caso de rescisión del contrato la aplicación de garantía de cumplimiento será proporcional al monto de las obligaciones incumplid</w:t>
      </w:r>
      <w:r w:rsidRPr="00EE2187">
        <w:t>as.</w:t>
      </w:r>
    </w:p>
    <w:p w:rsidR="00195613" w:rsidRPr="00EE2187" w:rsidRDefault="00195613" w:rsidP="00195613">
      <w:pPr>
        <w:autoSpaceDE w:val="0"/>
        <w:autoSpaceDN w:val="0"/>
        <w:adjustRightInd w:val="0"/>
        <w:spacing w:after="0" w:line="240" w:lineRule="auto"/>
      </w:pPr>
    </w:p>
    <w:p w:rsidR="00195613" w:rsidRPr="00EE2187" w:rsidRDefault="00195613" w:rsidP="004C6063">
      <w:pPr>
        <w:pStyle w:val="Ttulo3"/>
      </w:pPr>
      <w:bookmarkStart w:id="49" w:name="_Toc205180157"/>
      <w:r w:rsidRPr="00EE2187">
        <w:t>Pena convencional por atraso en el cum</w:t>
      </w:r>
      <w:r w:rsidR="003277A4" w:rsidRPr="00EE2187">
        <w:t>plimiento para la entrega de los bienes</w:t>
      </w:r>
      <w:r w:rsidRPr="00EE2187">
        <w:t>.</w:t>
      </w:r>
      <w:bookmarkEnd w:id="49"/>
    </w:p>
    <w:p w:rsidR="000E7946" w:rsidRPr="00EE2187" w:rsidRDefault="000E7946" w:rsidP="000E7946">
      <w:pPr>
        <w:autoSpaceDE w:val="0"/>
        <w:autoSpaceDN w:val="0"/>
        <w:adjustRightInd w:val="0"/>
        <w:spacing w:after="0" w:line="240" w:lineRule="auto"/>
      </w:pPr>
    </w:p>
    <w:p w:rsidR="000E7946" w:rsidRPr="00EE2187" w:rsidRDefault="000E7946" w:rsidP="000E7946">
      <w:pPr>
        <w:autoSpaceDE w:val="0"/>
        <w:autoSpaceDN w:val="0"/>
        <w:adjustRightInd w:val="0"/>
        <w:spacing w:after="0" w:line="240" w:lineRule="auto"/>
      </w:pPr>
      <w:r w:rsidRPr="00EE2187">
        <w:t xml:space="preserve">Cuando el Proveedor o Prestador que no cumpla con la entrega del bien o la prestación del servicio contratado en los tiempos establecidos en el punto 1.2 o en el Anexo 1. </w:t>
      </w:r>
      <w:proofErr w:type="gramStart"/>
      <w:r w:rsidRPr="00EE2187">
        <w:t>de</w:t>
      </w:r>
      <w:proofErr w:type="gramEnd"/>
      <w:r w:rsidRPr="00EE2187">
        <w:t xml:space="preserv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De igual forma se aplicará la pena convencional por retraso si le son rechazados los bienes por el área usuaria.</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Además de las sanciones anteriormente mencionadas, serán aplicables las distintas sanciones que estipulen las disposiciones legales vigentes en la materia.</w:t>
      </w:r>
    </w:p>
    <w:p w:rsidR="000E7946" w:rsidRPr="00EE2187" w:rsidRDefault="000E7946" w:rsidP="00195613">
      <w:pPr>
        <w:autoSpaceDE w:val="0"/>
        <w:autoSpaceDN w:val="0"/>
        <w:adjustRightInd w:val="0"/>
        <w:spacing w:after="0" w:line="240" w:lineRule="auto"/>
      </w:pPr>
    </w:p>
    <w:p w:rsidR="00417C1D" w:rsidRPr="00EE2187" w:rsidRDefault="00417C1D" w:rsidP="00195613">
      <w:pPr>
        <w:autoSpaceDE w:val="0"/>
        <w:autoSpaceDN w:val="0"/>
        <w:adjustRightInd w:val="0"/>
        <w:spacing w:after="0" w:line="240" w:lineRule="auto"/>
      </w:pPr>
    </w:p>
    <w:p w:rsidR="000E7946" w:rsidRPr="00EE2187" w:rsidRDefault="000E7946" w:rsidP="000E7946">
      <w:pPr>
        <w:pStyle w:val="Ttulo2"/>
      </w:pPr>
      <w:r w:rsidRPr="00EE2187">
        <w:t>Prórrogas.</w:t>
      </w:r>
    </w:p>
    <w:p w:rsidR="000E7946" w:rsidRPr="00EE2187" w:rsidRDefault="000E7946" w:rsidP="000E7946">
      <w:pPr>
        <w:autoSpaceDE w:val="0"/>
        <w:autoSpaceDN w:val="0"/>
        <w:adjustRightInd w:val="0"/>
        <w:spacing w:after="0" w:line="240" w:lineRule="auto"/>
        <w:rPr>
          <w:lang w:val="en-US"/>
        </w:rPr>
      </w:pPr>
    </w:p>
    <w:p w:rsidR="000E7946" w:rsidRPr="00EE2187" w:rsidRDefault="000E7946" w:rsidP="000E7946">
      <w:pPr>
        <w:autoSpaceDE w:val="0"/>
        <w:autoSpaceDN w:val="0"/>
        <w:adjustRightInd w:val="0"/>
        <w:spacing w:after="0" w:line="240" w:lineRule="auto"/>
      </w:pPr>
      <w:r w:rsidRPr="00EE2187">
        <w:t>Los casos en que podrá otorgarse prórroga es:</w:t>
      </w:r>
    </w:p>
    <w:p w:rsidR="000E7946" w:rsidRPr="00EE2187" w:rsidRDefault="000E7946" w:rsidP="000E7946">
      <w:pPr>
        <w:autoSpaceDE w:val="0"/>
        <w:autoSpaceDN w:val="0"/>
        <w:adjustRightInd w:val="0"/>
        <w:spacing w:after="0" w:line="240" w:lineRule="auto"/>
      </w:pPr>
    </w:p>
    <w:p w:rsidR="000E7946" w:rsidRPr="00EE2187" w:rsidRDefault="000E7946" w:rsidP="000E7946">
      <w:pPr>
        <w:numPr>
          <w:ilvl w:val="0"/>
          <w:numId w:val="29"/>
        </w:numPr>
        <w:autoSpaceDE w:val="0"/>
        <w:autoSpaceDN w:val="0"/>
        <w:adjustRightInd w:val="0"/>
        <w:spacing w:after="0" w:line="240" w:lineRule="auto"/>
      </w:pPr>
      <w:r w:rsidRPr="00EE2187">
        <w:t>Por causas en las que se demuestre por escrito que el licitante es ajeno al retraso de la entrega del bien o  la prestación del servicio.</w:t>
      </w:r>
    </w:p>
    <w:p w:rsidR="000E7946" w:rsidRPr="00EE2187" w:rsidRDefault="000E7946" w:rsidP="00195613">
      <w:pPr>
        <w:autoSpaceDE w:val="0"/>
        <w:autoSpaceDN w:val="0"/>
        <w:adjustRightInd w:val="0"/>
        <w:spacing w:after="0" w:line="240" w:lineRule="auto"/>
      </w:pPr>
    </w:p>
    <w:p w:rsidR="00195613" w:rsidRPr="00EE2187" w:rsidRDefault="00195613" w:rsidP="004C6063">
      <w:pPr>
        <w:pStyle w:val="Ttulo1"/>
      </w:pPr>
      <w:bookmarkStart w:id="50" w:name="_Toc205180158"/>
      <w:r w:rsidRPr="00EE2187">
        <w:t>Aclaración relativa al hecho de que no se negociará ninguna de las condiciones que ofrezcan los licitantes.</w:t>
      </w:r>
      <w:bookmarkEnd w:id="50"/>
    </w:p>
    <w:p w:rsidR="000E7946" w:rsidRPr="00EE2187" w:rsidRDefault="00885B6D" w:rsidP="000E7946">
      <w:pPr>
        <w:autoSpaceDE w:val="0"/>
        <w:autoSpaceDN w:val="0"/>
        <w:adjustRightInd w:val="0"/>
        <w:spacing w:after="0" w:line="240" w:lineRule="auto"/>
      </w:pPr>
      <w:bookmarkStart w:id="51" w:name="_Toc205180159"/>
      <w:r w:rsidRPr="00EE2187">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EE2187">
        <w:t>.</w:t>
      </w:r>
    </w:p>
    <w:p w:rsidR="00195613" w:rsidRPr="00EE2187" w:rsidRDefault="00195613" w:rsidP="004C6063">
      <w:pPr>
        <w:pStyle w:val="Ttulo1"/>
      </w:pPr>
      <w:r w:rsidRPr="00EE2187">
        <w:t>Impedimentos para participación en la licitación.</w:t>
      </w:r>
      <w:bookmarkEnd w:id="51"/>
    </w:p>
    <w:p w:rsidR="00195613" w:rsidRPr="00EE2187" w:rsidRDefault="00885B6D" w:rsidP="00195613">
      <w:pPr>
        <w:autoSpaceDE w:val="0"/>
        <w:autoSpaceDN w:val="0"/>
        <w:adjustRightInd w:val="0"/>
        <w:spacing w:after="0" w:line="240" w:lineRule="auto"/>
      </w:pPr>
      <w:r w:rsidRPr="00EE2187">
        <w:t xml:space="preserve">Quienes se encuentren dentro de alguno de los supuestos que establecen el Artículo 50 y 60 de </w:t>
      </w:r>
      <w:smartTag w:uri="urn:schemas-microsoft-com:office:smarttags" w:element="PersonName">
        <w:smartTagPr>
          <w:attr w:name="ProductID" w:val="la Ley"/>
        </w:smartTagPr>
        <w:r w:rsidRPr="00EE2187">
          <w:t>la Ley</w:t>
        </w:r>
      </w:smartTag>
      <w:r w:rsidRPr="00EE2187">
        <w:t xml:space="preserve"> de Adquisiciones, Arrendamientos y Servicios del Sector Público y Artículo 8 Fracción XX de </w:t>
      </w:r>
      <w:smartTag w:uri="urn:schemas-microsoft-com:office:smarttags" w:element="PersonName">
        <w:smartTagPr>
          <w:attr w:name="ProductID" w:val="la Ley Federal"/>
        </w:smartTagPr>
        <w:r w:rsidRPr="00EE2187">
          <w:t>la Ley Federal</w:t>
        </w:r>
      </w:smartTag>
      <w:r w:rsidRPr="00EE2187">
        <w:t xml:space="preserve"> de Responsabilidades Administrativas de los Servidores Públicos</w:t>
      </w:r>
      <w:r w:rsidR="00195613" w:rsidRPr="00EE2187">
        <w:t>.</w:t>
      </w:r>
    </w:p>
    <w:p w:rsidR="00195613" w:rsidRPr="00EE2187" w:rsidRDefault="00195613" w:rsidP="004C6063">
      <w:pPr>
        <w:pStyle w:val="Ttulo1"/>
      </w:pPr>
      <w:bookmarkStart w:id="52" w:name="_Toc205180160"/>
      <w:r w:rsidRPr="00EE2187">
        <w:lastRenderedPageBreak/>
        <w:t>Situaciones no previstas en las bases.</w:t>
      </w:r>
      <w:bookmarkEnd w:id="52"/>
    </w:p>
    <w:p w:rsidR="00195613" w:rsidRPr="00EE2187" w:rsidRDefault="00195613" w:rsidP="00195613">
      <w:pPr>
        <w:autoSpaceDE w:val="0"/>
        <w:autoSpaceDN w:val="0"/>
        <w:adjustRightInd w:val="0"/>
        <w:spacing w:after="0" w:line="240" w:lineRule="auto"/>
      </w:pPr>
      <w:r w:rsidRPr="00EE2187">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EE2187" w:rsidRDefault="00195613" w:rsidP="004C6063">
      <w:pPr>
        <w:pStyle w:val="Ttulo1"/>
        <w:rPr>
          <w:szCs w:val="32"/>
        </w:rPr>
      </w:pPr>
      <w:bookmarkStart w:id="53" w:name="_Toc205180161"/>
      <w:r w:rsidRPr="00EE2187">
        <w:rPr>
          <w:szCs w:val="32"/>
        </w:rPr>
        <w:t>Instrucciones.</w:t>
      </w:r>
      <w:bookmarkEnd w:id="53"/>
    </w:p>
    <w:p w:rsidR="00195613" w:rsidRPr="00EE2187" w:rsidRDefault="00195613" w:rsidP="004C6063">
      <w:pPr>
        <w:pStyle w:val="Ttulo2"/>
      </w:pPr>
      <w:bookmarkStart w:id="54" w:name="_Toc205180162"/>
      <w:r w:rsidRPr="00EE2187">
        <w:t>Instrucciones generales.</w:t>
      </w:r>
      <w:bookmarkEnd w:id="54"/>
    </w:p>
    <w:p w:rsidR="00195613" w:rsidRPr="00EE2187" w:rsidRDefault="004C6063" w:rsidP="00301756">
      <w:pPr>
        <w:pStyle w:val="Prrafodelista"/>
        <w:numPr>
          <w:ilvl w:val="0"/>
          <w:numId w:val="13"/>
        </w:numPr>
        <w:autoSpaceDE w:val="0"/>
        <w:autoSpaceDN w:val="0"/>
        <w:adjustRightInd w:val="0"/>
        <w:spacing w:after="0" w:line="240" w:lineRule="auto"/>
        <w:rPr>
          <w:rFonts w:cs="Arial"/>
        </w:rPr>
      </w:pPr>
      <w:r w:rsidRPr="00EE2187">
        <w:rPr>
          <w:rFonts w:cs="Arial"/>
        </w:rPr>
        <w:t>E</w:t>
      </w:r>
      <w:r w:rsidR="00195613" w:rsidRPr="00EE2187">
        <w:rPr>
          <w:rFonts w:cs="Arial"/>
        </w:rPr>
        <w:t>laborar toda la información en idioma español.</w:t>
      </w:r>
    </w:p>
    <w:p w:rsidR="000E7946" w:rsidRPr="00EE2187" w:rsidRDefault="000E7946" w:rsidP="000E7946">
      <w:pPr>
        <w:pStyle w:val="Prrafodelista"/>
        <w:numPr>
          <w:ilvl w:val="0"/>
          <w:numId w:val="13"/>
        </w:numPr>
        <w:autoSpaceDE w:val="0"/>
        <w:autoSpaceDN w:val="0"/>
        <w:adjustRightInd w:val="0"/>
        <w:spacing w:after="0" w:line="240" w:lineRule="auto"/>
        <w:rPr>
          <w:rFonts w:cs="Arial"/>
        </w:rPr>
      </w:pPr>
      <w:r w:rsidRPr="00EE2187">
        <w:rPr>
          <w:rFonts w:cs="Arial"/>
        </w:rPr>
        <w:t>Los anexos técnicos y folletos podrán presentarse en el idioma del país de origen de los bienes, acompañados de una traducción simple al español</w:t>
      </w:r>
    </w:p>
    <w:p w:rsidR="00195613" w:rsidRPr="00EE2187" w:rsidRDefault="00195613" w:rsidP="00301756">
      <w:pPr>
        <w:pStyle w:val="Prrafodelista"/>
        <w:numPr>
          <w:ilvl w:val="0"/>
          <w:numId w:val="13"/>
        </w:numPr>
        <w:autoSpaceDE w:val="0"/>
        <w:autoSpaceDN w:val="0"/>
        <w:adjustRightInd w:val="0"/>
        <w:spacing w:after="0" w:line="240" w:lineRule="auto"/>
        <w:rPr>
          <w:rFonts w:cs="Arial"/>
        </w:rPr>
      </w:pPr>
      <w:r w:rsidRPr="00EE2187">
        <w:rPr>
          <w:rFonts w:cs="Arial"/>
        </w:rPr>
        <w:t xml:space="preserve">Evitar tachaduras y enmendaduras. </w:t>
      </w:r>
    </w:p>
    <w:p w:rsidR="00195613" w:rsidRPr="00EE2187" w:rsidRDefault="00195613" w:rsidP="00301756">
      <w:pPr>
        <w:pStyle w:val="Prrafodelista"/>
        <w:numPr>
          <w:ilvl w:val="0"/>
          <w:numId w:val="13"/>
        </w:numPr>
        <w:autoSpaceDE w:val="0"/>
        <w:autoSpaceDN w:val="0"/>
        <w:adjustRightInd w:val="0"/>
        <w:spacing w:after="0" w:line="240" w:lineRule="auto"/>
        <w:rPr>
          <w:rFonts w:cs="Arial"/>
        </w:rPr>
      </w:pPr>
      <w:r w:rsidRPr="00EE2187">
        <w:rPr>
          <w:rFonts w:cs="Arial"/>
        </w:rPr>
        <w:t>Anotar los datos con toda claridad, a fin de evitar errores de interpretación.</w:t>
      </w:r>
      <w:r w:rsidRPr="00EE2187">
        <w:rPr>
          <w:rFonts w:cs="Arial"/>
        </w:rPr>
        <w:tab/>
      </w:r>
    </w:p>
    <w:p w:rsidR="00195613" w:rsidRPr="00EE2187" w:rsidRDefault="00195613" w:rsidP="00301756">
      <w:pPr>
        <w:pStyle w:val="Prrafodelista"/>
        <w:numPr>
          <w:ilvl w:val="0"/>
          <w:numId w:val="13"/>
        </w:numPr>
        <w:autoSpaceDE w:val="0"/>
        <w:autoSpaceDN w:val="0"/>
        <w:adjustRightInd w:val="0"/>
        <w:spacing w:after="0" w:line="240" w:lineRule="auto"/>
        <w:rPr>
          <w:rFonts w:cs="Arial"/>
        </w:rPr>
      </w:pPr>
      <w:r w:rsidRPr="00EE2187">
        <w:rPr>
          <w:rFonts w:cs="Arial"/>
        </w:rPr>
        <w:t>Reproducir los modelos de los formatos anexos según las necesidades de cada licitante, en el mismo tamaño y conservando la misma distribución.</w:t>
      </w:r>
      <w:r w:rsidRPr="00EE2187">
        <w:rPr>
          <w:rFonts w:cs="Arial"/>
        </w:rPr>
        <w:tab/>
      </w:r>
    </w:p>
    <w:p w:rsidR="00195613" w:rsidRPr="00EE2187" w:rsidRDefault="00195613" w:rsidP="00301756">
      <w:pPr>
        <w:pStyle w:val="Prrafodelista"/>
        <w:numPr>
          <w:ilvl w:val="0"/>
          <w:numId w:val="13"/>
        </w:numPr>
        <w:autoSpaceDE w:val="0"/>
        <w:autoSpaceDN w:val="0"/>
        <w:adjustRightInd w:val="0"/>
        <w:spacing w:after="0" w:line="240" w:lineRule="auto"/>
      </w:pPr>
      <w:r w:rsidRPr="00EE2187">
        <w:rPr>
          <w:rFonts w:cs="Arial"/>
        </w:rPr>
        <w:t>Indicar invariablemente en</w:t>
      </w:r>
      <w:r w:rsidRPr="00EE2187">
        <w:t xml:space="preserve"> los espacios correspondientes cada uno de los datos solicitados.</w:t>
      </w:r>
      <w:r w:rsidRPr="00EE2187">
        <w:tab/>
      </w:r>
    </w:p>
    <w:p w:rsidR="00195613" w:rsidRPr="00EE2187" w:rsidRDefault="00195613" w:rsidP="00301756">
      <w:pPr>
        <w:pStyle w:val="Prrafodelista"/>
        <w:numPr>
          <w:ilvl w:val="0"/>
          <w:numId w:val="13"/>
        </w:numPr>
        <w:autoSpaceDE w:val="0"/>
        <w:autoSpaceDN w:val="0"/>
        <w:adjustRightInd w:val="0"/>
        <w:spacing w:after="0" w:line="240" w:lineRule="auto"/>
        <w:rPr>
          <w:rFonts w:cs="Arial"/>
        </w:rPr>
      </w:pPr>
      <w:r w:rsidRPr="00EE2187">
        <w:rPr>
          <w:rFonts w:cs="Arial"/>
        </w:rPr>
        <w:t>Todos los documentos deberán ser firmados por la persona que tenga poder legal de acuerdo a lo indicado en el punto 4 de las presentes bases.</w:t>
      </w:r>
    </w:p>
    <w:p w:rsidR="00195613" w:rsidRPr="00EE2187" w:rsidRDefault="00195613" w:rsidP="00195613">
      <w:pPr>
        <w:autoSpaceDE w:val="0"/>
        <w:autoSpaceDN w:val="0"/>
        <w:adjustRightInd w:val="0"/>
        <w:spacing w:after="0" w:line="240" w:lineRule="auto"/>
      </w:pPr>
    </w:p>
    <w:p w:rsidR="00195613" w:rsidRPr="00EE2187" w:rsidRDefault="00195613" w:rsidP="004C6063">
      <w:pPr>
        <w:pStyle w:val="Ttulo2"/>
      </w:pPr>
      <w:bookmarkStart w:id="55" w:name="_Toc205180163"/>
      <w:r w:rsidRPr="00EE2187">
        <w:t>Instrucciones para elaborar las proposiciones técnicas y económicas.</w:t>
      </w:r>
      <w:bookmarkEnd w:id="55"/>
    </w:p>
    <w:p w:rsidR="00195613" w:rsidRPr="00EE2187" w:rsidRDefault="00195613" w:rsidP="00195613">
      <w:pPr>
        <w:autoSpaceDE w:val="0"/>
        <w:autoSpaceDN w:val="0"/>
        <w:adjustRightInd w:val="0"/>
        <w:spacing w:after="0" w:line="240" w:lineRule="auto"/>
      </w:pPr>
      <w:r w:rsidRPr="00EE2187">
        <w:t>Las proposiciones técnicas y económicas deberán entregarse en original en un sobre cerrado de manera inviolable durante el Acto de Presentación y Apertura de Proposiciones.</w:t>
      </w:r>
    </w:p>
    <w:p w:rsidR="00D91CF9" w:rsidRPr="00EE2187" w:rsidRDefault="00D91CF9" w:rsidP="00195613">
      <w:pPr>
        <w:autoSpaceDE w:val="0"/>
        <w:autoSpaceDN w:val="0"/>
        <w:adjustRightInd w:val="0"/>
        <w:spacing w:after="0" w:line="240" w:lineRule="auto"/>
      </w:pPr>
    </w:p>
    <w:p w:rsidR="00195613" w:rsidRPr="00EE2187" w:rsidRDefault="00195613" w:rsidP="004C6063">
      <w:pPr>
        <w:pStyle w:val="Ttulo3"/>
      </w:pPr>
      <w:bookmarkStart w:id="56" w:name="_Toc205180164"/>
      <w:r w:rsidRPr="00EE2187">
        <w:t>Elaboración de las propuestas técnicas.</w:t>
      </w:r>
      <w:bookmarkEnd w:id="56"/>
    </w:p>
    <w:p w:rsidR="000E0CE2" w:rsidRPr="00EE2187" w:rsidRDefault="000E0CE2" w:rsidP="000E0CE2">
      <w:pPr>
        <w:autoSpaceDE w:val="0"/>
        <w:autoSpaceDN w:val="0"/>
        <w:adjustRightInd w:val="0"/>
        <w:spacing w:after="0" w:line="240" w:lineRule="auto"/>
      </w:pPr>
      <w:r w:rsidRPr="00EE2187">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0E0CE2" w:rsidRPr="00EE2187" w:rsidRDefault="000E0CE2" w:rsidP="000E0CE2">
      <w:pPr>
        <w:autoSpaceDE w:val="0"/>
        <w:autoSpaceDN w:val="0"/>
        <w:adjustRightInd w:val="0"/>
        <w:spacing w:after="0" w:line="240" w:lineRule="auto"/>
      </w:pPr>
    </w:p>
    <w:p w:rsidR="000E0CE2" w:rsidRPr="00EE2187" w:rsidRDefault="000E0CE2" w:rsidP="000E0CE2">
      <w:pPr>
        <w:autoSpaceDE w:val="0"/>
        <w:autoSpaceDN w:val="0"/>
        <w:adjustRightInd w:val="0"/>
        <w:spacing w:after="0" w:line="240" w:lineRule="auto"/>
      </w:pPr>
      <w:r w:rsidRPr="00EE2187">
        <w:t>Las proposiciones técnicas deberán ser firmadas autógrafamente por el representante legal de la empresa en todas las hojas del documento que las contenga.</w:t>
      </w:r>
    </w:p>
    <w:p w:rsidR="000E0CE2" w:rsidRPr="00EE2187" w:rsidRDefault="000E0CE2" w:rsidP="000E0CE2">
      <w:pPr>
        <w:autoSpaceDE w:val="0"/>
        <w:autoSpaceDN w:val="0"/>
        <w:adjustRightInd w:val="0"/>
        <w:spacing w:after="0" w:line="240" w:lineRule="auto"/>
      </w:pPr>
    </w:p>
    <w:p w:rsidR="000E0CE2" w:rsidRPr="00EE2187" w:rsidRDefault="000E0CE2" w:rsidP="000E0CE2">
      <w:pPr>
        <w:autoSpaceDE w:val="0"/>
        <w:autoSpaceDN w:val="0"/>
        <w:adjustRightInd w:val="0"/>
        <w:spacing w:after="0" w:line="240" w:lineRule="auto"/>
      </w:pPr>
      <w:r w:rsidRPr="00EE2187">
        <w:t>Las proposiciones técnicas deberán contener la siguiente documentación:</w:t>
      </w:r>
    </w:p>
    <w:p w:rsidR="000E0CE2" w:rsidRPr="00EE2187" w:rsidRDefault="000E0CE2" w:rsidP="000E0CE2">
      <w:pPr>
        <w:spacing w:after="0" w:line="240" w:lineRule="auto"/>
      </w:pPr>
    </w:p>
    <w:p w:rsidR="000E0CE2" w:rsidRPr="00EE2187" w:rsidRDefault="000E0CE2" w:rsidP="000E0CE2">
      <w:pPr>
        <w:spacing w:after="0" w:line="240" w:lineRule="auto"/>
      </w:pPr>
      <w:r w:rsidRPr="00EE2187">
        <w:t>A)</w:t>
      </w:r>
      <w:r w:rsidRPr="00EE2187">
        <w:tab/>
        <w:t>Carta Ficha técnica donde el Licitante precise de manera detallada los siguientes conceptos, para ser analizados por el personal designado por “EL CINVESTAV” y que cuente con elementos suficientes para emitir el fallo:</w:t>
      </w:r>
    </w:p>
    <w:p w:rsidR="000E0CE2" w:rsidRPr="00EE2187" w:rsidRDefault="000E0CE2" w:rsidP="000E0CE2">
      <w:pPr>
        <w:spacing w:after="0" w:line="240" w:lineRule="auto"/>
      </w:pPr>
    </w:p>
    <w:p w:rsidR="000E0CE2" w:rsidRPr="00EE2187" w:rsidRDefault="000E0CE2" w:rsidP="000E0CE2">
      <w:pPr>
        <w:numPr>
          <w:ilvl w:val="0"/>
          <w:numId w:val="120"/>
        </w:numPr>
        <w:spacing w:after="0" w:line="240" w:lineRule="auto"/>
      </w:pPr>
      <w:r w:rsidRPr="00EE2187">
        <w:rPr>
          <w:rFonts w:cs="Arial"/>
        </w:rPr>
        <w:t xml:space="preserve">Redactar en forma detallada las publicaciones, presentaciones, casa editorial, periodicidad e ISSN de cada una de las publicaciones que cotice, acompañado de los datos asentados en el </w:t>
      </w:r>
      <w:r w:rsidRPr="00EE2187">
        <w:t>Anexo No. 1 de las presentes bases.</w:t>
      </w:r>
    </w:p>
    <w:p w:rsidR="000E0CE2" w:rsidRPr="00EE2187" w:rsidRDefault="000E0CE2" w:rsidP="000E0CE2">
      <w:pPr>
        <w:spacing w:after="0" w:line="240" w:lineRule="auto"/>
      </w:pPr>
    </w:p>
    <w:p w:rsidR="000E0CE2" w:rsidRPr="00EE2187" w:rsidRDefault="000E0CE2" w:rsidP="000E0CE2">
      <w:pPr>
        <w:numPr>
          <w:ilvl w:val="0"/>
          <w:numId w:val="120"/>
        </w:numPr>
        <w:spacing w:after="0" w:line="240" w:lineRule="auto"/>
      </w:pPr>
      <w:r w:rsidRPr="00EE2187">
        <w:rPr>
          <w:rFonts w:cs="Arial"/>
        </w:rPr>
        <w:lastRenderedPageBreak/>
        <w:t>Precisar el período de garantía de las publicaciones, conforme a lo solicitado en el punto 1.8 de estas bases. Además deberá indicar que se compromete y garantiza a proporcionar las reposiciones que sean necesarias pa</w:t>
      </w:r>
      <w:r w:rsidRPr="00EE2187">
        <w:t>ra su uso y aprovechamiento, indicando las instalaciones con las que cuenta, proporcionando dirección completa, dirección de correo electrónico, teléfono y fax. Asimismo, deberá garantizar la atención inmediata por parte del personal capacitado. Se entenderá por personal capacitado aquel que dé solución a los problemas que existan con relación a la suscripción y será responsabilidad del Proveedor garantizar el servicio sin importar los recursos que para ello tenga que destinar.</w:t>
      </w:r>
    </w:p>
    <w:p w:rsidR="000E0CE2" w:rsidRPr="00EE2187" w:rsidRDefault="000E0CE2" w:rsidP="000E0CE2">
      <w:pPr>
        <w:spacing w:after="0" w:line="240" w:lineRule="auto"/>
      </w:pPr>
    </w:p>
    <w:p w:rsidR="000E0CE2" w:rsidRPr="00EE2187" w:rsidRDefault="000E0CE2" w:rsidP="000E0CE2">
      <w:pPr>
        <w:numPr>
          <w:ilvl w:val="0"/>
          <w:numId w:val="120"/>
        </w:numPr>
        <w:spacing w:after="0" w:line="240" w:lineRule="auto"/>
      </w:pPr>
      <w:r w:rsidRPr="00EE2187">
        <w:rPr>
          <w:rFonts w:cs="Arial"/>
        </w:rPr>
        <w:t>Manifestación de tener pre</w:t>
      </w:r>
      <w:r w:rsidRPr="00EE2187">
        <w:t>stigio comprobable en el manejo de suscripciones de publicaciones periódicas y seriadas científicas (mínimo un año).</w:t>
      </w:r>
    </w:p>
    <w:p w:rsidR="000E0CE2" w:rsidRPr="00EE2187" w:rsidRDefault="000E0CE2" w:rsidP="000E0CE2">
      <w:pPr>
        <w:spacing w:after="0" w:line="240" w:lineRule="auto"/>
      </w:pPr>
    </w:p>
    <w:p w:rsidR="000E0CE2" w:rsidRPr="00EE2187" w:rsidRDefault="000E0CE2" w:rsidP="000E0CE2">
      <w:pPr>
        <w:numPr>
          <w:ilvl w:val="0"/>
          <w:numId w:val="120"/>
        </w:numPr>
        <w:spacing w:after="0" w:line="240" w:lineRule="auto"/>
        <w:rPr>
          <w:rFonts w:cs="Arial"/>
        </w:rPr>
      </w:pPr>
      <w:r w:rsidRPr="00EE2187">
        <w:rPr>
          <w:rFonts w:cs="Arial"/>
        </w:rPr>
        <w:t>Manifestación de todo lo relacionado a los títulos que contienen suplementos necesarios para las publicaciones.</w:t>
      </w:r>
    </w:p>
    <w:p w:rsidR="000E0CE2" w:rsidRPr="00EE2187" w:rsidRDefault="000E0CE2" w:rsidP="000E0CE2">
      <w:pPr>
        <w:spacing w:after="0" w:line="240" w:lineRule="auto"/>
      </w:pPr>
    </w:p>
    <w:p w:rsidR="000E0CE2" w:rsidRPr="00EE2187" w:rsidRDefault="000E0CE2" w:rsidP="000E0CE2">
      <w:pPr>
        <w:numPr>
          <w:ilvl w:val="0"/>
          <w:numId w:val="120"/>
        </w:numPr>
        <w:spacing w:after="0" w:line="240" w:lineRule="auto"/>
      </w:pPr>
      <w:r w:rsidRPr="00EE2187">
        <w:rPr>
          <w:rFonts w:cs="Arial"/>
        </w:rPr>
        <w:t>Manifestación de gara</w:t>
      </w:r>
      <w:r w:rsidRPr="00EE2187">
        <w:t>ntía en lo que se refiere a la asistencia técnica y capacitación, conforme a lo indicado en el punto 1.1.1 de estas bases.</w:t>
      </w:r>
    </w:p>
    <w:p w:rsidR="000E0CE2" w:rsidRPr="00EE2187" w:rsidRDefault="000E0CE2" w:rsidP="000E0CE2">
      <w:pPr>
        <w:spacing w:after="0" w:line="240" w:lineRule="auto"/>
      </w:pPr>
    </w:p>
    <w:p w:rsidR="000E0CE2" w:rsidRPr="00EE2187" w:rsidRDefault="000E0CE2" w:rsidP="000E0CE2">
      <w:pPr>
        <w:numPr>
          <w:ilvl w:val="0"/>
          <w:numId w:val="120"/>
        </w:numPr>
        <w:spacing w:after="0" w:line="240" w:lineRule="auto"/>
      </w:pPr>
      <w:r w:rsidRPr="00EE2187">
        <w:rPr>
          <w:rFonts w:cs="Arial"/>
        </w:rPr>
        <w:t>Manifestación de garantía en lo referente a las patentes, marcas o derechos de autor, conforme a lo indicado en el punto 1.10 de e</w:t>
      </w:r>
      <w:r w:rsidRPr="00EE2187">
        <w:t>stas bases.</w:t>
      </w:r>
    </w:p>
    <w:p w:rsidR="000E0CE2" w:rsidRPr="00EE2187" w:rsidRDefault="000E0CE2" w:rsidP="000E0CE2">
      <w:pPr>
        <w:spacing w:after="0" w:line="240" w:lineRule="auto"/>
      </w:pPr>
      <w:bookmarkStart w:id="57" w:name="_GoBack"/>
      <w:bookmarkEnd w:id="57"/>
    </w:p>
    <w:p w:rsidR="000E0CE2" w:rsidRPr="00EE2187" w:rsidRDefault="000E0CE2" w:rsidP="000E0CE2">
      <w:pPr>
        <w:numPr>
          <w:ilvl w:val="0"/>
          <w:numId w:val="120"/>
        </w:numPr>
        <w:spacing w:after="0" w:line="240" w:lineRule="auto"/>
        <w:rPr>
          <w:rFonts w:cs="Arial"/>
        </w:rPr>
      </w:pPr>
      <w:r w:rsidRPr="00EE2187">
        <w:rPr>
          <w:rFonts w:cs="Arial"/>
        </w:rPr>
        <w:t>Tiempo de entrega de los bienes de conformidad con el Anexo No. 1 de estas bases de licitación.</w:t>
      </w:r>
    </w:p>
    <w:p w:rsidR="000E0CE2" w:rsidRPr="00EE2187" w:rsidRDefault="000E0CE2" w:rsidP="000E0CE2">
      <w:pPr>
        <w:spacing w:after="0" w:line="240" w:lineRule="auto"/>
      </w:pPr>
    </w:p>
    <w:p w:rsidR="000E0CE2" w:rsidRPr="00EE2187" w:rsidRDefault="000E0CE2" w:rsidP="000E0CE2">
      <w:pPr>
        <w:numPr>
          <w:ilvl w:val="0"/>
          <w:numId w:val="120"/>
        </w:numPr>
        <w:spacing w:after="0" w:line="240" w:lineRule="auto"/>
      </w:pPr>
      <w:r w:rsidRPr="00EE2187">
        <w:rPr>
          <w:rFonts w:cs="Arial"/>
        </w:rPr>
        <w:t>Si el Licitante participante es distribuidor, deberá respaldar su propuesta técnica con documentos que reflejen la solvencia de operaciones qu</w:t>
      </w:r>
      <w:r w:rsidRPr="00EE2187">
        <w:t>e ofrecen los principales editores, con los cuales tiene algún convenio vigente, original para su cotejo y copia.</w:t>
      </w:r>
    </w:p>
    <w:p w:rsidR="000E0CE2" w:rsidRPr="00EE2187" w:rsidRDefault="000E0CE2" w:rsidP="000E0CE2">
      <w:pPr>
        <w:spacing w:after="0" w:line="240" w:lineRule="auto"/>
      </w:pPr>
    </w:p>
    <w:p w:rsidR="000E0CE2" w:rsidRPr="00EE2187" w:rsidRDefault="000E0CE2" w:rsidP="000E0CE2">
      <w:pPr>
        <w:numPr>
          <w:ilvl w:val="0"/>
          <w:numId w:val="120"/>
        </w:numPr>
        <w:spacing w:after="0" w:line="240" w:lineRule="auto"/>
        <w:rPr>
          <w:rFonts w:cs="Arial"/>
        </w:rPr>
      </w:pPr>
      <w:r w:rsidRPr="00EE2187">
        <w:rPr>
          <w:rFonts w:cs="Arial"/>
        </w:rPr>
        <w:t>Manifestación del período de entrega de las publicaciones, conforme a lo indicado en el punto 1.2 de estas bases.</w:t>
      </w:r>
    </w:p>
    <w:p w:rsidR="000E0CE2" w:rsidRPr="00EE2187" w:rsidRDefault="000E0CE2" w:rsidP="000E0CE2">
      <w:pPr>
        <w:spacing w:after="0" w:line="240" w:lineRule="auto"/>
      </w:pPr>
    </w:p>
    <w:p w:rsidR="000E0CE2" w:rsidRPr="00EE2187" w:rsidRDefault="000E0CE2" w:rsidP="000E0CE2">
      <w:pPr>
        <w:spacing w:after="0" w:line="240" w:lineRule="auto"/>
      </w:pPr>
      <w:r w:rsidRPr="00EE2187">
        <w:t>B)</w:t>
      </w:r>
      <w:r w:rsidRPr="00EE2187">
        <w:tab/>
      </w:r>
      <w:r w:rsidRPr="00EE2187">
        <w:rPr>
          <w:lang w:val="es-ES"/>
        </w:rPr>
        <w:t>Escrito bajo protesta de decir verdad, en el que manifieste conocer el contenido de las bases de esta licitación, así como hacer constar la aceptación de las mismas en cada uno de sus puntos</w:t>
      </w:r>
      <w:r w:rsidRPr="00EE2187">
        <w:t>.</w:t>
      </w:r>
    </w:p>
    <w:p w:rsidR="000E0CE2" w:rsidRPr="00EE2187" w:rsidRDefault="000E0CE2" w:rsidP="000E0CE2">
      <w:pPr>
        <w:spacing w:after="0" w:line="240" w:lineRule="auto"/>
      </w:pPr>
    </w:p>
    <w:p w:rsidR="000E0CE2" w:rsidRPr="00EE2187" w:rsidRDefault="000E0CE2" w:rsidP="000E0CE2">
      <w:pPr>
        <w:numPr>
          <w:ilvl w:val="0"/>
          <w:numId w:val="121"/>
        </w:numPr>
        <w:tabs>
          <w:tab w:val="clear" w:pos="1065"/>
        </w:tabs>
        <w:spacing w:after="0" w:line="240" w:lineRule="auto"/>
        <w:ind w:left="0" w:firstLine="0"/>
      </w:pPr>
      <w:r w:rsidRPr="00EE2187">
        <w:t>Las cartas mencionadas en los incisos anteriores deberán de ser firmadas por el representante legal de la empresa licitante.</w:t>
      </w:r>
    </w:p>
    <w:p w:rsidR="000E0CE2" w:rsidRPr="00EE2187" w:rsidRDefault="000E0CE2" w:rsidP="000E0CE2">
      <w:pPr>
        <w:spacing w:after="0" w:line="240" w:lineRule="auto"/>
        <w:ind w:left="360"/>
      </w:pPr>
    </w:p>
    <w:p w:rsidR="000E0CE2" w:rsidRPr="00EE2187" w:rsidRDefault="000E0CE2" w:rsidP="000E0CE2">
      <w:pPr>
        <w:numPr>
          <w:ilvl w:val="0"/>
          <w:numId w:val="121"/>
        </w:numPr>
        <w:tabs>
          <w:tab w:val="clear" w:pos="1065"/>
        </w:tabs>
        <w:spacing w:after="0" w:line="240" w:lineRule="auto"/>
        <w:ind w:left="0" w:firstLine="0"/>
      </w:pPr>
      <w:r w:rsidRPr="00EE2187">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0E0CE2" w:rsidRPr="00EE2187" w:rsidRDefault="000E0CE2" w:rsidP="000E0CE2">
      <w:pPr>
        <w:spacing w:after="0" w:line="240" w:lineRule="auto"/>
      </w:pPr>
    </w:p>
    <w:p w:rsidR="000E0CE2" w:rsidRPr="00EE2187" w:rsidRDefault="000E0CE2" w:rsidP="000E0CE2">
      <w:pPr>
        <w:numPr>
          <w:ilvl w:val="0"/>
          <w:numId w:val="121"/>
        </w:numPr>
        <w:tabs>
          <w:tab w:val="clear" w:pos="1065"/>
        </w:tabs>
        <w:spacing w:after="0" w:line="240" w:lineRule="auto"/>
        <w:ind w:left="0" w:firstLine="0"/>
      </w:pPr>
      <w:r w:rsidRPr="00EE2187">
        <w:t>Y demás documentación que considere conveniente de ser evaluada.</w:t>
      </w:r>
    </w:p>
    <w:p w:rsidR="00195613" w:rsidRPr="00EE2187" w:rsidRDefault="00195613" w:rsidP="00195613">
      <w:pPr>
        <w:autoSpaceDE w:val="0"/>
        <w:autoSpaceDN w:val="0"/>
        <w:adjustRightInd w:val="0"/>
        <w:spacing w:after="0" w:line="240" w:lineRule="auto"/>
      </w:pPr>
    </w:p>
    <w:p w:rsidR="00195613" w:rsidRPr="00EE2187" w:rsidRDefault="00195613" w:rsidP="00EB00BE">
      <w:pPr>
        <w:pStyle w:val="Prrafodelista"/>
        <w:autoSpaceDE w:val="0"/>
        <w:autoSpaceDN w:val="0"/>
        <w:adjustRightInd w:val="0"/>
        <w:spacing w:after="0" w:line="240" w:lineRule="auto"/>
        <w:ind w:left="0"/>
      </w:pPr>
      <w:r w:rsidRPr="00EE2187">
        <w:lastRenderedPageBreak/>
        <w:t>Las hojas (todas) del sobre que contenga la información técnica deberán presentarse con folio consecutivo (ejemplo: 1 de 50; 2 de 50, etc.), en e</w:t>
      </w:r>
      <w:r w:rsidR="00A74CAE" w:rsidRPr="00EE2187">
        <w:t>l orden solicitado en las bases, El no cumplimiento de este punto no será causa de descalificación o desecho de la propuesta, solo es para facilitar el control durante el proceso de revisión y evaluación de las propuestas.</w:t>
      </w:r>
    </w:p>
    <w:p w:rsidR="00885B6D" w:rsidRPr="00EE2187" w:rsidRDefault="00885B6D" w:rsidP="00EB00BE">
      <w:pPr>
        <w:pStyle w:val="Prrafodelista"/>
        <w:autoSpaceDE w:val="0"/>
        <w:autoSpaceDN w:val="0"/>
        <w:adjustRightInd w:val="0"/>
        <w:spacing w:after="0" w:line="240" w:lineRule="auto"/>
        <w:ind w:left="0"/>
      </w:pPr>
    </w:p>
    <w:p w:rsidR="00195613" w:rsidRPr="00EE2187" w:rsidRDefault="00195613" w:rsidP="00195613">
      <w:pPr>
        <w:autoSpaceDE w:val="0"/>
        <w:autoSpaceDN w:val="0"/>
        <w:adjustRightInd w:val="0"/>
        <w:spacing w:after="0" w:line="240" w:lineRule="auto"/>
      </w:pPr>
      <w:r w:rsidRPr="00EE2187">
        <w:t xml:space="preserve">Las propuestas técnicas desechadas, serán devueltas a los licitantes, transcurridos </w:t>
      </w:r>
      <w:r w:rsidR="00C6211B" w:rsidRPr="00EE2187">
        <w:t>sesenta</w:t>
      </w:r>
      <w:r w:rsidRPr="00EE2187">
        <w:t xml:space="preserve"> días naturales a partir de la fecha en que se de a conocer el fallo de la licitación.</w:t>
      </w:r>
    </w:p>
    <w:p w:rsidR="001E184A" w:rsidRPr="00EE2187" w:rsidRDefault="001E184A" w:rsidP="001E184A">
      <w:pPr>
        <w:pStyle w:val="Prrafodelista"/>
        <w:autoSpaceDE w:val="0"/>
        <w:autoSpaceDN w:val="0"/>
        <w:adjustRightInd w:val="0"/>
        <w:spacing w:after="0" w:line="240" w:lineRule="auto"/>
        <w:ind w:left="360"/>
      </w:pPr>
    </w:p>
    <w:p w:rsidR="00195613" w:rsidRPr="00EE2187" w:rsidRDefault="00195613" w:rsidP="004C6063">
      <w:pPr>
        <w:pStyle w:val="Ttulo3"/>
      </w:pPr>
      <w:bookmarkStart w:id="58" w:name="_Toc205180165"/>
      <w:r w:rsidRPr="00EE2187">
        <w:t xml:space="preserve">Elaboración de las </w:t>
      </w:r>
      <w:r w:rsidR="004C6063" w:rsidRPr="00EE2187">
        <w:t>p</w:t>
      </w:r>
      <w:r w:rsidRPr="00EE2187">
        <w:t>roposiciones económicas.</w:t>
      </w:r>
      <w:bookmarkEnd w:id="58"/>
    </w:p>
    <w:p w:rsidR="00195613" w:rsidRPr="00EE2187" w:rsidRDefault="00195613" w:rsidP="00195613">
      <w:pPr>
        <w:autoSpaceDE w:val="0"/>
        <w:autoSpaceDN w:val="0"/>
        <w:adjustRightInd w:val="0"/>
        <w:spacing w:after="0" w:line="240" w:lineRule="auto"/>
      </w:pPr>
      <w:r w:rsidRPr="00EE2187">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Las proposiciones económicas deberán ser firmadas autógrafamente por el representante legal de la empresa en todas las hojas del documento que las contenga.</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rPr>
          <w:b/>
        </w:rPr>
      </w:pPr>
      <w:r w:rsidRPr="00EE2187">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E2187">
        <w:rPr>
          <w:b/>
        </w:rPr>
        <w:t>DISCO COMPACTO</w:t>
      </w:r>
      <w:r w:rsidRPr="00EE2187">
        <w:rPr>
          <w:b/>
        </w:rPr>
        <w:t xml:space="preserve"> libre de virus, el cual deberá ser elaborado en formato *.xls del programa Excel de Microsoft.</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En el Anexo 2 se deberán anotar los datos solicitados únicamente:</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4"/>
        </w:numPr>
        <w:autoSpaceDE w:val="0"/>
        <w:autoSpaceDN w:val="0"/>
        <w:adjustRightInd w:val="0"/>
        <w:spacing w:after="0" w:line="240" w:lineRule="auto"/>
      </w:pPr>
      <w:r w:rsidRPr="00EE2187">
        <w:t>Fecha. Día, mes y año, de celebración del Acto de Presentación y Apertura de Proposiciones de la licitación.</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4"/>
        </w:numPr>
        <w:autoSpaceDE w:val="0"/>
        <w:autoSpaceDN w:val="0"/>
        <w:adjustRightInd w:val="0"/>
        <w:spacing w:after="0" w:line="240" w:lineRule="auto"/>
      </w:pPr>
      <w:r w:rsidRPr="00EE2187">
        <w:t>Número de partida. Anotar el número de partida en el que está participando de conformidad con el Anexo No. 1 de estas bases.</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4"/>
        </w:numPr>
        <w:autoSpaceDE w:val="0"/>
        <w:autoSpaceDN w:val="0"/>
        <w:adjustRightInd w:val="0"/>
        <w:spacing w:after="0" w:line="240" w:lineRule="auto"/>
      </w:pPr>
      <w:r w:rsidRPr="00EE2187">
        <w:t>Descripción genérica. Asen</w:t>
      </w:r>
      <w:r w:rsidR="00097EE9" w:rsidRPr="00EE2187">
        <w:t xml:space="preserve">tar la descripción genérica de los bienes </w:t>
      </w:r>
      <w:r w:rsidRPr="00EE2187">
        <w:t xml:space="preserve">cotizados conforme al Anexo No. 1 de estas bases, indicando </w:t>
      </w:r>
      <w:r w:rsidR="00097EE9" w:rsidRPr="00EE2187">
        <w:t>especificaciones de cada uno de los bienes</w:t>
      </w:r>
      <w:r w:rsidRPr="00EE2187">
        <w:t>.</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4"/>
        </w:numPr>
        <w:autoSpaceDE w:val="0"/>
        <w:autoSpaceDN w:val="0"/>
        <w:adjustRightInd w:val="0"/>
        <w:spacing w:after="0" w:line="240" w:lineRule="auto"/>
      </w:pPr>
      <w:r w:rsidRPr="00EE2187">
        <w:t>Unidad de medida. Ingresar la unidad de medida de</w:t>
      </w:r>
      <w:r w:rsidR="00097EE9" w:rsidRPr="00EE2187">
        <w:t xml:space="preserve"> </w:t>
      </w:r>
      <w:r w:rsidRPr="00EE2187">
        <w:t>l</w:t>
      </w:r>
      <w:r w:rsidR="00097EE9" w:rsidRPr="00EE2187">
        <w:t>os bienes</w:t>
      </w:r>
      <w:r w:rsidRPr="00EE2187">
        <w:t xml:space="preserve"> solicitados, conforme al Anexo No. 1.</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4"/>
        </w:numPr>
        <w:autoSpaceDE w:val="0"/>
        <w:autoSpaceDN w:val="0"/>
        <w:adjustRightInd w:val="0"/>
        <w:spacing w:after="0" w:line="240" w:lineRule="auto"/>
      </w:pPr>
      <w:r w:rsidRPr="00EE2187">
        <w:t>Cantidad. Registrar la cantidad de bienes solicitados, conforme al Anexo No. 1.</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4"/>
        </w:numPr>
        <w:autoSpaceDE w:val="0"/>
        <w:autoSpaceDN w:val="0"/>
        <w:adjustRightInd w:val="0"/>
        <w:spacing w:after="0" w:line="240" w:lineRule="auto"/>
      </w:pPr>
      <w:r w:rsidRPr="00EE2187">
        <w:t>Precio unitario. Citar el precio unitario que el Licitante está ofertando, incluyendo el o los descuentos que voluntariamente ofrezca a “EL CINVE</w:t>
      </w:r>
      <w:r w:rsidR="00C6211B" w:rsidRPr="00EE2187">
        <w:t xml:space="preserve">STAV”, en </w:t>
      </w:r>
      <w:r w:rsidR="00370850" w:rsidRPr="00EE2187">
        <w:t>dólares americanos</w:t>
      </w:r>
      <w:r w:rsidRPr="00EE2187">
        <w:t>, sólo se permitirá usar dos dígitos decimales en las operaciones matemáticas. Este espacio deberá protegerse con cinta adhesiva transparente.</w:t>
      </w:r>
    </w:p>
    <w:p w:rsidR="00195613" w:rsidRPr="00EE2187" w:rsidRDefault="00195613" w:rsidP="00195613">
      <w:pPr>
        <w:autoSpaceDE w:val="0"/>
        <w:autoSpaceDN w:val="0"/>
        <w:adjustRightInd w:val="0"/>
        <w:spacing w:after="0" w:line="240" w:lineRule="auto"/>
      </w:pPr>
    </w:p>
    <w:p w:rsidR="00195613" w:rsidRPr="00EE2187" w:rsidRDefault="00097EE9" w:rsidP="00301756">
      <w:pPr>
        <w:pStyle w:val="Prrafodelista"/>
        <w:numPr>
          <w:ilvl w:val="0"/>
          <w:numId w:val="14"/>
        </w:numPr>
        <w:autoSpaceDE w:val="0"/>
        <w:autoSpaceDN w:val="0"/>
        <w:adjustRightInd w:val="0"/>
        <w:spacing w:after="0" w:line="240" w:lineRule="auto"/>
      </w:pPr>
      <w:r w:rsidRPr="00EE2187">
        <w:t>Importe total de los bienes</w:t>
      </w:r>
      <w:r w:rsidR="00195613" w:rsidRPr="00EE2187">
        <w:t>. Anotar el resultado de multiplicar el precio unitario por la cantidad de</w:t>
      </w:r>
      <w:r w:rsidRPr="00EE2187">
        <w:t xml:space="preserve"> </w:t>
      </w:r>
      <w:r w:rsidR="00195613" w:rsidRPr="00EE2187">
        <w:t>l</w:t>
      </w:r>
      <w:r w:rsidRPr="00EE2187">
        <w:t>os</w:t>
      </w:r>
      <w:r w:rsidR="00195613" w:rsidRPr="00EE2187">
        <w:t xml:space="preserve"> </w:t>
      </w:r>
      <w:r w:rsidRPr="00EE2187">
        <w:t>bienes</w:t>
      </w:r>
      <w:r w:rsidR="00195613" w:rsidRPr="00EE2187">
        <w:t xml:space="preserve"> ofertados, incluyendo el o los descuentos que voluntariamente ofrezca a “EL CINVESTAV”, en </w:t>
      </w:r>
      <w:r w:rsidR="00370850" w:rsidRPr="00EE2187">
        <w:t>dólares americanos</w:t>
      </w:r>
      <w:r w:rsidR="00195613" w:rsidRPr="00EE2187">
        <w:t xml:space="preserve"> según </w:t>
      </w:r>
      <w:r w:rsidR="00195613" w:rsidRPr="00EE2187">
        <w:lastRenderedPageBreak/>
        <w:t>corresponda sólo se permitirá usar dos dígitos decimales en las operaciones matemáticas. Este espacio deberá protegerse con cinta adhesiva transparente.</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4"/>
        </w:numPr>
        <w:autoSpaceDE w:val="0"/>
        <w:autoSpaceDN w:val="0"/>
        <w:adjustRightInd w:val="0"/>
        <w:spacing w:after="0" w:line="240" w:lineRule="auto"/>
      </w:pPr>
      <w:r w:rsidRPr="00EE2187">
        <w:t>Subtotal. Registrar e</w:t>
      </w:r>
      <w:r w:rsidR="00097EE9" w:rsidRPr="00EE2187">
        <w:t xml:space="preserve">l resultado de la sumatoria de los bienes </w:t>
      </w:r>
      <w:r w:rsidRPr="00EE2187">
        <w:t>ofertados (sólo se permitirá usar dos dígitos decimales en las operaciones matemáticas). Este espacio deberá protegerse con cinta adhesiva transparente.</w:t>
      </w:r>
    </w:p>
    <w:p w:rsidR="00195613" w:rsidRPr="00EE2187" w:rsidRDefault="00195613" w:rsidP="00195613">
      <w:pPr>
        <w:autoSpaceDE w:val="0"/>
        <w:autoSpaceDN w:val="0"/>
        <w:adjustRightInd w:val="0"/>
        <w:spacing w:after="0" w:line="240" w:lineRule="auto"/>
      </w:pPr>
    </w:p>
    <w:p w:rsidR="00195613" w:rsidRPr="00F75A07" w:rsidRDefault="00A575B8" w:rsidP="00301756">
      <w:pPr>
        <w:pStyle w:val="Prrafodelista"/>
        <w:numPr>
          <w:ilvl w:val="0"/>
          <w:numId w:val="14"/>
        </w:numPr>
        <w:autoSpaceDE w:val="0"/>
        <w:autoSpaceDN w:val="0"/>
        <w:adjustRightInd w:val="0"/>
        <w:spacing w:after="0" w:line="240" w:lineRule="auto"/>
      </w:pPr>
      <w:r w:rsidRPr="00EE2187">
        <w:t>(+) 16</w:t>
      </w:r>
      <w:r w:rsidR="00195613" w:rsidRPr="00EE2187">
        <w:t>% del I.V.A</w:t>
      </w:r>
      <w:r w:rsidR="00195613" w:rsidRPr="00F75A07">
        <w:t>.</w:t>
      </w:r>
      <w:r w:rsidR="008E611F" w:rsidRPr="00F75A07">
        <w:t xml:space="preserve"> (</w:t>
      </w:r>
      <w:r w:rsidR="008E611F" w:rsidRPr="00F75A07">
        <w:rPr>
          <w:b/>
          <w:sz w:val="28"/>
          <w:szCs w:val="28"/>
        </w:rPr>
        <w:t>NO APLICA)</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4"/>
        </w:numPr>
        <w:autoSpaceDE w:val="0"/>
        <w:autoSpaceDN w:val="0"/>
        <w:adjustRightInd w:val="0"/>
        <w:spacing w:after="0" w:line="240" w:lineRule="auto"/>
      </w:pPr>
      <w:r w:rsidRPr="00EE2187">
        <w:t xml:space="preserve">(=) Precio total. Asentar </w:t>
      </w:r>
      <w:r w:rsidRPr="00F75A07">
        <w:t>el importe que r</w:t>
      </w:r>
      <w:r w:rsidR="00097EE9" w:rsidRPr="00F75A07">
        <w:t xml:space="preserve">esulte al sumar el subtotal de los bienes </w:t>
      </w:r>
      <w:r w:rsidR="00A575B8" w:rsidRPr="00F75A07">
        <w:t>más el importe del 16</w:t>
      </w:r>
      <w:r w:rsidRPr="00F75A07">
        <w:t>% del I.V.A.,</w:t>
      </w:r>
      <w:r w:rsidR="008E611F" w:rsidRPr="00F75A07">
        <w:rPr>
          <w:b/>
          <w:sz w:val="28"/>
          <w:szCs w:val="28"/>
        </w:rPr>
        <w:t xml:space="preserve"> (NO APLICA)</w:t>
      </w:r>
      <w:r w:rsidR="008E611F" w:rsidRPr="00F75A07">
        <w:t xml:space="preserve"> </w:t>
      </w:r>
      <w:r w:rsidRPr="00F75A07">
        <w:t xml:space="preserve"> el cual nos indicará el precio total que se tenga que pagar por los bienes. Este espacio deberá protegerse con cinta adhesiva transparente. El importe</w:t>
      </w:r>
      <w:r w:rsidRPr="00EE2187">
        <w:t xml:space="preserve"> final de la propuesta deberá escribirse con letra mayúscula.</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4"/>
        </w:numPr>
        <w:autoSpaceDE w:val="0"/>
        <w:autoSpaceDN w:val="0"/>
        <w:adjustRightInd w:val="0"/>
        <w:spacing w:after="0" w:line="240" w:lineRule="auto"/>
      </w:pPr>
      <w:r w:rsidRPr="00EE2187">
        <w:t xml:space="preserve">Esta propuesta deberá de ser firmada por el representante legal de la empresa </w:t>
      </w:r>
      <w:r w:rsidR="00E33BED" w:rsidRPr="00EE2187">
        <w:t>l</w:t>
      </w:r>
      <w:r w:rsidRPr="00EE2187">
        <w:t>icitante, la omisión de este requisito es causa de descalificación de la propuesta.</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En relación a los espacios en los que se solicita se protejan con cinta adhesiva transparente, su omisión no será causa de descalificación, pero su cumplimiento es para mejorar la conducción y transparencia de la licitación.</w:t>
      </w:r>
    </w:p>
    <w:p w:rsidR="00195613" w:rsidRPr="00EE2187" w:rsidRDefault="00195613" w:rsidP="00195613">
      <w:pPr>
        <w:autoSpaceDE w:val="0"/>
        <w:autoSpaceDN w:val="0"/>
        <w:adjustRightInd w:val="0"/>
        <w:spacing w:after="0" w:line="240" w:lineRule="auto"/>
      </w:pPr>
      <w:r w:rsidRPr="00EE2187">
        <w:rPr>
          <w:b/>
        </w:rPr>
        <w:t>Nota:</w:t>
      </w:r>
      <w:r w:rsidRPr="00EE2187">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EE2187" w:rsidRDefault="00195613" w:rsidP="00195613">
      <w:pPr>
        <w:autoSpaceDE w:val="0"/>
        <w:autoSpaceDN w:val="0"/>
        <w:adjustRightInd w:val="0"/>
        <w:spacing w:after="0" w:line="240" w:lineRule="auto"/>
      </w:pPr>
    </w:p>
    <w:p w:rsidR="00195613" w:rsidRPr="00EE2187" w:rsidRDefault="00195613" w:rsidP="00E33BED">
      <w:pPr>
        <w:pStyle w:val="Ttulo3"/>
      </w:pPr>
      <w:bookmarkStart w:id="59" w:name="_Toc205180166"/>
      <w:r w:rsidRPr="00EE2187">
        <w:t>Elaboración de la hoja resumen de propuestas.</w:t>
      </w:r>
      <w:bookmarkEnd w:id="59"/>
    </w:p>
    <w:p w:rsidR="00195613" w:rsidRPr="00EE2187" w:rsidRDefault="00195613" w:rsidP="00195613">
      <w:pPr>
        <w:autoSpaceDE w:val="0"/>
        <w:autoSpaceDN w:val="0"/>
        <w:adjustRightInd w:val="0"/>
        <w:spacing w:after="0" w:line="240" w:lineRule="auto"/>
      </w:pPr>
      <w:r w:rsidRPr="00EE2187">
        <w:t>La carta compromiso deberá presentarse de acuerdo a lo indicado en el formato que se adjunta como Anexo 3 de estas bases y no deberán hacerse anotaciones adicionales a las solicitadas expresamente en este formato.</w:t>
      </w:r>
    </w:p>
    <w:p w:rsidR="00195613" w:rsidRPr="00EE2187" w:rsidRDefault="00195613" w:rsidP="00195613">
      <w:pPr>
        <w:autoSpaceDE w:val="0"/>
        <w:autoSpaceDN w:val="0"/>
        <w:adjustRightInd w:val="0"/>
        <w:spacing w:after="0" w:line="240" w:lineRule="auto"/>
      </w:pPr>
    </w:p>
    <w:p w:rsidR="00195613" w:rsidRPr="00EE2187" w:rsidRDefault="00E33BED" w:rsidP="00301756">
      <w:pPr>
        <w:pStyle w:val="Prrafodelista"/>
        <w:numPr>
          <w:ilvl w:val="0"/>
          <w:numId w:val="15"/>
        </w:numPr>
        <w:autoSpaceDE w:val="0"/>
        <w:autoSpaceDN w:val="0"/>
        <w:adjustRightInd w:val="0"/>
        <w:spacing w:after="0" w:line="240" w:lineRule="auto"/>
      </w:pPr>
      <w:r w:rsidRPr="00EE2187">
        <w:t>F</w:t>
      </w:r>
      <w:r w:rsidR="00195613" w:rsidRPr="00EE2187">
        <w:t>echa. Día, mes y año de celebración del Acto de Presentación y Apertura de Proposiciones de la licitación.</w:t>
      </w:r>
    </w:p>
    <w:p w:rsidR="00195613" w:rsidRPr="00EE2187" w:rsidRDefault="00195613" w:rsidP="00195613">
      <w:pPr>
        <w:autoSpaceDE w:val="0"/>
        <w:autoSpaceDN w:val="0"/>
        <w:adjustRightInd w:val="0"/>
        <w:spacing w:after="0" w:line="240" w:lineRule="auto"/>
      </w:pPr>
    </w:p>
    <w:p w:rsidR="00195613" w:rsidRPr="00EE2187" w:rsidRDefault="00E33BED" w:rsidP="00301756">
      <w:pPr>
        <w:pStyle w:val="Prrafodelista"/>
        <w:numPr>
          <w:ilvl w:val="0"/>
          <w:numId w:val="15"/>
        </w:numPr>
        <w:autoSpaceDE w:val="0"/>
        <w:autoSpaceDN w:val="0"/>
        <w:adjustRightInd w:val="0"/>
        <w:spacing w:after="0" w:line="240" w:lineRule="auto"/>
      </w:pPr>
      <w:r w:rsidRPr="00EE2187">
        <w:t>N</w:t>
      </w:r>
      <w:r w:rsidR="00195613" w:rsidRPr="00EE2187">
        <w:t>ombre de la licitación. Ingresar el nombre de la licitación, mismo que se señala en el primer párrafo de la hoja número 2 de las presentes bases.</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5"/>
        </w:numPr>
        <w:autoSpaceDE w:val="0"/>
        <w:autoSpaceDN w:val="0"/>
        <w:adjustRightInd w:val="0"/>
        <w:spacing w:after="0" w:line="240" w:lineRule="auto"/>
      </w:pPr>
      <w:r w:rsidRPr="00EE2187">
        <w:t>Puesto. Registrar el cargo administrativo u operativo que ocupa dentro de la empresa.</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5"/>
        </w:numPr>
        <w:autoSpaceDE w:val="0"/>
        <w:autoSpaceDN w:val="0"/>
        <w:adjustRightInd w:val="0"/>
        <w:spacing w:after="0" w:line="240" w:lineRule="auto"/>
      </w:pPr>
      <w:r w:rsidRPr="00EE2187">
        <w:t>Nombre o razón social. Incluir el nombre o razón social completa de la empresa conforme a lo enunciado en su Acta Constitutiva.</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5"/>
        </w:numPr>
        <w:autoSpaceDE w:val="0"/>
        <w:autoSpaceDN w:val="0"/>
        <w:adjustRightInd w:val="0"/>
        <w:spacing w:after="0" w:line="240" w:lineRule="auto"/>
      </w:pPr>
      <w:r w:rsidRPr="00EE2187">
        <w:t>Inciso b.1). Anotar la suma total de los importes de las partidas cotizadas, con número y letra, sin incluir el Impuesto al Valor Agregado, debiéndose proteger con cinta adhesiva transparente.</w:t>
      </w:r>
    </w:p>
    <w:p w:rsidR="00195613" w:rsidRPr="00EE2187" w:rsidRDefault="00195613" w:rsidP="00195613">
      <w:pPr>
        <w:autoSpaceDE w:val="0"/>
        <w:autoSpaceDN w:val="0"/>
        <w:adjustRightInd w:val="0"/>
        <w:spacing w:after="0" w:line="240" w:lineRule="auto"/>
      </w:pPr>
    </w:p>
    <w:p w:rsidR="00195613" w:rsidRPr="00EE2187" w:rsidRDefault="00195613" w:rsidP="00301756">
      <w:pPr>
        <w:pStyle w:val="Prrafodelista"/>
        <w:numPr>
          <w:ilvl w:val="0"/>
          <w:numId w:val="15"/>
        </w:numPr>
        <w:autoSpaceDE w:val="0"/>
        <w:autoSpaceDN w:val="0"/>
        <w:adjustRightInd w:val="0"/>
        <w:spacing w:after="0" w:line="240" w:lineRule="auto"/>
      </w:pPr>
      <w:r w:rsidRPr="00EE2187">
        <w:lastRenderedPageBreak/>
        <w:t>Deberá anotar nombre y firma del representante legal de la empresa licitante y poner el sello de la empresa.</w:t>
      </w:r>
    </w:p>
    <w:p w:rsidR="00195613" w:rsidRPr="00EE2187" w:rsidRDefault="00195613" w:rsidP="00195613">
      <w:pPr>
        <w:autoSpaceDE w:val="0"/>
        <w:autoSpaceDN w:val="0"/>
        <w:adjustRightInd w:val="0"/>
        <w:spacing w:after="0" w:line="240" w:lineRule="auto"/>
      </w:pPr>
    </w:p>
    <w:p w:rsidR="00EE0549" w:rsidRPr="00EE2187" w:rsidRDefault="00195613" w:rsidP="006F33AB">
      <w:pPr>
        <w:pStyle w:val="Prrafodelista"/>
        <w:autoSpaceDE w:val="0"/>
        <w:autoSpaceDN w:val="0"/>
        <w:adjustRightInd w:val="0"/>
        <w:spacing w:after="0" w:line="240" w:lineRule="auto"/>
        <w:ind w:left="0"/>
      </w:pPr>
      <w:r w:rsidRPr="00EE2187">
        <w:t>Las hojas (todas) en las que presente la información económica deberán presentarse con folio consecutivo (ejemplo: 1 de 50; 2 de 50, etc.), en el orden solicitado en estas bases.</w:t>
      </w:r>
      <w:r w:rsidR="00EE0549" w:rsidRPr="00EE2187">
        <w:t xml:space="preserve"> El no cumplimiento de este punto no será causa de descalificación o desecho de la propuesta, solo es para facilitar el control durante el proceso de revisión y evaluación de las propuestas.</w:t>
      </w:r>
    </w:p>
    <w:p w:rsidR="00EE0549" w:rsidRPr="00EE2187" w:rsidRDefault="00EE0549" w:rsidP="00EE0549">
      <w:pPr>
        <w:autoSpaceDE w:val="0"/>
        <w:autoSpaceDN w:val="0"/>
        <w:adjustRightInd w:val="0"/>
        <w:spacing w:after="0" w:line="240" w:lineRule="auto"/>
      </w:pPr>
    </w:p>
    <w:p w:rsidR="00195613" w:rsidRPr="00EE2187" w:rsidRDefault="00195613" w:rsidP="00E33BED">
      <w:pPr>
        <w:pStyle w:val="Ttulo2"/>
      </w:pPr>
      <w:bookmarkStart w:id="60" w:name="_Toc205180167"/>
      <w:r w:rsidRPr="00EE2187">
        <w:t>Instrucciones para elaborar las proposiciones que opten por medios electrónicos.</w:t>
      </w:r>
      <w:bookmarkEnd w:id="60"/>
    </w:p>
    <w:p w:rsidR="00195613" w:rsidRPr="00EE2187" w:rsidRDefault="00195613" w:rsidP="00195613">
      <w:pPr>
        <w:autoSpaceDE w:val="0"/>
        <w:autoSpaceDN w:val="0"/>
        <w:adjustRightInd w:val="0"/>
        <w:spacing w:after="0" w:line="240" w:lineRule="auto"/>
      </w:pPr>
      <w:r w:rsidRPr="00EE2187">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EE2187">
          <w:t>la Secretaría</w:t>
        </w:r>
      </w:smartTag>
      <w:r w:rsidRPr="00EE2187">
        <w:t xml:space="preserve"> de </w:t>
      </w:r>
      <w:smartTag w:uri="urn:schemas-microsoft-com:office:smarttags" w:element="PersonName">
        <w:smartTagPr>
          <w:attr w:name="ProductID" w:val="la Funci￳n P￺blica."/>
        </w:smartTagPr>
        <w:r w:rsidRPr="00EE2187">
          <w:t>la Función Pública.</w:t>
        </w:r>
      </w:smartTag>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Generar el sobre mediante el programa de cómputo que haya sido entregado por </w:t>
      </w:r>
      <w:smartTag w:uri="urn:schemas-microsoft-com:office:smarttags" w:element="PersonName">
        <w:smartTagPr>
          <w:attr w:name="ProductID" w:val="la Secretar￭a"/>
        </w:smartTagPr>
        <w:r w:rsidRPr="00EE2187">
          <w:t>la Secretaría</w:t>
        </w:r>
      </w:smartTag>
      <w:r w:rsidRPr="00EE2187">
        <w:t xml:space="preserve"> de </w:t>
      </w:r>
      <w:smartTag w:uri="urn:schemas-microsoft-com:office:smarttags" w:element="PersonName">
        <w:smartTagPr>
          <w:attr w:name="ProductID" w:val="la Funci￳n P￺blica"/>
        </w:smartTagPr>
        <w:r w:rsidRPr="00EE2187">
          <w:t>la Función Pública</w:t>
        </w:r>
      </w:smartTag>
      <w:r w:rsidRPr="00EE2187">
        <w:t xml:space="preserve"> a los licitantes al certificar su medio de identificación electrónica.</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 xml:space="preserve">Identificar preferentemente mediante el nombre del archivo o su descripción, las partes de las propuestas que conforme a las bases deberán imprimirse en el Acto de Apertura de Proposiciones. </w:t>
      </w:r>
    </w:p>
    <w:p w:rsidR="00195613" w:rsidRPr="00EE2187" w:rsidRDefault="00195613" w:rsidP="00195613">
      <w:pPr>
        <w:autoSpaceDE w:val="0"/>
        <w:autoSpaceDN w:val="0"/>
        <w:adjustRightInd w:val="0"/>
        <w:spacing w:after="0" w:line="240" w:lineRule="auto"/>
      </w:pPr>
    </w:p>
    <w:p w:rsidR="00195613" w:rsidRPr="00EE2187" w:rsidRDefault="00195613" w:rsidP="00195613">
      <w:pPr>
        <w:autoSpaceDE w:val="0"/>
        <w:autoSpaceDN w:val="0"/>
        <w:adjustRightInd w:val="0"/>
        <w:spacing w:after="0" w:line="240" w:lineRule="auto"/>
      </w:pPr>
      <w:r w:rsidRPr="00EE2187">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EE2187" w:rsidRDefault="00195613" w:rsidP="00195613">
      <w:pPr>
        <w:autoSpaceDE w:val="0"/>
        <w:autoSpaceDN w:val="0"/>
        <w:adjustRightInd w:val="0"/>
        <w:spacing w:after="0" w:line="240" w:lineRule="auto"/>
      </w:pPr>
    </w:p>
    <w:p w:rsidR="00766906" w:rsidRPr="00EE2187" w:rsidRDefault="00195613" w:rsidP="00195613">
      <w:pPr>
        <w:autoSpaceDE w:val="0"/>
        <w:autoSpaceDN w:val="0"/>
        <w:adjustRightInd w:val="0"/>
        <w:spacing w:after="0" w:line="240" w:lineRule="auto"/>
      </w:pPr>
      <w:r w:rsidRPr="00EE2187">
        <w:t>Es conveniente evitar en lo posible el envío de documentos que no se requieran con base en las disposiciones normativas, y que no aporten elementos para la evaluación de las propuestas.</w:t>
      </w:r>
    </w:p>
    <w:p w:rsidR="002A3F5D" w:rsidRPr="00EE2187" w:rsidRDefault="002A3F5D" w:rsidP="00195613">
      <w:pPr>
        <w:autoSpaceDE w:val="0"/>
        <w:autoSpaceDN w:val="0"/>
        <w:adjustRightInd w:val="0"/>
        <w:spacing w:after="0" w:line="240" w:lineRule="auto"/>
      </w:pPr>
    </w:p>
    <w:p w:rsidR="00390703" w:rsidRPr="00EE2187" w:rsidRDefault="00390703" w:rsidP="00195613">
      <w:pPr>
        <w:autoSpaceDE w:val="0"/>
        <w:autoSpaceDN w:val="0"/>
        <w:adjustRightInd w:val="0"/>
        <w:spacing w:after="0" w:line="240" w:lineRule="auto"/>
      </w:pPr>
    </w:p>
    <w:p w:rsidR="00DE1628" w:rsidRPr="00EE2187" w:rsidRDefault="00DE1628" w:rsidP="00DE1628">
      <w:pPr>
        <w:autoSpaceDE w:val="0"/>
        <w:autoSpaceDN w:val="0"/>
        <w:adjustRightInd w:val="0"/>
        <w:spacing w:after="0" w:line="240" w:lineRule="auto"/>
        <w:rPr>
          <w:rFonts w:eastAsia="Times New Roman"/>
          <w:b/>
          <w:bCs/>
          <w:color w:val="365F91"/>
          <w:sz w:val="24"/>
          <w:szCs w:val="24"/>
        </w:rPr>
      </w:pPr>
      <w:r w:rsidRPr="00EE2187">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w:t>
      </w:r>
      <w:r w:rsidRPr="00EE2187">
        <w:rPr>
          <w:rFonts w:eastAsia="Times New Roman"/>
          <w:b/>
          <w:bCs/>
          <w:color w:val="365F91"/>
          <w:sz w:val="24"/>
          <w:szCs w:val="24"/>
        </w:rPr>
        <w:lastRenderedPageBreak/>
        <w:t xml:space="preserve">de servicios de consultoría, asesorías, estudios e investigaciones, se estipularán a favor de la dependencia o entidad de que se trate, en los términos de las disposiciones legales aplicables, y” </w:t>
      </w:r>
    </w:p>
    <w:p w:rsidR="00DE1628" w:rsidRPr="00EE2187" w:rsidRDefault="00DE1628" w:rsidP="00DE1628">
      <w:pPr>
        <w:autoSpaceDE w:val="0"/>
        <w:autoSpaceDN w:val="0"/>
        <w:adjustRightInd w:val="0"/>
        <w:spacing w:after="0" w:line="240" w:lineRule="auto"/>
      </w:pPr>
    </w:p>
    <w:p w:rsidR="00DE1628" w:rsidRPr="00EE2187" w:rsidRDefault="00DE1628" w:rsidP="00DE1628">
      <w:pPr>
        <w:autoSpaceDE w:val="0"/>
        <w:autoSpaceDN w:val="0"/>
        <w:adjustRightInd w:val="0"/>
        <w:spacing w:after="0" w:line="240" w:lineRule="auto"/>
        <w:rPr>
          <w:rFonts w:eastAsia="Times New Roman"/>
          <w:b/>
          <w:bCs/>
          <w:color w:val="365F91"/>
        </w:rPr>
      </w:pPr>
      <w:r w:rsidRPr="00EE2187">
        <w:rPr>
          <w:rFonts w:eastAsia="Times New Roman"/>
          <w:b/>
          <w:bCs/>
          <w:color w:val="365F91"/>
        </w:rPr>
        <w:t xml:space="preserve">LAS PRESENTES BASES ESTABLECEN </w:t>
      </w:r>
      <w:smartTag w:uri="urn:schemas-microsoft-com:office:smarttags" w:element="PersonName">
        <w:smartTagPr>
          <w:attr w:name="ProductID" w:val="LA LIBRE PARTICIPACIￓN"/>
        </w:smartTagPr>
        <w:r w:rsidRPr="00EE2187">
          <w:rPr>
            <w:rFonts w:eastAsia="Times New Roman"/>
            <w:b/>
            <w:bCs/>
            <w:color w:val="365F91"/>
          </w:rPr>
          <w:t>LA LIBRE PARTICIPACIÓN</w:t>
        </w:r>
      </w:smartTag>
      <w:r w:rsidRPr="00EE2187">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EE2187">
          <w:rPr>
            <w:rFonts w:eastAsia="Times New Roman"/>
            <w:b/>
            <w:bCs/>
            <w:color w:val="365F91"/>
          </w:rPr>
          <w:t>LA LEY DE</w:t>
        </w:r>
      </w:smartTag>
      <w:r w:rsidRPr="00EE2187">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EE2187">
          <w:rPr>
            <w:rFonts w:eastAsia="Times New Roman"/>
            <w:b/>
            <w:bCs/>
            <w:color w:val="365F91"/>
          </w:rPr>
          <w:t>LA NORMATIVIDAD VIGENTE.</w:t>
        </w:r>
      </w:smartTag>
    </w:p>
    <w:p w:rsidR="00DE1628" w:rsidRPr="00EE2187" w:rsidRDefault="00DE1628" w:rsidP="00DE1628">
      <w:pPr>
        <w:autoSpaceDE w:val="0"/>
        <w:autoSpaceDN w:val="0"/>
        <w:adjustRightInd w:val="0"/>
        <w:spacing w:after="0" w:line="240" w:lineRule="auto"/>
        <w:rPr>
          <w:rFonts w:eastAsia="Times New Roman"/>
          <w:b/>
          <w:bCs/>
          <w:color w:val="365F91"/>
          <w:sz w:val="32"/>
          <w:szCs w:val="28"/>
        </w:rPr>
      </w:pPr>
    </w:p>
    <w:p w:rsidR="00F53DCA" w:rsidRPr="00EE2187" w:rsidRDefault="00DE1628" w:rsidP="00DE1628">
      <w:pPr>
        <w:autoSpaceDE w:val="0"/>
        <w:autoSpaceDN w:val="0"/>
        <w:adjustRightInd w:val="0"/>
        <w:spacing w:after="0" w:line="240" w:lineRule="auto"/>
        <w:rPr>
          <w:rFonts w:eastAsia="Times New Roman"/>
          <w:b/>
          <w:bCs/>
          <w:color w:val="365F91"/>
          <w:sz w:val="32"/>
          <w:szCs w:val="28"/>
        </w:rPr>
      </w:pPr>
      <w:r w:rsidRPr="00EE2187">
        <w:rPr>
          <w:rFonts w:eastAsia="Times New Roman"/>
          <w:b/>
          <w:bCs/>
          <w:color w:val="365F91"/>
          <w:sz w:val="32"/>
          <w:szCs w:val="28"/>
        </w:rPr>
        <w:t>NINGUNA DE LAS CONDICIONES CONTENIDAS EN LAS BASES DE LICITACIÓN, ASÍ COMO LAS PROPUESTAS PRESENTADAS POR LOS LICITANTES PODRÁN SER NEGOCIADAS</w:t>
      </w:r>
      <w:r w:rsidR="00F53DCA" w:rsidRPr="00EE2187">
        <w:rPr>
          <w:rFonts w:eastAsia="Times New Roman"/>
          <w:b/>
          <w:bCs/>
          <w:color w:val="365F91"/>
          <w:sz w:val="32"/>
          <w:szCs w:val="28"/>
        </w:rPr>
        <w:t xml:space="preserve">. </w:t>
      </w:r>
    </w:p>
    <w:p w:rsidR="002550E3" w:rsidRPr="00EE2187" w:rsidRDefault="002550E3" w:rsidP="003042A3"/>
    <w:p w:rsidR="002550E3" w:rsidRPr="00EE2187" w:rsidRDefault="002550E3" w:rsidP="003042A3">
      <w:pPr>
        <w:sectPr w:rsidR="002550E3" w:rsidRPr="00EE2187" w:rsidSect="00957246">
          <w:headerReference w:type="default" r:id="rId8"/>
          <w:pgSz w:w="12240" w:h="15840"/>
          <w:pgMar w:top="1417" w:right="1701" w:bottom="1417" w:left="1701" w:header="708" w:footer="708" w:gutter="0"/>
          <w:cols w:space="708"/>
          <w:docGrid w:linePitch="360"/>
        </w:sectPr>
      </w:pPr>
    </w:p>
    <w:p w:rsidR="00E6206C" w:rsidRPr="00EE2187" w:rsidRDefault="00E6206C" w:rsidP="00E6206C">
      <w:pPr>
        <w:pStyle w:val="Prrafodelista"/>
        <w:ind w:left="0"/>
        <w:jc w:val="center"/>
        <w:rPr>
          <w:rFonts w:eastAsia="Times New Roman"/>
          <w:b/>
          <w:bCs/>
          <w:color w:val="365F91"/>
          <w:sz w:val="32"/>
          <w:szCs w:val="28"/>
        </w:rPr>
      </w:pPr>
      <w:bookmarkStart w:id="61" w:name="RANGE!A1:M33"/>
      <w:bookmarkEnd w:id="61"/>
      <w:r w:rsidRPr="00EE2187">
        <w:rPr>
          <w:rFonts w:eastAsia="Times New Roman"/>
          <w:b/>
          <w:bCs/>
          <w:color w:val="365F91"/>
          <w:sz w:val="32"/>
          <w:szCs w:val="28"/>
        </w:rPr>
        <w:lastRenderedPageBreak/>
        <w:t>Anexo 1</w:t>
      </w:r>
    </w:p>
    <w:p w:rsidR="00A0479A" w:rsidRPr="00EE2187" w:rsidRDefault="00A0479A" w:rsidP="00FE6A0D">
      <w:pPr>
        <w:spacing w:after="0" w:line="240" w:lineRule="auto"/>
        <w:jc w:val="center"/>
        <w:rPr>
          <w:rFonts w:cs="Arial"/>
          <w:b/>
          <w:sz w:val="28"/>
          <w:szCs w:val="28"/>
        </w:rPr>
      </w:pPr>
    </w:p>
    <w:p w:rsidR="00FE6A0D" w:rsidRPr="00EE2187" w:rsidRDefault="00FE6A0D" w:rsidP="00FE6A0D">
      <w:pPr>
        <w:spacing w:after="0" w:line="240" w:lineRule="auto"/>
        <w:jc w:val="center"/>
        <w:rPr>
          <w:rFonts w:cs="Arial"/>
          <w:b/>
          <w:sz w:val="28"/>
          <w:szCs w:val="28"/>
        </w:rPr>
      </w:pPr>
      <w:r w:rsidRPr="00EE2187">
        <w:rPr>
          <w:rFonts w:cs="Arial"/>
          <w:b/>
          <w:sz w:val="28"/>
          <w:szCs w:val="28"/>
        </w:rPr>
        <w:t xml:space="preserve">Bases Técnicas para la </w:t>
      </w:r>
      <w:r w:rsidR="00D73603" w:rsidRPr="00EE2187">
        <w:rPr>
          <w:rFonts w:cs="Arial"/>
          <w:b/>
          <w:sz w:val="28"/>
          <w:szCs w:val="28"/>
        </w:rPr>
        <w:t>ADQUISICIÓN Y SUSCRIPCIÓN DE REVISTAS CIENTÍFICAS PROVENIENTES DE DIVERSAS PARTES DEL MUNDO</w:t>
      </w:r>
    </w:p>
    <w:p w:rsidR="007C43E4" w:rsidRPr="00EE2187" w:rsidRDefault="007C43E4" w:rsidP="00DB382F">
      <w:pPr>
        <w:rPr>
          <w:rFonts w:cs="Arial"/>
          <w:sz w:val="18"/>
          <w:szCs w:val="18"/>
        </w:rPr>
      </w:pPr>
    </w:p>
    <w:tbl>
      <w:tblPr>
        <w:tblW w:w="17364" w:type="dxa"/>
        <w:tblCellMar>
          <w:left w:w="70" w:type="dxa"/>
          <w:right w:w="70" w:type="dxa"/>
        </w:tblCellMar>
        <w:tblLook w:val="04A0" w:firstRow="1" w:lastRow="0" w:firstColumn="1" w:lastColumn="0" w:noHBand="0" w:noVBand="1"/>
      </w:tblPr>
      <w:tblGrid>
        <w:gridCol w:w="900"/>
        <w:gridCol w:w="2573"/>
        <w:gridCol w:w="2126"/>
        <w:gridCol w:w="779"/>
        <w:gridCol w:w="497"/>
        <w:gridCol w:w="717"/>
        <w:gridCol w:w="721"/>
        <w:gridCol w:w="976"/>
        <w:gridCol w:w="988"/>
        <w:gridCol w:w="1001"/>
        <w:gridCol w:w="864"/>
        <w:gridCol w:w="740"/>
        <w:gridCol w:w="721"/>
        <w:gridCol w:w="976"/>
        <w:gridCol w:w="976"/>
        <w:gridCol w:w="1105"/>
        <w:gridCol w:w="704"/>
      </w:tblGrid>
      <w:tr w:rsidR="00DA5E75" w:rsidRPr="00EE2187" w:rsidTr="0052702E">
        <w:trPr>
          <w:trHeight w:val="390"/>
        </w:trPr>
        <w:tc>
          <w:tcPr>
            <w:tcW w:w="900" w:type="dxa"/>
            <w:tcBorders>
              <w:top w:val="nil"/>
              <w:left w:val="nil"/>
              <w:bottom w:val="nil"/>
              <w:right w:val="nil"/>
            </w:tcBorders>
            <w:shd w:val="clear" w:color="auto" w:fill="auto"/>
            <w:noWrap/>
            <w:vAlign w:val="bottom"/>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p>
        </w:tc>
        <w:tc>
          <w:tcPr>
            <w:tcW w:w="15760" w:type="dxa"/>
            <w:gridSpan w:val="15"/>
            <w:tcBorders>
              <w:top w:val="single" w:sz="4" w:space="0" w:color="auto"/>
              <w:left w:val="single" w:sz="4" w:space="0" w:color="auto"/>
              <w:bottom w:val="single" w:sz="4" w:space="0" w:color="auto"/>
              <w:right w:val="single" w:sz="4" w:space="0" w:color="auto"/>
            </w:tcBorders>
            <w:shd w:val="clear" w:color="000000" w:fill="C0C0C0"/>
            <w:vAlign w:val="center"/>
            <w:hideMark/>
          </w:tcPr>
          <w:p w:rsidR="00DA5E75" w:rsidRPr="00EE2187" w:rsidRDefault="00DA5E75" w:rsidP="00DA5E75">
            <w:pPr>
              <w:spacing w:after="0" w:line="240" w:lineRule="auto"/>
              <w:jc w:val="center"/>
              <w:rPr>
                <w:rFonts w:eastAsia="Times New Roman" w:cs="Arial"/>
                <w:b/>
                <w:bCs/>
                <w:sz w:val="14"/>
                <w:szCs w:val="14"/>
                <w:lang w:eastAsia="es-MX"/>
              </w:rPr>
            </w:pPr>
            <w:r w:rsidRPr="00EE2187">
              <w:rPr>
                <w:rFonts w:eastAsia="Times New Roman" w:cs="Arial"/>
                <w:b/>
                <w:bCs/>
                <w:sz w:val="14"/>
                <w:szCs w:val="14"/>
                <w:lang w:eastAsia="es-MX"/>
              </w:rPr>
              <w:t>FORMATO RESUMEN DE PROPUESTAS</w:t>
            </w:r>
          </w:p>
        </w:tc>
        <w:tc>
          <w:tcPr>
            <w:tcW w:w="704" w:type="dxa"/>
            <w:tcBorders>
              <w:top w:val="nil"/>
              <w:left w:val="nil"/>
              <w:bottom w:val="nil"/>
              <w:right w:val="nil"/>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p>
        </w:tc>
      </w:tr>
      <w:tr w:rsidR="00DA5E75" w:rsidRPr="00EE2187" w:rsidTr="0052702E">
        <w:trPr>
          <w:trHeight w:val="510"/>
        </w:trPr>
        <w:tc>
          <w:tcPr>
            <w:tcW w:w="9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Black" w:eastAsia="Times New Roman" w:hAnsi="Arial Black" w:cs="Calibri"/>
                <w:b/>
                <w:bCs/>
                <w:sz w:val="14"/>
                <w:szCs w:val="14"/>
                <w:lang w:eastAsia="es-MX"/>
              </w:rPr>
            </w:pPr>
            <w:r w:rsidRPr="00EE2187">
              <w:rPr>
                <w:rFonts w:ascii="Arial Black" w:eastAsia="Times New Roman" w:hAnsi="Arial Black" w:cs="Calibri"/>
                <w:b/>
                <w:bCs/>
                <w:sz w:val="14"/>
                <w:szCs w:val="14"/>
                <w:lang w:eastAsia="es-MX"/>
              </w:rPr>
              <w:t>NO. DE PARTIDA</w:t>
            </w:r>
          </w:p>
        </w:tc>
        <w:tc>
          <w:tcPr>
            <w:tcW w:w="2573"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DESCRIPCIÓN GENÉRICA</w:t>
            </w:r>
          </w:p>
        </w:tc>
        <w:tc>
          <w:tcPr>
            <w:tcW w:w="2126"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EDITORIAL</w:t>
            </w:r>
          </w:p>
        </w:tc>
        <w:tc>
          <w:tcPr>
            <w:tcW w:w="779"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ISSN</w:t>
            </w:r>
          </w:p>
        </w:tc>
        <w:tc>
          <w:tcPr>
            <w:tcW w:w="497"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DPTO</w:t>
            </w:r>
          </w:p>
        </w:tc>
        <w:tc>
          <w:tcPr>
            <w:tcW w:w="717"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 xml:space="preserve">NOTAS </w:t>
            </w:r>
          </w:p>
        </w:tc>
        <w:tc>
          <w:tcPr>
            <w:tcW w:w="721"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FORMATO IMPRESO</w:t>
            </w:r>
          </w:p>
        </w:tc>
        <w:tc>
          <w:tcPr>
            <w:tcW w:w="976"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ADICIONAL ELECTRÓNICO</w:t>
            </w:r>
          </w:p>
        </w:tc>
        <w:tc>
          <w:tcPr>
            <w:tcW w:w="988"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SÓLO ELECTRÓNICO</w:t>
            </w:r>
          </w:p>
        </w:tc>
        <w:tc>
          <w:tcPr>
            <w:tcW w:w="1001"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COMENTARIOS</w:t>
            </w:r>
          </w:p>
        </w:tc>
        <w:tc>
          <w:tcPr>
            <w:tcW w:w="864"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UNIDAD DE MEDIDA</w:t>
            </w:r>
          </w:p>
        </w:tc>
        <w:tc>
          <w:tcPr>
            <w:tcW w:w="740"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CANTIDAD</w:t>
            </w:r>
          </w:p>
        </w:tc>
        <w:tc>
          <w:tcPr>
            <w:tcW w:w="721"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PRECIO FORMATO IMPRESO</w:t>
            </w:r>
          </w:p>
        </w:tc>
        <w:tc>
          <w:tcPr>
            <w:tcW w:w="976"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PRECIO ADICIONAL ELECTRÓNICO</w:t>
            </w:r>
          </w:p>
        </w:tc>
        <w:tc>
          <w:tcPr>
            <w:tcW w:w="976"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PRECIO SÓLO ELECTRÓNICO</w:t>
            </w:r>
          </w:p>
        </w:tc>
        <w:tc>
          <w:tcPr>
            <w:tcW w:w="1105" w:type="dxa"/>
            <w:tcBorders>
              <w:top w:val="nil"/>
              <w:left w:val="nil"/>
              <w:bottom w:val="single" w:sz="4" w:space="0" w:color="auto"/>
              <w:right w:val="single" w:sz="4" w:space="0" w:color="auto"/>
            </w:tcBorders>
            <w:shd w:val="clear" w:color="000000" w:fill="BFBFBF"/>
            <w:vAlign w:val="center"/>
            <w:hideMark/>
          </w:tcPr>
          <w:p w:rsidR="00DA5E75" w:rsidRPr="00EE2187" w:rsidRDefault="00DA5E75" w:rsidP="00DA5E75">
            <w:pPr>
              <w:spacing w:after="0" w:line="240" w:lineRule="auto"/>
              <w:jc w:val="center"/>
              <w:rPr>
                <w:rFonts w:ascii="Arial Narrow" w:eastAsia="Times New Roman" w:hAnsi="Arial Narrow" w:cs="Calibri"/>
                <w:b/>
                <w:bCs/>
                <w:sz w:val="14"/>
                <w:szCs w:val="14"/>
                <w:lang w:eastAsia="es-MX"/>
              </w:rPr>
            </w:pPr>
            <w:r w:rsidRPr="00EE2187">
              <w:rPr>
                <w:rFonts w:ascii="Arial Narrow" w:eastAsia="Times New Roman" w:hAnsi="Arial Narrow" w:cs="Calibri"/>
                <w:b/>
                <w:bCs/>
                <w:sz w:val="14"/>
                <w:szCs w:val="14"/>
                <w:lang w:eastAsia="es-MX"/>
              </w:rPr>
              <w:t>TOTAL</w:t>
            </w:r>
          </w:p>
        </w:tc>
        <w:tc>
          <w:tcPr>
            <w:tcW w:w="704" w:type="dxa"/>
            <w:tcBorders>
              <w:top w:val="single" w:sz="4" w:space="0" w:color="auto"/>
              <w:left w:val="nil"/>
              <w:bottom w:val="single" w:sz="4" w:space="0" w:color="auto"/>
              <w:right w:val="single" w:sz="4" w:space="0" w:color="auto"/>
            </w:tcBorders>
            <w:shd w:val="clear" w:color="000000" w:fill="BFBFBF"/>
            <w:noWrap/>
            <w:vAlign w:val="bottom"/>
            <w:hideMark/>
          </w:tcPr>
          <w:p w:rsidR="00DA5E75" w:rsidRPr="00EE2187" w:rsidRDefault="00DA5E75" w:rsidP="00DA5E75">
            <w:pPr>
              <w:spacing w:after="0" w:line="240" w:lineRule="auto"/>
              <w:jc w:val="center"/>
              <w:rPr>
                <w:rFonts w:eastAsia="Times New Roman" w:cs="Arial"/>
                <w:b/>
                <w:bCs/>
                <w:sz w:val="14"/>
                <w:szCs w:val="14"/>
                <w:lang w:eastAsia="es-MX"/>
              </w:rPr>
            </w:pPr>
            <w:r w:rsidRPr="00EE2187">
              <w:rPr>
                <w:rFonts w:eastAsia="Times New Roman" w:cs="Arial"/>
                <w:b/>
                <w:bCs/>
                <w:sz w:val="14"/>
                <w:szCs w:val="14"/>
                <w:lang w:eastAsia="es-MX"/>
              </w:rPr>
              <w:t>Frec</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AMERICAN JOURNAL OF PHYSIOLOGY- </w:t>
            </w:r>
            <w:r w:rsidRPr="00EE2187">
              <w:rPr>
                <w:rFonts w:eastAsia="Times New Roman" w:cs="Arial"/>
                <w:b/>
                <w:bCs/>
                <w:sz w:val="14"/>
                <w:szCs w:val="14"/>
                <w:lang w:val="en-US" w:eastAsia="es-MX"/>
              </w:rPr>
              <w:t>CONSOLIDATED</w:t>
            </w:r>
            <w:r w:rsidRPr="00EE2187">
              <w:rPr>
                <w:rFonts w:eastAsia="Times New Roman" w:cs="Arial"/>
                <w:sz w:val="14"/>
                <w:szCs w:val="14"/>
                <w:lang w:val="en-US" w:eastAsia="es-MX"/>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AMERICAN PHYSIOLOGICAL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0002-9513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Journal of Tropical Medicine and Hygiene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Society of Tropical Medicine &amp; Hygiene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0002-9637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ANESTHESIOLOGY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0003-3022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ANNALS OF TROPICAL MEDICINE AND PARASITOLOGY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MANEY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0003-4983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w:t>
            </w:r>
          </w:p>
        </w:tc>
      </w:tr>
      <w:tr w:rsidR="00DA5E75" w:rsidRPr="00EE2187" w:rsidTr="0052702E">
        <w:trPr>
          <w:trHeight w:val="10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ANTICANCER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INTERNATIONAL INSTITUTE - ANTICANCER RESEARCH- GREECE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2507005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Antimicrobial Agents and Chemotherapy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ASM - American Society For Microbiology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0066-4804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Applied and Environmental Microbiology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ASM - American Society For Microbiology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0099-2240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Systems Biology in Reproductive Medicine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Informa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1939-6368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ARCHIVES OF NEUROLOGY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MEDICAL ASSOCIATION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0003-9942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10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ARCHIVES OF PHYSIOLOGY AND BIOCHEMISTRY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1381-3455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5</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Arzneimittel Forschung = Drug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Editio Cantor Gmbh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0004-4172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BEHAVIOURAL PHARMACOLOGY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0955-8810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BIOCHEMICAL JOURNAL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PORTLAND PRESS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0264-6021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BIOCHEMICAL SOCIETY TRANSACTIONS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PORTLAND PRESS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0300-5127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BIOCHEMISTRY AND CELL BIOLOGY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NATIONAL RESEARCH COUNCIL CANADA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0829-8211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Bioinformatics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1460-2059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Biological Bulletin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Biological Bulletin - Laura Reuter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63185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Biological Chemistry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Walter de Gruyter</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1431-6730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Biology Letters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1744-9561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BIOLOGY OF REPRODUCTION (INCL SUPLEMENTO)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THE SOCIETY FOR THE STUDY OF REPRODUCTION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0006-3363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Biology of the Cell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Portland Press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0248-4900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BIOMARKERS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1354-750X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Biomedical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Biomedical Research Press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0388-6107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BIOSCIENCE BIOTECHNOLOGY AND BIOCHEMISTRY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Maruzen Company Ltd.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0916-8451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BIOSCIENCE REPORTS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Porland Press - Springer</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0144-8463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26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Biotechnic and Histochemistry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B I O S Scientific Publishers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1052-0295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Biotechniques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Informa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7366205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Blood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Blood Journal Subscription Office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0006-4971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52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Brain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1460-2156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BRITISH JOURNAL OF ANAESTHESIA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0007-0912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British Journal of Nutrition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0007-1145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British Medical Bulletin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0007-1420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CANADIAN JOURNAL OF MICROBIOLOGY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NATIONAL RESEARCH COUNCIL CANADA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0008-4166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CANADIAN JOURNAL OF PHYSIOLOGY AND PHARMACOLOGY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NATIONAL RESEARCH COUNCIL CANADA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0008-4212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Cancer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Association of Cancer Research</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0008-5472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Carcinogenesis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0143-3334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CARDIOVASCULAR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1755-3245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Cell Biology International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Porland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1065-6995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CELLULAR AND MOLECULAR BIOLOGY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CELLULAR &amp; MOLECULAR BIOLOGY ASSOCIATION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1165-158X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CEREAL CHEMISTRY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ASSOCIACION OF CEREAL CHEMISTS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0009-0352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Cereal Foods World</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American Associacion of Cereal Chemists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0146-6283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42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CHEMICAL ENGINEERING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CHEMICAL WEEK ASSOCIATES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0009-2460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Chemical Engineering Progress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 Inst Chemical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0360-7275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CIRCULATION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0009-7330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Clinical Cancer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Association of Cancer Research</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1078-0432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CLINICAL CHEMISTRY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ASSOCIATION OF CLINICAL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0009-9147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CLINICAL INFECTIOUS DISEASES (INCL. SUPLEMENTOS)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UNIVERSITY OF CHICAGO PRESS                  - USA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10584838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Clinical Microbiology Reviews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ASM - American Society For Microbiology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0893-8512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CLINICAL SCIENCE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PORTLAND PRESS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0143-5221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Clinical Toxicology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1556-9519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Cold Spring Harbor Symposia on Quantitative Biology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Cold Spring Harbor Laboratory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0091-7451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CORNEA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0277-3740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CRITICAL REVIEWS IN BIOTECHNOLOGY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0738-8551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Critical Reviews in Eukaryotic Gene Expression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Begell House Inc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1045-4403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CRITICAL REVIEWS IN IMMUNOLOGY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BEGELL HOUSE INC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1040-8401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CRITICAL REVIEWS IN MICROBIOLOGY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1040-841X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CRITICAL REVIEWS IN TOXICOLOGY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1040-8444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25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58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CURRENT EYE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2713683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6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CURRENT TOPICS IN MICROBIOLOGY AND IMMUNOLOGY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0070-217X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Irregular</w:t>
            </w:r>
          </w:p>
        </w:tc>
      </w:tr>
      <w:tr w:rsidR="00DA5E75" w:rsidRPr="00EE2187" w:rsidTr="0052702E">
        <w:trPr>
          <w:trHeight w:val="58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Cytogenetics Genome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KARGER AG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1424-8581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Development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Company of Biologist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0950-1991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10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DRUG METABOLISM AND DISPOSITION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AMERICAN SOCIETY OF PHARMACOLOGY EXPERIMENTAL THERAPEUTICS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0090-9556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EM - ENVIRONMENTAL MANAGER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AIR &amp; WASTE MANAGEMENT ASSOC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1088-9981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Endocrine Abstracts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Portland Press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1470-3947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Endocrine Reviews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Endocrine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0163-769X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7</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ENDOCRINOLOGY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ENDOCRINE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0013-7227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val="en-US" w:eastAsia="es-MX"/>
              </w:rPr>
              <w:t xml:space="preserve">European Journal of Endocrinology  (Incl. </w:t>
            </w:r>
            <w:r w:rsidRPr="00EE2187">
              <w:rPr>
                <w:rFonts w:eastAsia="Times New Roman" w:cs="Arial"/>
                <w:sz w:val="14"/>
                <w:szCs w:val="14"/>
                <w:lang w:eastAsia="es-MX"/>
              </w:rPr>
              <w:t xml:space="preserve">Suplemento)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Bio Scientifica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0804-4643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EUROPEAN JOURNAL OF GASTROENTEROLOGY AND HEPATOLOGY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0954-691X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69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Experimental Lung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 1521-0499.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Faseb Journal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Federation of American Society of Experimental Biology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0892-6638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Food Science and Technology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KARGER AG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1344-6606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FOOD TECHNOLOGY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INSTITUTE OF FOOD TECHNOLOGISTS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0015-6639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Free Radical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1071-5762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GENES AND DEVELOPMENT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COLD SPRING HARBOR LABORATORY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0890-9369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GENETICS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GENETICS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0016-6731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GENOME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NATIONAL RESEARCH COUNCIL CANADA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0831-2796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GENOME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COLD SPRING HARBOR LABORATORY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1088-9051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HUMAN AND EXPERIMENTAL TOXICOLOGY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9603271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Human Gene Therapy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Mary Ann Libert Inc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1043-0342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Human Molecular Genetics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0964-6906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Human Reproduction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0268-1161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Infection and Immunity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ASM - American Society For Microbiology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0019-9567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Integrative and Comparative Biology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1540-7063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INTERNATIONAL IMMUNOLOGY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0953-8178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85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International Journal for Vitamin and Nutrition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Verlag Hans Huber Hogrefe Ag                 - Switzerland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3009831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Intervirology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KARGER AG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0300-5526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6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INVESTIGATIVE OPHTHALMOLOGY AND VISUAL SCIENCE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ASSOCIATION OF  RESEARCH OF VISION OPHTHALMOLOGY INC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0146-0404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ANALYTICAL TOXICOLOGY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PRESTON PUBLICATIONS INC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0146-4760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APPLIED PHYSIOLOGY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PHYSIOLOGICAL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8750-7587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90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Bacteriology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ASM - American Society For Microbiology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0021-9193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91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Biochemistry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0021-924X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6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92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JOURNAL OF BIOLOGICAL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AMERICAN SOCIETY FOR BIOCHEMISTRY AND MOLECULAR 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219258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93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BIOLOGICAL RHYTHMS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0748-7304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94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Cell Biology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Rockefeller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0021-9525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95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val="en-US" w:eastAsia="es-MX"/>
              </w:rPr>
              <w:t xml:space="preserve">Journal of Cell Science (Incl. </w:t>
            </w:r>
            <w:r w:rsidRPr="00EE2187">
              <w:rPr>
                <w:rFonts w:eastAsia="Times New Roman" w:cs="Arial"/>
                <w:sz w:val="14"/>
                <w:szCs w:val="14"/>
                <w:lang w:eastAsia="es-MX"/>
              </w:rPr>
              <w:t xml:space="preserve">Suplemento)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Company of Biologist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0021-9533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96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JOURNAL OF CLINICAL ENDOCRINOLOGY AND METABOLISM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ENDOCRINE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0021-972X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97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JOURNAL OF CLINICAL INVESTIGATION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SOCIETY OF CLINICAL INVESTIGATION INC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0021-9738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98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Clinical Microbiology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ASM - American Society For Microbiology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0095-1137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99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COGNITIVE NEUROSCIENCE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 I T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0898-929X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100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Dairy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0022-0299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101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Electron Microscopy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0022-0744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102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Endocrinology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Soc Endocrinology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0022-0795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103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ENVIRONMENTAL ENGINEERING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ASCE - AMERICAN SOCIETY OF CIVIL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0733-9372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104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EXPERIMENTAL BIOLOGY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COMPANY OF BIOLOGIST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0022-0949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105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EXPERIMENTAL MEDICINE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Rockefeller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0022-1007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106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General and Applied Microbiology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Microbiol Res Foundation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0022-1260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107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GENERAL PHYSIOLOGY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Rockefeller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0022-1295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108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General Virology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Society For General Microbiology             - ENGLAND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0022-1317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109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Heredity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0022-1503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110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JOURNAL OF HISTOCHEMISTRY AND CYTOCHEMISTRY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Histochemical Soc Inc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0022-1554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111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JOURNAL OF HYPERTENSION  (INCL. SUPLEMENTO)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0263-6352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112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Immunology                                                                     </w:t>
            </w:r>
          </w:p>
        </w:tc>
        <w:tc>
          <w:tcPr>
            <w:tcW w:w="2126" w:type="dxa"/>
            <w:tcBorders>
              <w:top w:val="nil"/>
              <w:left w:val="nil"/>
              <w:bottom w:val="single" w:sz="4" w:space="0" w:color="auto"/>
              <w:right w:val="single" w:sz="4" w:space="0" w:color="auto"/>
            </w:tcBorders>
            <w:shd w:val="clear" w:color="auto" w:fill="auto"/>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American Association of Immunologists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221767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113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INFECTIOUS DISEASES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UNIVERSITY OF CHICAGO PRESS                  - USA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221899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114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Journal of Leukocyte Biology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Society for Leukocyte Biology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0741-5400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10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115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LIPID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SOCIETY OF  BIOCHEMISTRY AND MOLECULAR BIOLOGY INC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0022-2275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116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NEUROPHYSIOLOGY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PHYSIOLOGICAL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0022-3077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117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NEUROSCIENCE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SOC NEUROSCIENCE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0270-6474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118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NUTRITION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Society for Nutrition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223166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119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Journal of Receptor and Signal Transduction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1079-9893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120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THE AIR &amp; WASTE MANAGEMENT ASSOCIATION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AIR &amp; WASTE MANAGEMENT ASSOC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1047-3289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121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the American Water Works Association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Water Works Association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0003-150X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122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Virology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ASM - American Society For Microbiology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0022-538X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123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MEDICAL LETTER ON DRUGS AND THERAPEUTICS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MEDICAL LETTER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0025-732X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124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Microbe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ASM - American Society For Microbiology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1558-7452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125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MMBR - Microbiology and Molecular Biology Reviews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ASM - American Society For Microbiology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1092-2172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126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Molecular and Cellular Biology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ASM - American Society For Microbiology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0270-7306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127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MOLECULAR BIOLOGY OF THE CELL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SOCIETY CELL BIOLOGY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1059-1524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128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MOLECULAR ENDOCRINOLOGY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ENDOCRINE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0888-8809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129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MHR Basic Science of Reproductive Medicine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1360-9947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10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130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MOLECULAR PHARMACOLOGY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SOCIETY OF PHARMACOLOGY EXPERIMENTAL THERAPEUTICS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0026-895X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131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Mycologia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Allen Press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0027-5514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132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Neuroendocrinology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KARGER AG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0028-3835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133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Nucleic Acids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0305-1048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134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Nutritional Neuroscience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Maney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1028-415X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135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Occupational and Environmental Medicine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Bmj Publishing Group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1351-0711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136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Oligonucleotides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Mary Ann Libert Inc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1545-4576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137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Oncology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KARGER AG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0030-2414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138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Parasitology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0031-1820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139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Pharmacology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KARGER AG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0031-7012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140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Philosophical Transactions of the Royal Society - Ser A Mathematical, Physical and Engineering Sciences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141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Philosophical Transactions of the Royal Society - Ser B Biological Sciences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0962-8436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142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Physiological and Biochemical Zoology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University Of Chicago Press                  - USA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15222152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143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PHYSIOLOGICAL REVIEWS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PHYSIOLOGICAL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0031-9333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144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Plant Cell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Society of Plant Biologists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1040-4651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145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Plant Physiology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Society of Plant Biologists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0032-0889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146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Poultry Science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Poultry Science Assoc Inc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0032-5791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147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Proceedings of the Annual Meeting of the American Association for Cancer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0093-514X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148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PROCEEDINGS OF THE NATIONAL ACADEMY OF SCIENCES OF THE USA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0027-8424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149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Proceedings of the Royal Society of London - B</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0962-8452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150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PROGRESS IN DRUG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BIRKHAEUSER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0071-786X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151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R and D Where Innovation Begins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Advantage Business Media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7469179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152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Reproduction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Bio Scientifica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1470-1626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153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Reviews of Physiology Biochemistry and Pharmacology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0303-4240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154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Reviews on Environmental Health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Scientific Publ. Division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0048-7554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155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RNA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Cold Spring Harbor Laboratory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1355-8382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156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Subcellular Biochemistry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0306-0225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Irregular</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157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Symposia of the Society for Experimental Biology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Company of Biologists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0081-1386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Irregular</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158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Toxicological Sciences; 1096-6080; Electronico.</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1096-6080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159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WASTE MANAGEMENT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0734-242X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160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Water Environment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Water Environment Federation                 - USA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1061-4303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161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Water Science 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 W A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0273-1223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162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Xenobiotica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0049-8254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CB</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163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ABSTRACTS AND APPLIED ANALYSIS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HINDAWI PUBLISHING CORPORATION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1085-3375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164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Abstracts of Papers Presented to the American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AMS - American Mathematical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0192-5857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165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ACTA ARITHMETICA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ARS POLONA JOINT STOCK COMPANY  - POLAND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0065-1036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20</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166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Advances in Applied Probability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Applied Probability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0001-8678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167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Algebraic &amp; Geometric Topology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Mathematical Science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1472-2747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168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Algebras, Groups, and Geometries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Hadronic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0741-9937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169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Educational Research Journal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Aera American Educational Research</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 0002-8312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170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Journal of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Johns Hopkins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0002-9327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171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AMERICAN JOURNAL OF PHYSICS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0002-9505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172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American Mathematical Monthly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Mathematical Assoc of America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0002-9890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173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AMS Translations Series II</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0065-9290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174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Analysis - International Mathematical Journal of Analysis and its Application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Oldenbourg Verlagsgruppe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0174-4747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175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Annales de didactique et des sciences cognitives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IREM, Strasbourg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0987-7576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CE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176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Annales de L'Institut Henri Poincare - B Probabilites et Statistiques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Institute of Mathematical Statistics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0246-0203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177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Annales Polonici Mathematici.</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Ars Polona Joint Stock Company  - POLAND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0066-2216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9</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178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ANNALES SCIENTIFIQUES DE L ECOLE NORMALE SUPERIEURE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SOCIÉTÉ MATHEMATIQUE DE FRANCE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0012-9593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179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Annali Della Scuola Normale Superiore di Pisa Classe di Scienze., Serie V</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SCUOLA NORMALE SUPERIORI</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0000-0000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180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Annals of Applied Probability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Intitute of Mathematical Statistics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1050-5164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181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Annals of Mathematics Studies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Pricenton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0066-2313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182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Annals of Probability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Institute of Mathematical Statistics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0091-1798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183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Annals of Statistics &amp; Annals of Applied Statistics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Institute of Mathematical Statistics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0090-5364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184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Anziam Journal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Australian Mathematical Publication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1446-1811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185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APPLICATIONES MATHEMATICAE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IMPAN, POLONIA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1233-7234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186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Applied Mathematical Sciences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0066-5452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187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APPLIED OPTICS - PRINT &amp; INTERNET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OSA OPTICAL SOCIETY OF AMERICA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0003-6935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188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APS ALL PACKAGE </w:t>
            </w:r>
            <w:r w:rsidRPr="00EE2187">
              <w:rPr>
                <w:rFonts w:ascii="Calibri" w:eastAsia="Times New Roman" w:hAnsi="Calibri" w:cs="Calibri"/>
                <w:b/>
                <w:bCs/>
                <w:sz w:val="14"/>
                <w:szCs w:val="14"/>
                <w:lang w:eastAsia="es-MX"/>
              </w:rPr>
              <w:t>&amp; PROLA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PHYSICAL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189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Archimede Rivista di Mathematiche Pure e Applicate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Edumond Le Monnier - SPA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0390-5543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190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ASIAN JOURNAL OF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INTERNATIONAL PRESS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1093-6106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191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Asterisque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AMS - American Mathematical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0303-1179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192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ASTROPHYSICAL JOURNAL - PRINT &amp; SUPPLEMENT SERIES &amp; UNLIMITED CONCURRENCY - INTERNET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UNIVERSITY OF CHICAGO PRESS                  - USA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0004-637X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193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Bernoulli</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International Statistical Institute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1350-7265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194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Bollettino della Unione Matematica Italiana - A &amp; B</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Zanichelli Editore Spa                       - ITALY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0392-4033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195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Bollettino della Unione Matematica Italiana -B</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Zanichelli Editore Spa                       - ITALY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0392-4041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196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BULLETIN DE LA SOCIETE MATHEMATIQUE DE FRANCE &amp; MEMOIRES DE LA SOCIETE MATHEMATIQUE FRANC</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MAISON DE LA SMF - SOCIETE MATHEMATIQUE      - FRANCE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0037-9484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197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BULLETIN OF SYMBOLIC LOGIC.</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THE ASSOCIATION FOR SYMBOLIC LOGIC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1079-8986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198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Bulletin of the American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AMS - American Mathematical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0273-0979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199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BULLETIN OF THE AUSTRALIAN MATHEMATICAL SOCIETY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0004-9727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200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Bulletin of the Belgian Mathematical Society Simon Stevin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Societe Mathematique de Belgique             - BELGIUM</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1370-1444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5</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201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Bulletin of the London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0024-6093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202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CANADIAN APPLIED MATHEMATICS QUARTERLY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CAMQ APPLIED MATHEMATICS INSTITUTE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1073-1849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203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CANADIAN JOURNAL OF MATHEMATICS &amp; CANADIAN MATHEMATICAL BULLETIN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UNIVERSITY OF TORONTO PRESS INC              - CANADA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0008-414X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204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CANADIAN JOURNAL OF PHYSICS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NATIONAL RESEARCH COUNCIL CANADA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0008-4204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205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Canadian Journal of Science Mathematics and Technology Education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University of Toronto Press Inc              - CANADA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1492-6156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206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CANADIAN MATHEMATICAL BULLETIN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UNIVERSITY OF TORONTO PRESS INC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0008-4395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207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CBMS - NSF REGIONAL CONFERENCE SERIES IN APPLIED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0163-9439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208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CBMS-NSF REGIONAL  CONFERENCE SERIES IN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0160-7642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209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COLLOQUIUM PUBLICATIONS OF THE AMERICAN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AMS - AMERICAN MATHEMATICAL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0065-9258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210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Commentarii Mathematici Helvetici</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European Mathematical Society                - SWITZERLAND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0010-2571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211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COMMUNICATIONS IN ANALYSIS AND GEOMETRY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INTERNATIONAL PRESS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1019-8385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212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COMMUNICATIONS ON STOCHASTIC ANALYSIS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SERIAL PUBLICATIONS, INDIA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0973-9599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CE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0</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213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Compositio Mathematica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0010-437X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214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CONTEMPORARY MATHEMATICS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0271-4132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215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Current Mathematical Publications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0361-4794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216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DIFFERENTIAL AND INTEGRAL EQUATIONS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KHAYYAM PUBLISHING COMPANY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0893-4983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217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Dissertationes Mathematicae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IMPAN, POLONIA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0012-3862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218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DUKE MATHEMATICAL JOURNAL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DUKE UNIVERSITY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0012-7094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219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DYNAMIC SYSTEMS AND APPLICATIONS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DYNAMIC PUBLISHERS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1056-2176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220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Education and Information Technology Library - 10 Online journals /Editlib</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ASSOCIATION FOR THE ADVANCEMENT OF COMPUTING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0731-9258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221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Educational Researcher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Aera American Educational Research</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0013-189X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9</w:t>
            </w:r>
          </w:p>
        </w:tc>
      </w:tr>
      <w:tr w:rsidR="00DA5E75" w:rsidRPr="00EE2187" w:rsidTr="0052702E">
        <w:trPr>
          <w:trHeight w:val="10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222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EDUCAZIONE MATEMATICA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CENTRO DI RICERCA SPERIMENTAZION / EDUCAZIONE MATEMATICA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1120-4850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223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ENSENANZA DE LAS CIENCIAS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INSTITUTO DE CIENCIA Y EDUCACION             - SPAIN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0212-4521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3</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224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Ergebnisse der Mathematik und ihrer Grenzgebiete - Series of Modern Surveys in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0071-1136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225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Ergodic Theory &amp; Dynamical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0143-3857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226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European Journal of Applied Mathematics.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0956-7925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227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For the Learning of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FLM Association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0228-0671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228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Forum Mathematicum</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Walter de Gruyter</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0933-7741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229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FUNDAMENTA MATHEMATICAE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ARS POLONA JOINT STOCK COMPANY  - POLAND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0016-2736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230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Geometry &amp; Topology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Mathematical Science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1364-0380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231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Graduate Texts in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0072-5285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232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Grundlehren der Mathematischen Wissenschaften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0072-7830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Irregular</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233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Houston Journal of Mathematics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UNIVERSITY OF HOUSTON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0362-1588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234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IMA Journal Applied Mathem &amp; Math Contr Infor &amp;Manag Math &amp; Math Appli Medic &amp; Numer A &amp; TMA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0272-4960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235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IMA Journal of Management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1471-678X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236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IMA Journal of Mathematical Control and Information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0265-0754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237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IMA Journal of Numerical Analysis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0272-4979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238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INFINITE DIMENSIONAL ANALYSIS, QUANTUM PROBABILITY AND RELATED TOPICS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0219-0257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239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International Abstracts in Operations Research - Print &amp; Internet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Palgrave MacMillan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0020-580X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240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INTERNATIONAL GAME THEORY REVIEW</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0219-1989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CE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241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International Journal for Technology in Mathematics Education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Research Information Ltd                     - ENGLAND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1744-2710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242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INTERNATIONAL JOURNAL OF BIFURCATION AND CHAOS IN APPLIED SCIENCES AND ENGINEERING.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0218-1274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243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International Journal of Mathematics and Mathematical Sciences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Hindawi Publishing Corporation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0161-1712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244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val="en-US" w:eastAsia="es-MX"/>
              </w:rPr>
              <w:t xml:space="preserve">INTERNATIONAL JOURNAL OF MODERN PHYSICS. </w:t>
            </w:r>
            <w:r w:rsidRPr="00EE2187">
              <w:rPr>
                <w:rFonts w:ascii="Calibri" w:eastAsia="Times New Roman" w:hAnsi="Calibri" w:cs="Calibri"/>
                <w:sz w:val="14"/>
                <w:szCs w:val="14"/>
                <w:lang w:eastAsia="es-MX"/>
              </w:rPr>
              <w:t xml:space="preserve">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0217-751X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245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val="en-US" w:eastAsia="es-MX"/>
              </w:rPr>
              <w:t xml:space="preserve">INTERNATIONAL JOURNAL OF MODERN PHYSICS. </w:t>
            </w:r>
            <w:r w:rsidRPr="00EE2187">
              <w:rPr>
                <w:rFonts w:ascii="Calibri" w:eastAsia="Times New Roman" w:hAnsi="Calibri" w:cs="Calibri"/>
                <w:sz w:val="14"/>
                <w:szCs w:val="14"/>
                <w:lang w:eastAsia="es-MX"/>
              </w:rPr>
              <w:t>B</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0217-9792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246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val="en-US" w:eastAsia="es-MX"/>
              </w:rPr>
              <w:t xml:space="preserve">INTERNATIONAL JOURNAL OF MODERN PHYSICS. </w:t>
            </w:r>
            <w:r w:rsidRPr="00EE2187">
              <w:rPr>
                <w:rFonts w:ascii="Calibri" w:eastAsia="Times New Roman" w:hAnsi="Calibri" w:cs="Calibri"/>
                <w:sz w:val="14"/>
                <w:szCs w:val="14"/>
                <w:lang w:eastAsia="es-MX"/>
              </w:rPr>
              <w:t>D</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0218-2718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247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Investigación y Ciencia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Investigación y Ciencia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0210-136X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248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ISIS &amp; OSIRIS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UNIVERSITY OF CHICAGO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0021-1753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249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FOR RESEARCH IN MATHEMATICS EDUCATION.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NATIONAL COUNCIL OF TEACHERS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0021-8251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250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Journal fur die Reine und Angewandte Mathematik</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Walter de Gruyter</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0075-4102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251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JOURNAL OF MATHEMATICAL PHYSICS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0022-2488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Print &amp; O/L With extended backfiles</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252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ALGEBRAIC GEOMETRY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1056-3911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253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Applied Analysis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Heldermann Verlag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1425-6908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254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Applied Mathematics and Stochastic Analysis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Hindawi Publishing Corporation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1048-9533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255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APPLIED PHYSICS.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0021-8979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Print &amp; O/L With extended backfiles</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256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Applied Probability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Applied Probability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0021-9002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257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Journal of Computational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Global Science Press Limited                 - HONG KONG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0254-9409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258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COMPUTERS IN MATHEMATICS AND SCIENCE TEACHING.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ASSOCIATION FOR THE ADVANCEMENT OF COMPUTING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0731-9258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259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Convex Analysis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Heldermann Verlag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0944-6532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260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JOURNAL OF DIFFERENTIAL GEOMETRY &amp; JDG - SURVEYS IN DIFFERENTIAL GEOMETRY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INTERNATIONAL PRESS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0022-040X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11</w:t>
            </w:r>
          </w:p>
        </w:tc>
      </w:tr>
      <w:tr w:rsidR="00DA5E75" w:rsidRPr="00EE2187" w:rsidTr="0052702E">
        <w:trPr>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261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Journal of Education  - MA </w:t>
            </w:r>
          </w:p>
        </w:tc>
        <w:tc>
          <w:tcPr>
            <w:tcW w:w="2126" w:type="dxa"/>
            <w:tcBorders>
              <w:top w:val="nil"/>
              <w:left w:val="nil"/>
              <w:bottom w:val="single" w:sz="4" w:space="0" w:color="auto"/>
              <w:right w:val="single" w:sz="4" w:space="0" w:color="auto"/>
            </w:tcBorders>
            <w:shd w:val="clear" w:color="auto" w:fill="auto"/>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val="en-US" w:eastAsia="es-MX"/>
              </w:rPr>
            </w:pPr>
            <w:r w:rsidRPr="00EE2187">
              <w:rPr>
                <w:rFonts w:ascii="Calibri" w:eastAsia="Times New Roman" w:hAnsi="Calibri" w:cs="Calibri"/>
                <w:color w:val="000000"/>
                <w:sz w:val="14"/>
                <w:szCs w:val="14"/>
                <w:lang w:val="en-US" w:eastAsia="es-MX"/>
              </w:rPr>
              <w:t>Boston University, School of Education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0022-0574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262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EDUCATIONAL COMPUTING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BAYWOOD PUBLISHING COMPANY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0735-6331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263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Educational Psychology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Psychological Association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0022-0663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264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JOURNAL OF FLUID MECHANICS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CUP CAMBRIDGE UNIVERSITY PRESS - USA CANADIAN- USA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0022-1120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265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Integral Equations and Applications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Rocky Mountain Math Consortium</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0897-3962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266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INTERACTIVE LEARNING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ASSOCIATION OF ADVANCEMENT COMPUTING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1093-023X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267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KNOT THEORY AND ITS RAMIFICATIONS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0218-2165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268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JOURNAL OF MATERIALS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MATERIALS RESEARCH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0884-2914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269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Mathematical Sciences University of Tokyo</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Maruzen Company Ltd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1340-5705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270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Journal of Mathematical Society of Japan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Maruzen Company Ltd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0025-5645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271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NONLINEAR OPTICAL PHYSICS  &amp; MATERIALS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0218-8635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272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Operator Theory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0379-4024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273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OPTICS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NOVA SCIENCE PUBLISHERS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1050-3315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274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JOURNAL OF SYMBOLIC LOGIC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0022-4812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275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TECHNOLOGY AND TEACHER EDUCATION.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ASSOCIATION OF ADVANCEMENT COMPUTING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1059-7069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276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val="en-US" w:eastAsia="es-MX"/>
              </w:rPr>
            </w:pPr>
            <w:r w:rsidRPr="00EE2187">
              <w:rPr>
                <w:rFonts w:ascii="Calibri" w:eastAsia="Times New Roman" w:hAnsi="Calibri" w:cs="Calibri"/>
                <w:color w:val="000000"/>
                <w:sz w:val="14"/>
                <w:szCs w:val="14"/>
                <w:lang w:val="en-US" w:eastAsia="es-MX"/>
              </w:rPr>
              <w:t>Journal of the American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0894-0347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277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JOURNAL OF THE AMERICAN STATISTICAL ASSOCIATION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STATISTICAL ASSOCIATION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0162-1459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278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Journal of the Australian Mathematical Society.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Australian Mathematical Publication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1446-7887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279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the Indian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Prints India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0019-5839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280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Journal of the London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0024-6107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281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the Operations Research Society of Japan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Japan Publications Trading Co Ltd            - Japan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0453-4514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282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JOURNAL OF THE OPTICAL SOCIETY OF AMERICA 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OPTICAL SOCIETY OF AMERICA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1084-7529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283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JOURNAL OF THE OPTICAL SOCIETY OF AMERICA B</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OPTICAL SOCIETY OF AMERICA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0740-3224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284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Journal of the Physical Society of Japan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Institute of Pure and Applied Physics  - JAPAN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0031-9015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285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Key Abstracts  - High Temperature Superconductor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Institution of Engineering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0953-1262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286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Kybernetika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Kubon und Sagner - GERMANY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0023-5954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40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287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L OUVERT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Institut de Recherches sur L'Enseignement des Mathematiques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0290-0068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288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LECTURE NOTES IN CONTROL AND INFORMATION SCIENCES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0170-8643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289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LECTURE NOTES IN ECONOMICS AND MATHEMATICAL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0075-8442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290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LECTURE NOTES IN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0075-8434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291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Lecture Notes in Pure and Applied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Taylor &amp; Francis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0075-8469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Irregular</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292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Lecture Notes in Statistics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0930-0325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Irregular</w:t>
            </w:r>
          </w:p>
        </w:tc>
      </w:tr>
      <w:tr w:rsidR="00DA5E75" w:rsidRPr="00EE2187" w:rsidTr="0052702E">
        <w:trPr>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293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LOW TEMPERATURE PHYSICS - TIER 1 - PRINT &amp; INTERNET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1063-777X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Print &amp; O/L With extended backfiles</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294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Management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Informs Institute Operations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0025-1909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295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MathEduc</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FIZ KARL SRHUE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1863-8317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296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Mathematical Gazette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Mathematical Assoc of America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255572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297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Mathematical Medicine and Biology - a Journalof the IMA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1477-8599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298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Mathematics and Computer Education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Mathematical Assoc of America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0730-8639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299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Mathematics and its Applications /MAIA/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0921-3791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300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Mathematics in School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Mathematical Assoc of America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0305-7259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5</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301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Mathematics in Science and Engineering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Elsevier Science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0076-5392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302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Mathematics Magazine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Mathematical Assoc of America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0025-570X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5</w:t>
            </w:r>
          </w:p>
        </w:tc>
      </w:tr>
      <w:tr w:rsidR="00DA5E75" w:rsidRPr="00EE2187" w:rsidTr="0052702E">
        <w:trPr>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303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Mathematics of Computation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0022-0302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304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Mathematics of Operations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Informs Institute Operations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0364-765X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305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MATHEMATICS TEACHER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NATIONAL COUNCIL OF TEACHERS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0025-5769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306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MATHEMATICS TEACHING IN THE MIDDLE SCHOOL.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NATIONAL COUNCIL OF TEACHERS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1072-0839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307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Mathematique et Pedagogie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SOCIETE BELGE DES PROFESSEURS DE MATHEMATIQUES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0773-7378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308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MEMOIRES DE LA SOCIETE MATHEMATIQUE FRANCE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MAISON DE LA SMF - SOCIETE MATHEMATIQUE  - FRANCE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0249-633X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309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MEMOIRS OF THE AMERICAN MATHEMATICAL SOCIETY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0065-9266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310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Michigan Mathematical Journal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UNIVERSITY OF MICHIGAN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0026-2285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311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MODERN PHYSICS LETTERS  B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0217-9849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312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MODERN PHYSICS LETTERS 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0217-7323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313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Monographie de L' Enseignement Mathematique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ENSEIGNEMENT MATHEMATIQUE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0425-0818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314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Multiscale Modeling and Simulation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1540-3459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315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New Scientist - UK Edition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Reed Business Information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0262-4079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52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316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NOTICES OF THE AMERICAN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AMS - AMERICAN MATHEMATICAL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0002-9920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317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Nuovo Cimento - B &amp; C &amp; Rivista del Nuovo Cimento</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SIF - Societa Italiana di Fisica - ITALY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1124-1888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318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Nuovo Cimento - C</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SIF - Societa Italiana di Fisica - ITALY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1124-1896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319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Operations Reserch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Informs Institute Operations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0030-364X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320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OPTICS LETTERS - PRINT &amp; INTERNET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OSA OPTICAL SOCIETY OF AMERICA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0146-9592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321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PACIFIC JOURNAL OF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PACIFIC JOURNAL OF MATHEMATICS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0030-8730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322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PHOTONICS SPECTRA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LAURIN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0731-1230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323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PHYSICAL REVIEW  B</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PHYSICAL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1098-0121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324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PHYSICAL REVIEW  D</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PHYSICAL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1550-7998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325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PHYSICAL REVIEW  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PHYSICAL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1539-3755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326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PHYSICAL REVIEW 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PHYSICAL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1050-2947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327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PHYSICAL REVIEW C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PHYSICAL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0556-2813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328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PHYSICAL REVIEW LETTERS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PHYSICAL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0031-9007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329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PHYSICS TODAY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0031-9228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Print &amp; O/L With extended backfiles</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330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Portugaliae Mathematica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European Mathematical Society - SWITZERLAND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0032-5155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331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Probabilitty &amp; Mathematical Statistics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FOREIGN TRD ENTERPR ARS POLONA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0208-4147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332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Probability in the Engineering and Informational Sciences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0269-9648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333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PROCEEDINGS OF SYMPOSIA IN APPLIED MATHEMATICS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0160-7634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334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PROCEEDINGS OF SYMPOSIA IN PURE MATHEMATICS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0082-0717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335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val="en-US" w:eastAsia="es-MX"/>
              </w:rPr>
            </w:pPr>
            <w:r w:rsidRPr="00EE2187">
              <w:rPr>
                <w:rFonts w:ascii="Calibri" w:eastAsia="Times New Roman" w:hAnsi="Calibri" w:cs="Calibri"/>
                <w:color w:val="000000"/>
                <w:sz w:val="14"/>
                <w:szCs w:val="14"/>
                <w:lang w:val="en-US" w:eastAsia="es-MX"/>
              </w:rPr>
              <w:t>Proceedings of the American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336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Proceedings of the Edinburgh Mathematical Society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0013-0915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337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Proceedings of the London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0024-6115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338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val="en-US" w:eastAsia="es-MX"/>
              </w:rPr>
              <w:t xml:space="preserve">Proceedings of the Royal Society of Edinburgh.  </w:t>
            </w:r>
            <w:r w:rsidRPr="00EE2187">
              <w:rPr>
                <w:rFonts w:eastAsia="Times New Roman" w:cs="Arial"/>
                <w:sz w:val="14"/>
                <w:szCs w:val="14"/>
                <w:lang w:eastAsia="es-MX"/>
              </w:rPr>
              <w:t>-A-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Edinburgh</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0308-2105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339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PROCEEDINGS OF THE ROYAL SOCIETY OF LONDON - 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1471-2946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340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PROGRESS OF THEORETICAL PHYSICS &amp; SUPPLEMENTS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MARUZEN COMPANY LTD  - JAPAN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0033-068X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341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Psychological Review.</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Psychological Association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0033-295X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342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Quarterly Journal of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0033-5606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343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Quarterly Journal of Mechanics and Applied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0033-5614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344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Recherche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RECHERCHE - FRANCE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0029-5671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345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Recherches en Didactique des Mathematiques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Editions Sauvage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0246-9367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346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Rendiconti del Seminario Matematico della Universita di Padova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Libreria Internazionale Cortina Srl - ITALY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0041-8994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347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Review of Educational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Aera American Educational Research</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0034-6543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348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REVIEWS OF MODERN PHYSICS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PHYSICAL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0034-6861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349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Reviews of Plasma Physics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0080-2050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350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Revista Latinoamericana de Psicología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Fundación University Konrad Lorenz</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0120-0534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351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Revue Française de Pédagogie.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INRP - Institut National Recherche Pedagogique  - FRANCE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0556-7807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352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Rivista del Nuovo Cimento</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SIF - Societa Italiana di Fisica - ITALY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0393-697X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353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ROCKY MOUNTAIN JOURNAL OF MATHEMATICS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ROCKY MOUNTAIN MATH CONSORTIUM</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0035-7596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354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Russian Journal of Numerical Analysis and Mathematical Modelling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Walter de Gruyter</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0927-6467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355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School Science and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SSMA SCHOOL &amp; MATHEMATICS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0036-6803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356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Science Progress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Science Reviews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0036-8504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357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Scientific American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CDS - Communications Data Services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0036-8733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358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SIAM Journal on Applied Mathematics.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0036-1399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7</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359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SIAM Journal on Computing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0097-5397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360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SIAM Journal on Discrete Mathematics.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0895-4801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361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SIAM Journal on Mathematical Analysis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0036-1410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362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SIAM Journal on Matrix Analysis and Applications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0895-4798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363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SIAM Journal on Numerical Analysis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0036-1429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364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SIAM Journal on Optimization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1052-6234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365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SIAM Journal on Scientific Computing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1064-8275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366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News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1557-9573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367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Review</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0036-1445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368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Statistical Science.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Institute of Mathematical Statistics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0883-4237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369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Statistics and Decisions - International Journal Stochastic Methods and Models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Oldenbourg Verlagsgruppe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0721-2631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370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STOCHASTIC MODELLING AND APPLIED PROBABILITY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SPRINGER VERLAG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0172-4568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371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STOCHASTICS AND DYNAMICS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0219-4937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372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Studia Mathematica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Ars Polona Joint Stock Company  - POLAND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0039-3223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373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SUPERCONDUCTOR WEEK.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PEREGRINE COMMUNICATIONS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0894-7635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374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TEACHING CHILDREN MATHEMATICS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NATIONAL COUNCIL OF TEACHERS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1073-5836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375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Teaching Mathematics and its Applications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                      - ENGLAND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0268-3679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376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Technometrics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Statistical Association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0040-1706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377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The College Mathematics Journal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Mathematical Assoc of America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0746-8342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5</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378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The Mathematics Educator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University of Georgia                        - USA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1062-9017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CE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379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Theory of Probability and its Applications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0040-585X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380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THEORY OF PROBABILITY AND MATHEMATICAL STATISTICS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MATHEMATICAL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0094-9000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381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val="en-US" w:eastAsia="es-MX"/>
              </w:rPr>
            </w:pPr>
            <w:r w:rsidRPr="00EE2187">
              <w:rPr>
                <w:rFonts w:ascii="Calibri" w:eastAsia="Times New Roman" w:hAnsi="Calibri" w:cs="Calibri"/>
                <w:color w:val="000000"/>
                <w:sz w:val="14"/>
                <w:szCs w:val="14"/>
                <w:lang w:val="en-US" w:eastAsia="es-MX"/>
              </w:rPr>
              <w:t>Transactions of the American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val="en-US" w:eastAsia="es-MX"/>
              </w:rPr>
            </w:pPr>
            <w:r w:rsidRPr="00EE2187">
              <w:rPr>
                <w:rFonts w:ascii="Calibri" w:eastAsia="Times New Roman" w:hAnsi="Calibri" w:cs="Calibri"/>
                <w:color w:val="000000"/>
                <w:sz w:val="14"/>
                <w:szCs w:val="14"/>
                <w:lang w:val="en-US" w:eastAsia="es-MX"/>
              </w:rPr>
              <w:t>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val="en-US" w:eastAsia="es-MX"/>
              </w:rPr>
            </w:pPr>
            <w:r w:rsidRPr="00EE2187">
              <w:rPr>
                <w:rFonts w:ascii="Calibri" w:eastAsia="Times New Roman" w:hAnsi="Calibri" w:cs="Calibri"/>
                <w:color w:val="000000"/>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382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TRANSACTIONS OF THE MOSCOW MATHEMATICAL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AMS - AMERICAN MATHEMATICAL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0077-1554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383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Translations of Mathematical Monographs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AMS American Mathematical Society            - USA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0065-9282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384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UMAP ILAP MODULES - CD-ROM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COMAP</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0197-3622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385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UMAP JOURNAL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COMAP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0197-3622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386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YEARBOOK (NATIONAL COUNCIL OF TEACHERS OF MATHEMATICS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NATIONAL COUNCIL OF TEACHERS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0077-4103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CE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387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Actes de la Recherche en Sciences Sociales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Editions du Seuil</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0335-5322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388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Adult Education Quarterly - A Journal of Research and Theory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0741-7136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389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JOURNAL OF EDUCATION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UNIVERSITY OF CHICAGO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0195-6744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390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Journal of Sociology; 0002-9602</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UNIVERSITY OF CHICAGO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0002-9602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391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Annee Psychologique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Armand Colin - FRANCE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0003-5033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392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Bulletin de Psychologie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Bulletin de Psychologie  - FRANCE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0007-4403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393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Comparative Education Review</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UNIVERSITY OF CHICAGO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0010-4086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394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Cuadernos de Pedagogia &amp; CD ROM</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Praxis - Wolters Kluwer Espana SA  - SPAIN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395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CULTURA Y EDUCACION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Fundacion Infancia y Aprendizaje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1135-6405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396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CULTURE AND PSYCHOLOGY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1354067X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397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Curriculum and Teaching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JAMES NICHOLAS PUBLISHERS - AUSTRALIA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0726-416X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398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DAEDALUS - American Academy of Arts and Sciences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MIT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0011-5266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399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DEVELOPMENTAL PSYCHOLOGY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AMERICAN PSYCHOLOGICAL ASSOCIATION - APA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0012-1649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400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Discourse and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0957-9265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401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DISCOURSE STUDIES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1461-4456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402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Educational Policy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0895-9048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403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Ensenanza de las Ciencias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Instituto de Ciencia y Educacion - SPAIN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0212-4521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404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ETA EVOLUTIVA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GIUNTI GRUPPO EDITORIALE SPA - ITALY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0392-0658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405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GRAND N - Revue de Mathematiques pour les maitres enseignment elementaire et preelementa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IREM de Grenoble - Institute de Recherche Sur  - FRANCE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0152-4682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406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Haravard Educational Review</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Harvard Education Review</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0017-8055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407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Higher Education Management and Policy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OECD - Turpin Distribution  - ENGLAND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1682-3451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408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Higher Education Policy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Palgrave MacMillan Ltd - Journal Subs        - ENGLAND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0952-8733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409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Historie d L'Education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INRP - Institut National Recherche Pedagogique  - FRANCE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0221-6280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410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Human Development - Basel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KARGER AG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0018-716X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411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IBER Didactica de las Ciencias Sociales Geografia e Historia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GRAO Educacion  - SPAIN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1133-9810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412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INFANCIA Y APRENDIZAJE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Fundacion Infancia y Aprendizaje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0210-3702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413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Investigación en la Escuela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DIADA Editorial - SPAIN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0213-7771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414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Classroom Interaction</w:t>
            </w:r>
          </w:p>
        </w:tc>
        <w:tc>
          <w:tcPr>
            <w:tcW w:w="2126" w:type="dxa"/>
            <w:tcBorders>
              <w:top w:val="nil"/>
              <w:left w:val="nil"/>
              <w:bottom w:val="single" w:sz="4" w:space="0" w:color="auto"/>
              <w:right w:val="single" w:sz="4" w:space="0" w:color="auto"/>
            </w:tcBorders>
            <w:shd w:val="clear" w:color="auto" w:fill="auto"/>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val="en-US" w:eastAsia="es-MX"/>
              </w:rPr>
            </w:pPr>
            <w:r w:rsidRPr="00EE2187">
              <w:rPr>
                <w:rFonts w:ascii="Calibri" w:eastAsia="Times New Roman" w:hAnsi="Calibri" w:cs="Calibri"/>
                <w:color w:val="000000"/>
                <w:sz w:val="14"/>
                <w:szCs w:val="14"/>
                <w:lang w:val="en-US" w:eastAsia="es-MX"/>
              </w:rPr>
              <w:t>School of Education American University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0749-4025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415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Early Childhood Literacy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1468-7984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416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Journal of Latin American Studies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0022-216X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417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Teacher Education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0022-4871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5</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418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Language in Society - Cambridge; 0047-4045</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0047-4045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5</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419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Narrative Inquiry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John Benjamins BV</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1387-6740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420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READING RESEARCH QUARTERLY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INTERNATIONAL READING ASSOCAITION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0034-0553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421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READING TODAY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INTERNATIONAL READING ASSOCAITION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0737-4208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422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Review of Educational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Aera American Educational Research</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0034-6543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423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REVIEW OF HIGHER EDUCATION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JOHN HOPINS UNIVERSITY PRESS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0162-5748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424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REVIEW OF RESEARCH IN EDUCATION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0091-732X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425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Revista de Educacion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Instituto de Evaluación. Ministerio de Educación, Política Social y Deporte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0034-8082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426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REVISTA DE PSICOLOGIA SOCIAL &amp; ESTUDIOS DE PSICOLOGIA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Fundacion Infancia y Aprendizaje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427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SOCIAL STUDIES OF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0306-3127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428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SOCIOLOGY OF EDUCATION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SAGE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0038-0407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429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Teacher Education Quarterly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Caddo Gap Pres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0737-5328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430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TEACHERS COLLEGE RECORD</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TEACHERS COLLEGE RECORD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0161-4681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431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Textos de Didactica de la Lengua y de la Literatura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GRAO Educacion  - SPAIN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1133-9829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432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WRITTEN COMMUNICATION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7410883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433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Written Language and Literacy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John Benjamins BV</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1387-6732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434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YOUTH AND SOCIETY; 0044118X; ELECTRONICO.</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0044118X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E</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435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EDUCATION AND URBAN SOCIETY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CORWIN PRESS INC A SAGE PUBLICATIONS CO.</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0013-1245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E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436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ESE- Estudios sobre educación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Univ. Navarra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0013-1245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E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437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EUROPEAN EDUCATIONAL RESEARCH JOURNAL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EERJ</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1474-9041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E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438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Advanced Robotics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Brill Academic Publishers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0169-1864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439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Advances in Imaging and Electron Physics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Elsevier Science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1076-5670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Irregular</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440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Applied Physics Express.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Japan Society of Applied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441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APPLIED PHYSICS LETTERS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0003-6951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Print &amp; O/L With extended backfiles</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442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ASTM Standardization News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ASTM International</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1094-4656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443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Biomedical Instrumentation and 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AAMI</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0899-8205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444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COMPUTER (IEEE)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0018-9162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445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COMPUTING IN SCIENCE AND ENGINEERING  (IEEE)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AIP/IEEE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1521-9615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446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CONTROL ENGINEERING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 CFE Media LLC.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0010-8049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447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Corrosion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Nace International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0010-9312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448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CRITICAL REVIEWS IN BIOMEDICAL ENGINEERING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BEGELL HOUSE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0045-642X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449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DEFECT AND DIFFUSION FORUM. PART 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TRANS TECH PUBS.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1012-0386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450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ELECTRONIC DESIGN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PENTON MEDIA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0013-4872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451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ELECTRONICS LETTERS (IET)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ENGINEERS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0013-5194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452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ELECTRONICS WORLD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SAINT JOHN PATRICK PUBLISHERS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0959-8332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453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ENGINEERING AND TECHNOLOGY (IET)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1750-9637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454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Evolutionary Computation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MIT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1063-6560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455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IBM JOURNAL OF RESEARCH AND DEVELOPMENT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IBM</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0018-8646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456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&amp; JOURNALS - ENTIRE GROUP</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F</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457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AEROSPACE AND ELECTRONIC SYSTEMS MAGAZINE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0885-8985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458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ANNALS OF THE HISTORY OF COMPUTING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1058-6180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459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ANTENNAS AND PROPAGATION MAGAZINE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1045-9243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460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ANTENNAS AND WIRELESS PROPAGATION LETTERS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1536-1225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461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IEEE CIRCUITS AND SYSTEMS MAGAZINE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1531-636X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462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COMMUNICATIONS LETTERS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1089-7798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463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COMMUNICATIONS MAGAZINE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0163-6804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464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COMPUTATIONAL INTELLIGENCE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465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COMPUTER ARCHITECTURE LETTERS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466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COMPUTER GRAPHICS AND APPLICATIONS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0272-1716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467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IEEE CONTROL SYSTEMS MAGAZINE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0272-1708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468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DESIGN AND TEST OF COMPUTERS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0740-7475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469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DISTRIBUTED SYSTEMS / ONLINE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1541-4922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470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ELECTRICAL INSULATION MAGAZINE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0883-7554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471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ELECTRON DEVICE LETTERS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0741-3106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472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ENGINEERING IN MEDICINE AND BIOLOGY MAGAZINE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0739-5175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473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ENGINEERING MANAGEMENT REVIEW</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0360-8581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474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IEEE GEOSCIENCE AND REMOTE SENSING LETTERS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1545-598X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475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INDUSTRIAL ELECTRONICS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476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INDUSTRY APPLICATIONS MAGAZINE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1077-2618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477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IEEE INSTRUMENTATION AND MEASUREMENT MAGAZINE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1094-6969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478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INTELLIGENT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1094-7167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479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IEEE INTERNET COMPUTING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1089-7801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480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JOURNAL OF OCEANIC ENGINEERING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0364-9059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481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JOURNAL OF QUANTUM ELECTRONICS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0018-9197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482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JOURNAL OF SELECTED TOPICS IN QUANTUM ELECTRONICS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1077-260X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483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JOURNAL OF SELECTED TOPICS IN SIGNAL PROCESSING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484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JOURNAL OF SOLID-STATE CIRCUITS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0018-9200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485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JOURNAL ON SELECTED AREAS IN COMMUNICATIONS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0733-8716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486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MICRO</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0272-1732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487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MICROWAVE AND WIRELESS AND COMPONENTS LETTERS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1531-1309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488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MICROWAVE MAGAZINE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1527-3342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489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MULTIMEDIA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1070-986X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490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NETWORK</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0890-8044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491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PERVASIVE COMPUTING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1536-1268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492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PHOTONICS TECHNOLOGY LETTERS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1041-1135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493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POWER AND  ENERGY MAGAZINE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1540-7977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494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ROBOTICS AND AUTOMATION MAGAZINE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1070-9932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495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SECURITY AND PRIVACY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1540-7993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496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SENSORS JOURNAL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1530-437X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497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SIGNAL PROCESSING LETTERS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1070-9908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498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SIGNAL PROCESSING MAGAZINE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1053-5888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499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SOFTWARE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0740-7459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500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SPECTRUM</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0018-9235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501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SYSTEMS JOURNAL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502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TECHNOLOGY AND SOCIETY MAGAZINE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0278-0097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503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ADVANCED  PACKAGING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1521-3323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504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AEROSPACE AND ELECTRONIC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0018-9251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505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ANTENNAS AND PROPAGATION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0018-926X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506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APPLIED SUPERCONDUCTIVITY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1051-8223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507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AUDIO, SPEECH AND LANGUAGE PROCESSING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1558-7916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508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AUTOMATIC CONTROL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0018-9286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509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AUTOMATION SCIENCE AND ENGINEERING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1545-5955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510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BIOMEDICAL CIRCUITS AND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511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BIO-MEDICAL ENGINEERING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0018-9294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512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TRANSACTIONS ON BROADCASTING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0018-9316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513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CIRCUITS AND SYSTEMS FOR VIDEO 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1051-8215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514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val="en-US" w:eastAsia="es-MX"/>
              </w:rPr>
              <w:t xml:space="preserve">IEEE TRANSACTIONS ON CIRCUITS AND SYSTEMS. </w:t>
            </w:r>
            <w:r w:rsidRPr="00EE2187">
              <w:rPr>
                <w:rFonts w:ascii="Calibri" w:eastAsia="Times New Roman" w:hAnsi="Calibri" w:cs="Calibri"/>
                <w:sz w:val="14"/>
                <w:szCs w:val="14"/>
                <w:lang w:eastAsia="es-MX"/>
              </w:rPr>
              <w:t>PART 1</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1057-7122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515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val="en-US" w:eastAsia="es-MX"/>
              </w:rPr>
              <w:t xml:space="preserve">IEEE TRANSACTIONS ON CIRCUITS AND SYSTEMS. </w:t>
            </w:r>
            <w:r w:rsidRPr="00EE2187">
              <w:rPr>
                <w:rFonts w:ascii="Calibri" w:eastAsia="Times New Roman" w:hAnsi="Calibri" w:cs="Calibri"/>
                <w:sz w:val="14"/>
                <w:szCs w:val="14"/>
                <w:lang w:eastAsia="es-MX"/>
              </w:rPr>
              <w:t>PART 2</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1057-7130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516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TRANSACTIONS ON COMMUNICATIONS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0090-6778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517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IEEE TRANSACTIONS ON COMPONENTS AND PACKAGING TECHNOLOGIES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1521-3331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518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COMPUTER-AIDED DESIGN OF INTEGRATED CIRCUITS AND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0278-0070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519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TRANSACTIONS ON COMPUTERS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0018-9340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520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CONSUMER ELECTRONICS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0098-3063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521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CONTROL SYSTEMS 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1063-6536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522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DEPENDABLE AND SECURE COMPUTING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1545-5971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523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DEVICE AND MATERIALS RELIABILITY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1530-4388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524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DIELECTRICS AND ELECTRICAL INSULATION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1070-9878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525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TRANSACTIONS ON EDUCATION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0018-9359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526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ELECTROMAGNETIC COMPABILITY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0018-9375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527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IEEE TRANSACTIONS ON ELECTRON DEVICES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0018-9383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528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IEEE TRANSACTIONS ON ELECTRONICS PACKAGING MANUFACTURING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1521-334X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529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ENERGY CONVERSION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0885-8969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530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ENGINEERING MANAGEMENT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0018-9391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531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EVOLUTIONARY COMPUTATION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1089-778X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532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FUZZY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1063-6706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533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GEOSCIENCE AND REMOTE SENSING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0196-2892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534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IMAGE PROCESSING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1057-7149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535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INDUSTRIAL ELECTRONICS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0278-0046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8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536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INDUSTRIAL INFORMATICS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1551-3203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537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INDUSTRY APPLICATIONS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0093-9994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538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INFORMATION FORENSICS AND SECURITY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539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IEEE TRANSACTIONS ON INFORMATION TECHNOLOGY IN BIOMEDICINE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1089-7771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540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INFORMATION THEORY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0018-9448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541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INSTRUMENTATION AND MEASUREMENT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0018-9456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542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INTELLIGENT TRANSPORTATION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1524-9050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543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KONWLEDGE AND DATA ENGINEERING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1041-4347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544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TRANSACTIONS ON MAGNETICS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0018-9464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545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MEDICAL IMAGING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0278-0062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546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MICROWAVE THEORY AND TECHNIQUES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0018-9480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547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MOBILE COMPUTING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1536-1233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548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IEEE TRANSACTIONS ON MULTIMEDIA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1520-9210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549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TRANSACTIONS ON NANOBIOSCIENCE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1536-1241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550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TRANSACTIONS ON NANOTECHNOLOGY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1536-125X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551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NEURAL NETWORKS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1045-9227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552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NEURAL SYSTEMS AND REHABILITATION ENGINEERING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1534-4320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553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NUCLEAR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0018-9499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554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PARALLEL AND DISTRIBUTED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1045-9219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555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PATTERN ANALYSIS AND MACHINE INTELLIGENCE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0162-8828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556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PLASMA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0093-3813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557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POWER DELIVERY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0885-8977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558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POWER ELECTRONICS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0885-8993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559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POWER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0885-8950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560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PROFESSIONAL COMMUNICATION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0099-9474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561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TRANSACTIONS ON RELIABILITY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0018-9529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562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IEEE TRANSACTIONS ON ROBOTICS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1552-3098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563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SEMICONDUCTOR MANUFACTURING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0894-6507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564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SIGNAL PROCESSING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1053-587X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565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SOFTWARE ENGINEERING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0098-5589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566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val="en-US" w:eastAsia="es-MX"/>
              </w:rPr>
              <w:t xml:space="preserve">IEEE TRANSACTIONS ON SYSTEMS, MAN, AND CYBERNETICS. </w:t>
            </w:r>
            <w:r w:rsidRPr="00EE2187">
              <w:rPr>
                <w:rFonts w:ascii="Calibri" w:eastAsia="Times New Roman" w:hAnsi="Calibri" w:cs="Calibri"/>
                <w:sz w:val="14"/>
                <w:szCs w:val="14"/>
                <w:lang w:eastAsia="es-MX"/>
              </w:rPr>
              <w:t xml:space="preserve">PART 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1083-4427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567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val="en-US" w:eastAsia="es-MX"/>
              </w:rPr>
              <w:t xml:space="preserve">IEEE TRANSACTIONS ON SYSTEMS, MAN, AND CYBERNETICS. </w:t>
            </w:r>
            <w:r w:rsidRPr="00EE2187">
              <w:rPr>
                <w:rFonts w:ascii="Calibri" w:eastAsia="Times New Roman" w:hAnsi="Calibri" w:cs="Calibri"/>
                <w:sz w:val="14"/>
                <w:szCs w:val="14"/>
                <w:lang w:eastAsia="es-MX"/>
              </w:rPr>
              <w:t xml:space="preserve">PART B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1083-4419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568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val="en-US" w:eastAsia="es-MX"/>
              </w:rPr>
              <w:t xml:space="preserve">IEEE TRANSACTIONS ON SYSTEMS, MAN, AND CYBERNETICS. </w:t>
            </w:r>
            <w:r w:rsidRPr="00EE2187">
              <w:rPr>
                <w:rFonts w:ascii="Calibri" w:eastAsia="Times New Roman" w:hAnsi="Calibri" w:cs="Calibri"/>
                <w:sz w:val="14"/>
                <w:szCs w:val="14"/>
                <w:lang w:eastAsia="es-MX"/>
              </w:rPr>
              <w:t>PART C</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1094-6977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569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ULTRASONICS, FERROELECTRICS, AND FREQUENCY CONTROL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0885-3010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570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VEHICULAR 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0018-9545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571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VERY LARGE SCALE INTEGRATION (VLSI)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1063-8210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572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VISUALIZATION AND COMPUTER GRAPHICS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1077-2626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573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 TRANSACTIONS ON WIRELESS COMMUNICATIONS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1536-1276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574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IEEE VEHICULAR TECHNOLOGY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575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IEEE WIRELESS COMMUNICATION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1070-9916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576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IEEE/ACM TRANSACTIONS ON COMPUTATIONAL BIOLOGY AND BIOINFORMATICS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1545-5963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577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IEEE/ACM TRANSACTIONS ON NETWORKING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1063-6692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578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IEEE/ASME TRANSACTIONS ON MECHATRONICS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1083-4435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6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579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IET RESEARCH JOURNALS PACKAGE - PRINT &amp; INTERNET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IET INSTITUTION OF ENGINEERING AND TECHNOLOGY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580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IET CIRCUITS DEVICES AND SYSTEMS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1751-858X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581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IET COMMUNICATIONS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1751-8628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582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IET COMMUNICATIONS ENGINEER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1053-587X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b/>
                <w:bCs/>
                <w:sz w:val="14"/>
                <w:szCs w:val="14"/>
                <w:lang w:eastAsia="es-MX"/>
              </w:rPr>
            </w:pPr>
            <w:r w:rsidRPr="00EE2187">
              <w:rPr>
                <w:rFonts w:eastAsia="Times New Roman" w:cs="Arial"/>
                <w:b/>
                <w:bCs/>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b/>
                <w:bCs/>
                <w:sz w:val="14"/>
                <w:szCs w:val="14"/>
                <w:lang w:eastAsia="es-MX"/>
              </w:rPr>
            </w:pPr>
            <w:r w:rsidRPr="00EE2187">
              <w:rPr>
                <w:rFonts w:eastAsia="Times New Roman" w:cs="Arial"/>
                <w:b/>
                <w:bCs/>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b/>
                <w:bCs/>
                <w:sz w:val="14"/>
                <w:szCs w:val="14"/>
                <w:lang w:eastAsia="es-MX"/>
              </w:rPr>
            </w:pPr>
            <w:r w:rsidRPr="00EE2187">
              <w:rPr>
                <w:rFonts w:eastAsia="Times New Roman" w:cs="Arial"/>
                <w:b/>
                <w:bCs/>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583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IET COMPUTER VISION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1751-9632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584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IET COMPUTERS AND DIGITAL TECHNIQUES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1751-8601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585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IET CONTROL THEORY AND APPLICATIONS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1751-8644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586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IET ELECTRIC POWER APPLICATIONS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1751-8660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587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IET GENERATION TRANSMISSION AND DISTRIBUTION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1751-8687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588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IET IMAGE PROCESSING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1751-9659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589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IET INFORMATION SECURITY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1751-8709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590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IET INTELLIGENT TRANSPORT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1751-956X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591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IET MICROWAVES ANTENNAS AND PROPAGATION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1751-8725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592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IET NANOBIOTECHNOLOGY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1751-8741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593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IET OPTOELECTRONICS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1751-8768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594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IET POWER ELECTRONICS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1755-4535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595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IET RADAR SONAR AND NAVIGATION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1751-8784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596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IET RENEWABLE POWER GENERATION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1752-1416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597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IET SCIENCE MEASUREMENT AND TECHNOLOGY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1751-8822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598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IET SIGNAL PROCESSING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1751-9675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599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IET SOFTWARE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1751-956X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600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IET SYNTHETIC BIOLOGY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1752-1394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601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IET SYSTEMS BIOLOGY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IET- INSTITUTE OF ENG.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1751-8849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602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Interface - Electrochemical Society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Electrochemical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1064-8208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603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INTERNATIONAL JOINT CONFERENCE ON NEURAL NETWORKS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1098-7576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604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INTERNATIONAL JOURNAL OF COOPERATIVE INFORMATION SYSTEMS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1793-6365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605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INTERNATIONAL JOURNAL OF FOUNDATIONS OF COMPUTER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WORLD SCIENTIFIC PUB-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0129-0541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606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International Journal of Hyperthermia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0265-6736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607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INTERNATIONAL JOURNAL OF ROBOTICS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0278-3649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608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IT PROFESIONAL MAGAZINE (IEEE)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1520-9202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609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Japanese Journal of Applied Physics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Institute of Pure and Applied Physics Japan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0021-4922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610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APPLIED MECHANICS (TRANSACTIONS OF THE ASME - 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SOCIETY OF MECHANICAL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0021-8936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611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JOURNAL OF BIOMEDICAL OPTICS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SPIE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1083-3668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612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COMMUNICATIONS AND NETWORKS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KOREAN INSTITUTE OF COMM. SCIENCE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1229-2370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613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DISPLAY TECHNOLOGY (IEEE/OSA)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614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Dynamic Systems Measurement and Control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American Society of Mechanical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0022-0434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615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JOURNAL OF GUIDANCE CONTROL AND DYNAMICS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AMERICAN INSTITUTE OF AERONAUTICS AND ASTRONAUTICS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0731-5090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616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INFORMATION SCIENCE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0165-5515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617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LIGHTWAVE TECHNOLOGY (IEEE)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0733-8724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618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Manufacturing Science and Engineering (Transactions of the ASME -B-)</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ASME International</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1087-1357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619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JOURNAL OF MECHANICAL DESIGN (TRANSACTIONS OF THE ASME -R-)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SOCIETY OF MECHANICAL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1050-0472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620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JOURNAL OF MEDICAL ENGINEERING AND 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1464-522X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621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MICROELECTROMECHANICAL SYSTEMS (IEEE/ASME)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1057-7157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622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Spacecraft and Rockets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AIAA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0022-4650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623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JOURNAL OF THE ACOUSTICAL SOCIETY OF AMERICA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0001-4966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624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JOURNAL OF THE ELECTROCHEMICAL SOCIETY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INSTITUTE OF PHYSICS                - USA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0013-4651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625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JOURNAL OF VACUUM SCIENCE AND TECHNOLOGY - SECTION 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1553-1813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626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JOURNAL OF VACUUM SCIENCE AND TECHNOLOGY - SECTION B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1071-1023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627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JOURNAL OF VIBRATION AND CONTROL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1077-5463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628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LASER FOCUS WORLD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PENN WELL PUB.</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1043-8092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629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LIBRARY TRENDS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JOHN HOPKINS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630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MATERIALS SCIENCE AND 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INSTITUTE OF MATERIALS MINERALS &amp; MINING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0267-0836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631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Materials Science Forum</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Trans Tech Pub</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F</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32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632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MICROWAVE JOURNAL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HORIZON HOUSE PUBS.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0192-6225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633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MICROWAVES AND RF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PENTON MEDIA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0745-2993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634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OPTICAL ENGINEERING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SPIE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0091-3286.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635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PROCEEDINGS OF THE IEEE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0032-9460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636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PROCEEDINGS OF THE INSTITUTION OF MECHANICAL ENGINEERS - 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Professional Engineering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0018-9219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637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REVIEW OF SCIENTIFIC INSTRUMENTS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0034-6748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On Line Only With extended backfiles</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638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SIAM Journal on Control and Optimization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SIAM Publications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0363-0129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639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SIMULATION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0037-5497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640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Solid State </w:t>
            </w:r>
            <w:proofErr w:type="gramStart"/>
            <w:r w:rsidRPr="00EE2187">
              <w:rPr>
                <w:rFonts w:eastAsia="Times New Roman" w:cs="Arial"/>
                <w:sz w:val="14"/>
                <w:szCs w:val="14"/>
                <w:lang w:val="en-US" w:eastAsia="es-MX"/>
              </w:rPr>
              <w:t>Phenomena,</w:t>
            </w:r>
            <w:proofErr w:type="gramEnd"/>
            <w:r w:rsidRPr="00EE2187">
              <w:rPr>
                <w:rFonts w:eastAsia="Times New Roman" w:cs="Arial"/>
                <w:sz w:val="14"/>
                <w:szCs w:val="14"/>
                <w:lang w:val="en-US" w:eastAsia="es-MX"/>
              </w:rPr>
              <w:t xml:space="preserve"> Part. B Diffussion and Defect Data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Trans Tech Pubs.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1012-0394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641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SOLID STATE TECHNOLOGY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PENN WELL PUB.</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0038-111X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642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Technology Review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MIT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1099-274X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xml:space="preserve">F </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643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CANADIAN METALLURGICAL QUARTERLY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CANADIAN INSTITUTE OF MINING AND METALLURGY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´0008-4433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644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Clays and Clay Minerals &amp; Elements - Inter Magaz of Mineralogy Geochemistry and Petrology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Clay Minerals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0009-8604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645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Die Casting Engineer</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val="en-US" w:eastAsia="es-MX"/>
              </w:rPr>
              <w:t xml:space="preserve">North Aerican die Casting Assoc. </w:t>
            </w:r>
            <w:r w:rsidRPr="00EE2187">
              <w:rPr>
                <w:rFonts w:eastAsia="Times New Roman" w:cs="Arial"/>
                <w:color w:val="000000"/>
                <w:sz w:val="14"/>
                <w:szCs w:val="14"/>
                <w:lang w:eastAsia="es-MX"/>
              </w:rPr>
              <w:t xml:space="preserve">(NADCA)- USA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0012-253X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646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ELECTROCHEMICAL &amp; SOLID-STATE LETTERS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IEEE- INSTITUE OF ELECTRICAL AND ELECTRONICS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1099-0062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647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Foundry Trade Journal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Institute of Cast Metal Engineers            - ENGLAND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1758-9789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648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GLASS TECHNOLOGY - EUROPEAN JOURNAL OF GLASS SCIENCE AND TECHNOLOGY - PART 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SOCIETY OF GLASS TECHNOLOGY - UNIT 9         - ENGLAND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17506697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649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INTERNATIONAL MATERIALS REVIEWS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 Maney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0950-6608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650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ISIJ International - Iron and Steel Institute of Japan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Hansoku Joho Service Co Ltd                  - JAPAN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0915-1559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651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NANOSCIENCE AND NANOTECHNOLOGY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SCIENTIFIC PUBLISHERS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1533-4880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652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MINING ENGINEERING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SOCIETY FOR MINING METALLURGY AND EXPLORATION- USA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0026-5187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653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PHYSICS AND CHEMISTRY OF GLASS - EUROPEAN JOURNAL OF GLASS SCIENCE AND TECHNOLOGY - PART B</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SOCIETY OF GLASS TECHNOLOGY - UNIT 9         - ENGLAND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1753-3562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654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REVISTA DE METALURGIA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CONSEJO SUPERIOR DE INVEST. CIENT. - SPAIN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0034-8570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655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REVUE DE METALLURGIE - CAHIERS D'INFORMATION TECHNIQUES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REVUE DE METALLURGIE                         - FRANCE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0035-1563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656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Transactions of the ASME - U - J of the Fuel Cell Science and Tech.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American Society of Mechanical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1550-624X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657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Transactions of the Institution of Mining and Metallurgy - C - Miner Proc Extract Met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Maney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0371-9553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FM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658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Laboratory Animals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Royal Society of Medicine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0023-6772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G</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659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ADVANCES IN HETEROCYCLIC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ELSEVIER SCIENCE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652725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660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Advances in Organometallic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Elsevier Science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0065-3055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661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ADVANCES IN PHYSICAL ORGANIC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ELSEVIER SCIENCE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0065-3160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662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ADVANCES IN QUANTUM CHEMISTRY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ELSEVIER SCIENCE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0065-3276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663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Annual Reports on NMR Spectroscopy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Elsevier Science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0066-4103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664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ANNUAL REPORTS ON THE PROGRESS OF CHEMISTRY - SECTION A - INORGANIC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0260-1818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665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APPLIED SPECTROSCOPY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THE SOCIETY FORAPPLIED SPECTROSCOPY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0003-7028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666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AUSTRALIAN JOURNAL OF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CSIRO PUBLISHING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49425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667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Bioinorganic Chemistry and Applications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Hindawi Publishing Corporation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1565-3633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668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BULLETIN OF THE CHEMICAL SOCIETY OF JAPAN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MARUZEN COMPANY LTD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92673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669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CANADIAN JOURNAL OF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NATIONAL RESEARCH COUNCIL CANADA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84042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670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Chemical Communications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1359-7345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671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Chemical Society Reviews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0306-0012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672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Chemistry and Industry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Turpin Distribution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0009-3068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673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CHEMISTRY LETTERS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MARUZEN COMPANY LTD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3667022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674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Chemistry World</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14737604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675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CHEMTRACTS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DATA TRACE PUBLISHING COMPANY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14319268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676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Chimia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Schweizerische Chemische Gesellschaft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0009-4293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677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Dalton Transactions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1477-9226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678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Education in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xml:space="preserve">0013-1350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679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Faraday Discussions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1359-6640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680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Heterocycles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SENDAI</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0385-5414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15</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681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Heterocyclic Communications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proofErr w:type="gramStart"/>
            <w:r w:rsidRPr="00EE2187">
              <w:rPr>
                <w:rFonts w:eastAsia="Times New Roman" w:cs="Arial"/>
                <w:color w:val="000000"/>
                <w:sz w:val="14"/>
                <w:szCs w:val="14"/>
                <w:lang w:eastAsia="es-MX"/>
              </w:rPr>
              <w:t>de</w:t>
            </w:r>
            <w:proofErr w:type="gramEnd"/>
            <w:r w:rsidRPr="00EE2187">
              <w:rPr>
                <w:rFonts w:eastAsia="Times New Roman" w:cs="Arial"/>
                <w:color w:val="000000"/>
                <w:sz w:val="14"/>
                <w:szCs w:val="14"/>
                <w:lang w:eastAsia="es-MX"/>
              </w:rPr>
              <w:t xml:space="preserve"> Gruyter.</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7930283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682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xml:space="preserve">JOURNAL OF CHEMICAL PHYSICS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0021-9606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Print &amp; O/L With extended backfiles</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683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Journal of Chemical Research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Science Reviews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1747-5198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684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Journal of Materials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0959-9428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48</w:t>
            </w:r>
          </w:p>
        </w:tc>
      </w:tr>
      <w:tr w:rsidR="00DA5E75" w:rsidRPr="00EE2187" w:rsidTr="0052702E">
        <w:trPr>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685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PHYSICAL AND CHEMICAL REFERENCE DATA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0047-2689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Print &amp; O/L With extended backfiles</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686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JOURNAL OF RESEARCH OF THE NATIONAL INSTITUTE OF STANDARDS &amp; 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NATIONAL INSTITUTE OF STANDARS AND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1044-677X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687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Main Group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IOS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1024-1221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688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Main Group Metal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proofErr w:type="gramStart"/>
            <w:r w:rsidRPr="00EE2187">
              <w:rPr>
                <w:rFonts w:eastAsia="Times New Roman" w:cs="Arial"/>
                <w:color w:val="000000"/>
                <w:sz w:val="14"/>
                <w:szCs w:val="14"/>
                <w:lang w:eastAsia="es-MX"/>
              </w:rPr>
              <w:t>de</w:t>
            </w:r>
            <w:proofErr w:type="gramEnd"/>
            <w:r w:rsidRPr="00EE2187">
              <w:rPr>
                <w:rFonts w:eastAsia="Times New Roman" w:cs="Arial"/>
                <w:color w:val="000000"/>
                <w:sz w:val="14"/>
                <w:szCs w:val="14"/>
                <w:lang w:eastAsia="es-MX"/>
              </w:rPr>
              <w:t xml:space="preserve"> Gruyter.</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7921241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689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Natural Product Reports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0265-0568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690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New Journal of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1144-0546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691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Organic &amp; Biomolecular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1477-0520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692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Pharmaceutical Biology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1388-0209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693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Physical Chemistry Chemical Physics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Royal Society of Chemistry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1463-9076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694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Planta  Medica  - Natural Products and Medicinal Plant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THIEME MEDICAL PUBLISHERS - USA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320943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695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PURE AND APPLIED CHEMISTRY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IUPAC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696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Recherche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Recherche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0029-5671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697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REVIEW OF NATURAL PRODUCTS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FACTS AND COMPARISONS DIV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10895302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698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Reviews in Analytical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proofErr w:type="gramStart"/>
            <w:r w:rsidRPr="00EE2187">
              <w:rPr>
                <w:rFonts w:eastAsia="Times New Roman" w:cs="Arial"/>
                <w:color w:val="000000"/>
                <w:sz w:val="14"/>
                <w:szCs w:val="14"/>
                <w:lang w:eastAsia="es-MX"/>
              </w:rPr>
              <w:t>de</w:t>
            </w:r>
            <w:proofErr w:type="gramEnd"/>
            <w:r w:rsidRPr="00EE2187">
              <w:rPr>
                <w:rFonts w:eastAsia="Times New Roman" w:cs="Arial"/>
                <w:color w:val="000000"/>
                <w:sz w:val="14"/>
                <w:szCs w:val="14"/>
                <w:lang w:eastAsia="es-MX"/>
              </w:rPr>
              <w:t xml:space="preserve"> Gruyter.</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7930135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699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Reviews in Inorganic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proofErr w:type="gramStart"/>
            <w:r w:rsidRPr="00EE2187">
              <w:rPr>
                <w:rFonts w:eastAsia="Times New Roman" w:cs="Arial"/>
                <w:color w:val="000000"/>
                <w:sz w:val="14"/>
                <w:szCs w:val="14"/>
                <w:lang w:eastAsia="es-MX"/>
              </w:rPr>
              <w:t>de</w:t>
            </w:r>
            <w:proofErr w:type="gramEnd"/>
            <w:r w:rsidRPr="00EE2187">
              <w:rPr>
                <w:rFonts w:eastAsia="Times New Roman" w:cs="Arial"/>
                <w:color w:val="000000"/>
                <w:sz w:val="14"/>
                <w:szCs w:val="14"/>
                <w:lang w:eastAsia="es-MX"/>
              </w:rPr>
              <w:t xml:space="preserve"> Gruyter.</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1934929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700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Scientific American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CDS - Communications Data Services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0036-8733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701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Spectroscopy - an International Journal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IOS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0712-4813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702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SYNFACTS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THIEME MEDICAL PUBLISHERS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1861-1958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703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SYNLETT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THIEME MEDICAL PUBLISHERS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9365214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20</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704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Synthesis - Journal of Synthetic Organic Chemistry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Thieme Medical Publishers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0039-7881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705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TRC THERMODYNAMIC TABLES - NON-HYDROCARBONS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NATIONAL INSTITUTE OF STANDARDS &amp; TECHNOLOGY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0000-0000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706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Zeitschrift Fur Naturforschung B</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Zeitschrift fur Naturforschung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0932-0776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707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Zeitschrift Fur Naturforschung C - Journal of Biosciences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Zeitschrift fur Naturforschung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0939-5075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708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Zeitschrift Fur Physikalische Chemie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Oldenbourg Verlagsgruppe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0942-9352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709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Archives Internationales d'Histoire des Sciences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Brepols Publishers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0003-9810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S</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710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British Journal For The History Of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0007-0874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S</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711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British Journal for the Philosophy of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0007-0882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S</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712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Historical Studies In The Natural Sciences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UNIVERSITY OF CALIFORNIA PRESS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0890-9997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S</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713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HISTORY AND PHILOSOPHY OF THE LIFE SCIENCES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FRANCESCO GIANNINI E FIGLI SPA   - ITALY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0391-9714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S</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714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History of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Science History Publications Ltd             - ENGLAND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0073-2753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S</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715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The History of Ideas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SHERIDAN PRESS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0022-5037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S</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716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the History of Medicine and Allied Sciences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0022-5045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S</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717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Philosophy of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UNIVERSITY OF CHICAGO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0031-8248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S</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5</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718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Revue D Histoire Des Sciences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Armand Colin - FRANCE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0151-4105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S</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719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Science News /Dcu/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KABLE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0036-8423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720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Ulrich's Periodicals Directory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R R Bowker LLC                               - USA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0000-2100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SSI</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721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ELECTRONIC LIBRARY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EMERALD GROUP PUBLISHING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0264-0473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SSI</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722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Lancet - British Ed</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LANCET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0140-6736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SSI</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52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723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REVISTA ESPAÑOLA DE DOCUMENTACION CIENTIFICA</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CINDOC - CENTRO DE INFORMACIÓN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0210-0614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SSI</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724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BEHAVIORAL NEUROSCIENCE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PSYCHOLOGICAL ASSOCIATION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0735-7044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725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Circulation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0009-7322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5</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726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Clinical and Experimental Hypertension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1064-1963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727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CLINICAL DRUG INVESTIGATION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WOLTERS KLUWER HEALTH</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1173-2563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728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CLINICAL PHARMACOKINETICS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WOLTERS KLUWER HEALTH</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0312-5963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729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CURRENT OPINION IN NEPHROLOGY AND HYPERTENSION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1062-4821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730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DRUGS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WOLTERS KLUWER HEALTH</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0012-6667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731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EXPERIMENTAL BIOLOGY AND MEDICINE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EBM SUSCRIPTIONS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1535-3702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732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HYPERTENSION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0194-911X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733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International Journal of Clinical Pharmacology and Therapeutics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Dustri Verlag Dr Karl FeistleGmbH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0946-1965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734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Jama : Journal of The American Medical Association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Medical Association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0098-7484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735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Journal of Cardiovascular Pharmacology &amp; Supplements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0160-2446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736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JOURNAL OF CLINICAL PHARMACOLOGY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Sage Publications Inc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0091-2700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12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737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JOURNAL OF PHARMACOLOGY AND EXPERIMENTAL THERAPEUTICS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ASPET - AMERICAN SOCIETY FOR PHARMACOLOTY AND EXPERIMENTAL THERAPEUTICS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0022-3565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738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Laboratory Animals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Royal Society of Medicine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0023-6772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739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LEARNING AND MEMORY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COLD SPRING HARBOR LABORATORY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1072-0502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740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New England Journal Of Medicine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Massachussetts Medical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0028-4793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52</w:t>
            </w:r>
          </w:p>
        </w:tc>
      </w:tr>
      <w:tr w:rsidR="00DA5E75" w:rsidRPr="00EE2187" w:rsidTr="0052702E">
        <w:trPr>
          <w:trHeight w:val="10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741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Pharmacological Reviews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ASPET - American Society for Pharmacoloty and Experimental Therapeutics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0031-6997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742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Therapeutic Drug Monitoring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0163-4356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T</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743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MEDICAL PHYSICS - NEW YORK - INSTITUTE OF PHYSICS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0094-2405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UM</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744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ADVANCED MATERIALS AND PROCESSES                                                          </w:t>
            </w:r>
          </w:p>
        </w:tc>
        <w:tc>
          <w:tcPr>
            <w:tcW w:w="2126"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val="en-US" w:eastAsia="es-MX"/>
              </w:rPr>
            </w:pPr>
            <w:r w:rsidRPr="00EE2187">
              <w:rPr>
                <w:rFonts w:ascii="Calibri" w:eastAsia="Times New Roman" w:hAnsi="Calibri" w:cs="Calibri"/>
                <w:color w:val="000000"/>
                <w:sz w:val="14"/>
                <w:szCs w:val="14"/>
                <w:lang w:val="en-US" w:eastAsia="es-MX"/>
              </w:rPr>
              <w:t>ASM - American Society for Metals.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8827958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745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Advances in Technology of Materials and Materials Processing Journal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International Foundation for the Advancement</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1440-0731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746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 xml:space="preserve">AFS TRANSACTIONS - AMERICAN FOUNDRY SOCIETY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FOUNDRY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0065-8375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747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Iron and Steel Technology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Association for Iron and Steel Technology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1547-0423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748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Ironmaking &amp; Steelmaking*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Maney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0301-9233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749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JOURNAL OF BIOMEDICAL NANOTECHNOLOGY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SCIENTIFIC PUBLISHERS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1550-7033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750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JOURNAL OF THE ASTM INTERNATIONAL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ASTM INTERNATIONAL</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751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Materials World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Maney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0967-8638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752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Modern Casting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Foundry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0026-7562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753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MPT - METALLURGICAL PLANT AND 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VERLAG STAHLEISEN GMBH</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9357254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754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MRS Bulletin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Materials Research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0883-7694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755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SURFACE ENGINEERING</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INSTITUTE OF MATERIALS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0267-0844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8</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756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TRANSACTION OF THE ASABE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AMERICAN SOCIETY OF AGRICULTURAL ENGINEERS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0001-2351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UQ</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757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ABSTRACTS IN ANTHROPOLOGY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BAYWOOD PUBLISHING COMPANY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0001-3455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8</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758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AMERICAN JOURNAL OF CLINICAL NUTRITION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JOURNAL OF CLINICAL NUTRITION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0002-9165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759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American Journal of Epidemiology &amp; Epidemiologic Reviews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0002-9262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760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AMERICAN JOURNAL OF PUBLICH HEALTH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APHA - AMERICAN PUBLIC HEALTH ASSOCIATION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0090-0036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761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ANNALS OF HUMAN BIOLOGY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0301-4460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762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AQUATIC SCIENCES AND FISHERIES ABSTRACTS - PART 1</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CAMBRIDGE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0140-5373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11</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763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Archivos Latinoamericanos de Nutrición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Capítulo Venezolano de la Sociedad Latinoamericana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0004-0622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3</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764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BULLETIN OF MARINE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BULLETIN OF MARINE SCIENCE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74977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765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Canadian Journal of Fisheries and Aquatic Sciences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National Research Council Canada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0706-652X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766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CURRENT ANTHROPOLOGY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UNIVERSITY OF CHICAGO PRESS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0011-3204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767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Ecological Monographs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Ecological Society of America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0012-9615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768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Helminthological Abstracts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Cabi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0957-6789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769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Human Biology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Johns Hopkins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0018-7143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770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ICES Journal of Marine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1054-3139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9</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771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INTERNATIONAL JOURNAL OF ANTHROPOLOGY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EDAP</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0393-9383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772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International Journal of Epidemiology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0300-5771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773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INTERNATIONAL JOURNAL OF HEALTH SERVICES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BAYWOOD PUBLISHING COMPANY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0020-7314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774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INTERNATIONAL JOURNAL OF MODERN PHYSICS C</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WORLD SCIENTIFIC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0129-1831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775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 xml:space="preserve">JOURNAL OF AQUACULTURE IN THE TROPICS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MD PUBLICATIONS PVT LTD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0970-0846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776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JOURNAL OF COASTAL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COASTAL EDUCATION AND RESEARCH FOUNDATION</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0749-0208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777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Conchology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Conchological Society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220019</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778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Ethnobiology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Margaret Scarry - Society of Ethnobiology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0278-0771</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779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Journal of Geophysical Research - Part C - Oceans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American Institute of Physics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1480227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780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Journal of Human Ecology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Prints India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0970-9274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781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Journal of Shellfish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SHERIDAN PRESS - USA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0730-8000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6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782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LIMNOLOGY AND OCEANOGRAPHY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SOCIETY FOR LIMNOLOGY AND OCEANOGRAPHY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783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Marine Ecology Progress Series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International Ecology Institute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0171-8630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Verdana" w:eastAsia="Times New Roman" w:hAnsi="Verdana" w:cs="Calibri"/>
                <w:sz w:val="14"/>
                <w:szCs w:val="14"/>
                <w:lang w:eastAsia="es-MX"/>
              </w:rPr>
            </w:pPr>
            <w:r w:rsidRPr="00EE2187">
              <w:rPr>
                <w:rFonts w:ascii="Verdana" w:eastAsia="Times New Roman" w:hAnsi="Verdana"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24</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784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Zero to Three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Zero to Three                                - USA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0736-8038</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W</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785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Advances in Botanical Research</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Elsevier Science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0065-2296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786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Agronomy Journal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American Society of Agronomy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0002-1962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6</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787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Annals of Botany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0305-7364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788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BOTANY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NATIONAL RESEARCH COUNCIL CANADA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1916-2790</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789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CROP SCIENCE &amp; JOURNAL OF PLANT REGISTRATIONS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AMERICAN SOCIETY OF AGRONOMY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790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Current Advances in Plant 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Elsevier Science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0306-4484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791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EUKARYOTIC CELL</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 xml:space="preserve">ASM - AMERICAN SOCIETY FOR MICROBIOLOGY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1535-9786</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792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Hortscience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American Society for Horticultural Science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0018-5345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7</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793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INFORM - IL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American Oil Chemists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1528-9303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794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TOXIN REVIEWS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Informa</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0731-3837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4</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lastRenderedPageBreak/>
              <w:t>795</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MICROBIOLOGY - READING - PRINT &amp; INTERNET</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val="en-US" w:eastAsia="es-MX"/>
              </w:rPr>
            </w:pPr>
            <w:r w:rsidRPr="00EE2187">
              <w:rPr>
                <w:rFonts w:eastAsia="Times New Roman" w:cs="Arial"/>
                <w:sz w:val="14"/>
                <w:szCs w:val="14"/>
                <w:lang w:val="en-US" w:eastAsia="es-MX"/>
              </w:rPr>
              <w:t>SOCIETY FOR GENERAL MICROBIOLOGY             - ENGLAND</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val="en-US" w:eastAsia="es-MX"/>
              </w:rPr>
            </w:pPr>
            <w:r w:rsidRPr="00EE2187">
              <w:rPr>
                <w:rFonts w:eastAsia="Times New Roman" w:cs="Arial"/>
                <w:sz w:val="14"/>
                <w:szCs w:val="14"/>
                <w:lang w:val="en-US"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796</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val="en-US" w:eastAsia="es-MX"/>
              </w:rPr>
            </w:pPr>
            <w:r w:rsidRPr="00EE2187">
              <w:rPr>
                <w:rFonts w:eastAsia="Times New Roman" w:cs="Arial"/>
                <w:color w:val="000000"/>
                <w:sz w:val="14"/>
                <w:szCs w:val="14"/>
                <w:lang w:val="en-US" w:eastAsia="es-MX"/>
              </w:rPr>
              <w:t>MPMI - MOLECULAR PLANT MICROBE INTERACTIONS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APS - AMERICAN PHYTOPATHOLOGICAL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0894-0282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797</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PHYTOPATHOLOGY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APS - AMERICAN PHYTOPATHOLOGICAL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0031-949X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798</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Plant and Cell Physiology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Oxford University Press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13</w:t>
            </w:r>
          </w:p>
        </w:tc>
      </w:tr>
      <w:tr w:rsidR="00DA5E75" w:rsidRPr="00EE2187" w:rsidTr="0052702E">
        <w:trPr>
          <w:trHeight w:val="7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799</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PLANT DISEASE</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APS - AMERICAN PHYTOPATHOLOGICAL SOCIETY</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0191-2917</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800</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Scientific American</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CDS - Communications Data Services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0036-8733</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801</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Seed Technology</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AOSA Management Office</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1096-0724</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802</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xml:space="preserve">SOIL SCIENCE                                                                              </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LIPPINCOTT WILLIAMS &amp; WILKINS</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0038075X</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color w:val="000000"/>
                <w:sz w:val="14"/>
                <w:szCs w:val="14"/>
                <w:lang w:eastAsia="es-MX"/>
              </w:rPr>
            </w:pPr>
            <w:r w:rsidRPr="00EE2187">
              <w:rPr>
                <w:rFonts w:eastAsia="Times New Roman" w:cs="Arial"/>
                <w:color w:val="000000"/>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12</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803</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ascii="Calibri" w:eastAsia="Times New Roman" w:hAnsi="Calibri" w:cs="Calibri"/>
                <w:sz w:val="14"/>
                <w:szCs w:val="14"/>
                <w:lang w:val="en-US" w:eastAsia="es-MX"/>
              </w:rPr>
            </w:pPr>
            <w:r w:rsidRPr="00EE2187">
              <w:rPr>
                <w:rFonts w:ascii="Calibri" w:eastAsia="Times New Roman" w:hAnsi="Calibri" w:cs="Calibri"/>
                <w:sz w:val="14"/>
                <w:szCs w:val="14"/>
                <w:lang w:val="en-US" w:eastAsia="es-MX"/>
              </w:rPr>
              <w:t>SOIL SCIENCE SOCIETY OF AMERICA JOURNAL SSSAJ</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xml:space="preserve">AMERICAN SOCIETY OF AGRONOMY     </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0361-5995</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ascii="Calibri" w:eastAsia="Times New Roman" w:hAnsi="Calibri" w:cs="Calibri"/>
                <w:sz w:val="14"/>
                <w:szCs w:val="14"/>
                <w:lang w:eastAsia="es-MX"/>
              </w:rPr>
            </w:pPr>
            <w:r w:rsidRPr="00EE2187">
              <w:rPr>
                <w:rFonts w:ascii="Calibri" w:eastAsia="Times New Roman" w:hAnsi="Calibri" w:cs="Calibri"/>
                <w:sz w:val="14"/>
                <w:szCs w:val="14"/>
                <w:lang w:eastAsia="es-MX"/>
              </w:rPr>
              <w:t> </w:t>
            </w:r>
          </w:p>
        </w:tc>
        <w:tc>
          <w:tcPr>
            <w:tcW w:w="704" w:type="dxa"/>
            <w:tcBorders>
              <w:top w:val="nil"/>
              <w:left w:val="nil"/>
              <w:bottom w:val="single" w:sz="4" w:space="0" w:color="auto"/>
              <w:right w:val="single" w:sz="4" w:space="0" w:color="auto"/>
            </w:tcBorders>
            <w:shd w:val="clear" w:color="auto" w:fill="auto"/>
            <w:noWrap/>
            <w:vAlign w:val="bottom"/>
            <w:hideMark/>
          </w:tcPr>
          <w:p w:rsidR="00DA5E75" w:rsidRPr="00EE2187" w:rsidRDefault="00DA5E75" w:rsidP="00DA5E75">
            <w:pPr>
              <w:spacing w:after="0" w:line="240" w:lineRule="auto"/>
              <w:jc w:val="left"/>
              <w:rPr>
                <w:rFonts w:ascii="Calibri" w:eastAsia="Times New Roman" w:hAnsi="Calibri" w:cs="Calibri"/>
                <w:color w:val="000000"/>
                <w:sz w:val="14"/>
                <w:szCs w:val="14"/>
                <w:lang w:eastAsia="es-MX"/>
              </w:rPr>
            </w:pPr>
            <w:r w:rsidRPr="00EE2187">
              <w:rPr>
                <w:rFonts w:ascii="Calibri" w:eastAsia="Times New Roman" w:hAnsi="Calibri" w:cs="Calibri"/>
                <w:color w:val="000000"/>
                <w:sz w:val="14"/>
                <w:szCs w:val="14"/>
                <w:lang w:eastAsia="es-MX"/>
              </w:rPr>
              <w:t> </w:t>
            </w:r>
          </w:p>
        </w:tc>
      </w:tr>
      <w:tr w:rsidR="00DA5E75" w:rsidRPr="00EE2187" w:rsidTr="0052702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ascii="Arial Black" w:eastAsia="Times New Roman" w:hAnsi="Arial Black" w:cs="Calibri"/>
                <w:color w:val="000000"/>
                <w:sz w:val="14"/>
                <w:szCs w:val="14"/>
                <w:lang w:eastAsia="es-MX"/>
              </w:rPr>
            </w:pPr>
            <w:r w:rsidRPr="00EE2187">
              <w:rPr>
                <w:rFonts w:ascii="Arial Black" w:eastAsia="Times New Roman" w:hAnsi="Arial Black" w:cs="Calibri"/>
                <w:color w:val="000000"/>
                <w:sz w:val="14"/>
                <w:szCs w:val="14"/>
                <w:lang w:eastAsia="es-MX"/>
              </w:rPr>
              <w:t>804</w:t>
            </w:r>
          </w:p>
        </w:tc>
        <w:tc>
          <w:tcPr>
            <w:tcW w:w="2573"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Soils and Fertilizers</w:t>
            </w:r>
          </w:p>
        </w:tc>
        <w:tc>
          <w:tcPr>
            <w:tcW w:w="212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Cabi Publishing</w:t>
            </w:r>
          </w:p>
        </w:tc>
        <w:tc>
          <w:tcPr>
            <w:tcW w:w="779"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0038-0792</w:t>
            </w:r>
          </w:p>
        </w:tc>
        <w:tc>
          <w:tcPr>
            <w:tcW w:w="49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color w:val="000000"/>
                <w:sz w:val="14"/>
                <w:szCs w:val="14"/>
                <w:lang w:eastAsia="es-MX"/>
              </w:rPr>
            </w:pPr>
            <w:r w:rsidRPr="00EE2187">
              <w:rPr>
                <w:rFonts w:eastAsia="Times New Roman" w:cs="Arial"/>
                <w:color w:val="000000"/>
                <w:sz w:val="14"/>
                <w:szCs w:val="14"/>
                <w:lang w:eastAsia="es-MX"/>
              </w:rPr>
              <w:t>Z</w:t>
            </w:r>
          </w:p>
        </w:tc>
        <w:tc>
          <w:tcPr>
            <w:tcW w:w="717"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X</w:t>
            </w:r>
          </w:p>
        </w:tc>
        <w:tc>
          <w:tcPr>
            <w:tcW w:w="988"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 </w:t>
            </w:r>
          </w:p>
        </w:tc>
        <w:tc>
          <w:tcPr>
            <w:tcW w:w="100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left"/>
              <w:rPr>
                <w:rFonts w:eastAsia="Times New Roman" w:cs="Arial"/>
                <w:sz w:val="14"/>
                <w:szCs w:val="14"/>
                <w:lang w:eastAsia="es-MX"/>
              </w:rPr>
            </w:pPr>
            <w:r w:rsidRPr="00EE2187">
              <w:rPr>
                <w:rFonts w:eastAsia="Times New Roman" w:cs="Arial"/>
                <w:sz w:val="14"/>
                <w:szCs w:val="14"/>
                <w:lang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Suscripción</w:t>
            </w:r>
          </w:p>
        </w:tc>
        <w:tc>
          <w:tcPr>
            <w:tcW w:w="740"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w:t>
            </w:r>
          </w:p>
        </w:tc>
        <w:tc>
          <w:tcPr>
            <w:tcW w:w="721"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976"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1105"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right"/>
              <w:rPr>
                <w:rFonts w:eastAsia="Times New Roman" w:cs="Arial"/>
                <w:sz w:val="14"/>
                <w:szCs w:val="14"/>
                <w:lang w:eastAsia="es-MX"/>
              </w:rPr>
            </w:pPr>
            <w:r w:rsidRPr="00EE2187">
              <w:rPr>
                <w:rFonts w:eastAsia="Times New Roman" w:cs="Arial"/>
                <w:sz w:val="14"/>
                <w:szCs w:val="14"/>
                <w:lang w:eastAsia="es-MX"/>
              </w:rPr>
              <w:t> </w:t>
            </w:r>
          </w:p>
        </w:tc>
        <w:tc>
          <w:tcPr>
            <w:tcW w:w="704" w:type="dxa"/>
            <w:tcBorders>
              <w:top w:val="nil"/>
              <w:left w:val="nil"/>
              <w:bottom w:val="single" w:sz="4" w:space="0" w:color="auto"/>
              <w:right w:val="single" w:sz="4" w:space="0" w:color="auto"/>
            </w:tcBorders>
            <w:shd w:val="clear" w:color="auto" w:fill="auto"/>
            <w:vAlign w:val="center"/>
            <w:hideMark/>
          </w:tcPr>
          <w:p w:rsidR="00DA5E75" w:rsidRPr="00EE2187" w:rsidRDefault="00DA5E75" w:rsidP="00DA5E75">
            <w:pPr>
              <w:spacing w:after="0" w:line="240" w:lineRule="auto"/>
              <w:jc w:val="center"/>
              <w:rPr>
                <w:rFonts w:eastAsia="Times New Roman" w:cs="Arial"/>
                <w:sz w:val="14"/>
                <w:szCs w:val="14"/>
                <w:lang w:eastAsia="es-MX"/>
              </w:rPr>
            </w:pPr>
            <w:r w:rsidRPr="00EE2187">
              <w:rPr>
                <w:rFonts w:eastAsia="Times New Roman" w:cs="Arial"/>
                <w:sz w:val="14"/>
                <w:szCs w:val="14"/>
                <w:lang w:eastAsia="es-MX"/>
              </w:rPr>
              <w:t>12</w:t>
            </w:r>
          </w:p>
        </w:tc>
      </w:tr>
    </w:tbl>
    <w:p w:rsidR="00455337" w:rsidRPr="00EE2187" w:rsidRDefault="00455337" w:rsidP="00DB382F">
      <w:pPr>
        <w:rPr>
          <w:rFonts w:cs="Arial"/>
          <w:sz w:val="18"/>
          <w:szCs w:val="18"/>
        </w:rPr>
      </w:pPr>
    </w:p>
    <w:p w:rsidR="00800494" w:rsidRPr="00EE2187" w:rsidRDefault="00800494" w:rsidP="00800494">
      <w:pPr>
        <w:spacing w:after="0" w:line="240" w:lineRule="auto"/>
        <w:jc w:val="center"/>
        <w:rPr>
          <w:rFonts w:cs="Arial"/>
          <w:b/>
          <w:sz w:val="16"/>
        </w:rPr>
      </w:pPr>
    </w:p>
    <w:p w:rsidR="00694E8D" w:rsidRPr="00EE2187" w:rsidRDefault="00694E8D" w:rsidP="00800494">
      <w:pPr>
        <w:spacing w:after="0" w:line="240" w:lineRule="auto"/>
        <w:jc w:val="center"/>
        <w:rPr>
          <w:rFonts w:cs="Arial"/>
          <w:b/>
          <w:sz w:val="16"/>
        </w:rPr>
      </w:pPr>
    </w:p>
    <w:p w:rsidR="00800494" w:rsidRPr="00EE2187" w:rsidRDefault="00800494" w:rsidP="00800494">
      <w:pPr>
        <w:numPr>
          <w:ilvl w:val="0"/>
          <w:numId w:val="116"/>
        </w:numPr>
        <w:spacing w:after="0" w:line="240" w:lineRule="auto"/>
        <w:rPr>
          <w:rFonts w:cs="Arial"/>
        </w:rPr>
      </w:pPr>
      <w:r w:rsidRPr="00EE2187">
        <w:rPr>
          <w:rFonts w:cs="Arial"/>
        </w:rPr>
        <w:t xml:space="preserve">Para preservar la calidad y vida útil de los bienes objeto del presente contrato o pedido </w:t>
      </w:r>
      <w:r w:rsidRPr="00EE2187">
        <w:rPr>
          <w:rFonts w:cs="Arial"/>
          <w:b/>
          <w:bCs/>
        </w:rPr>
        <w:t>“EL PROVEEDOR”</w:t>
      </w:r>
      <w:r w:rsidRPr="00EE2187">
        <w:rPr>
          <w:rFonts w:cs="Arial"/>
        </w:rPr>
        <w:t xml:space="preserve"> se obliga a proporcionar los recipientes adecuados para el suministro de los mismos durante su transporte, almacenaje y utilización en su caso, en el mismo se deberán indicar los cuidados especiales requeridos.</w:t>
      </w:r>
    </w:p>
    <w:p w:rsidR="00800494" w:rsidRPr="00EE2187" w:rsidRDefault="00800494" w:rsidP="00800494">
      <w:pPr>
        <w:spacing w:after="0" w:line="240" w:lineRule="auto"/>
        <w:ind w:left="360"/>
        <w:rPr>
          <w:rFonts w:cs="Arial"/>
        </w:rPr>
      </w:pPr>
    </w:p>
    <w:p w:rsidR="00800494" w:rsidRPr="00EE2187" w:rsidRDefault="00800494" w:rsidP="00800494">
      <w:pPr>
        <w:numPr>
          <w:ilvl w:val="0"/>
          <w:numId w:val="116"/>
        </w:numPr>
        <w:spacing w:after="0" w:line="240" w:lineRule="auto"/>
        <w:rPr>
          <w:rFonts w:cs="Arial"/>
        </w:rPr>
      </w:pPr>
      <w:r w:rsidRPr="00EE2187">
        <w:rPr>
          <w:rFonts w:cs="Arial"/>
        </w:rPr>
        <w:t xml:space="preserve">En caso de que se detecten vicios ocultos o defectos en los bienes durante su uso, dentro del período de garantía de DOS AÑOS como mínimo, contados a partir de su entrega, </w:t>
      </w:r>
      <w:r w:rsidRPr="00EE2187">
        <w:rPr>
          <w:rFonts w:cs="Arial"/>
          <w:b/>
          <w:bCs/>
        </w:rPr>
        <w:t>“EL CINVESTAV”</w:t>
      </w:r>
      <w:r w:rsidRPr="00EE2187">
        <w:rPr>
          <w:rFonts w:cs="Arial"/>
        </w:rPr>
        <w:t xml:space="preserve"> podrá devolver los bienes, obligándose </w:t>
      </w:r>
      <w:r w:rsidRPr="00EE2187">
        <w:rPr>
          <w:rFonts w:cs="Arial"/>
          <w:b/>
          <w:bCs/>
        </w:rPr>
        <w:t>“EL PROVEEDOR”</w:t>
      </w:r>
      <w:r w:rsidRPr="00EE2187">
        <w:rPr>
          <w:rFonts w:cs="Arial"/>
        </w:rPr>
        <w:t xml:space="preserve"> a aceptarlos y a restituirlos  al 100% en un plazo no mayor de 10 (DÍEZ) días naturales, posteriores  a la fecha de la devolución.</w:t>
      </w:r>
    </w:p>
    <w:p w:rsidR="00800494" w:rsidRPr="00EE2187" w:rsidRDefault="00800494" w:rsidP="00800494">
      <w:pPr>
        <w:spacing w:after="0" w:line="240" w:lineRule="auto"/>
        <w:rPr>
          <w:rFonts w:cs="Arial"/>
        </w:rPr>
      </w:pPr>
    </w:p>
    <w:p w:rsidR="00800494" w:rsidRPr="00EE2187" w:rsidRDefault="00800494" w:rsidP="00800494">
      <w:pPr>
        <w:numPr>
          <w:ilvl w:val="0"/>
          <w:numId w:val="116"/>
        </w:numPr>
        <w:spacing w:after="0" w:line="240" w:lineRule="auto"/>
        <w:rPr>
          <w:rFonts w:cs="Arial"/>
          <w:b/>
          <w:bCs/>
        </w:rPr>
      </w:pPr>
      <w:r w:rsidRPr="00EE2187">
        <w:rPr>
          <w:rFonts w:cs="Arial"/>
        </w:rPr>
        <w:lastRenderedPageBreak/>
        <w:t xml:space="preserve">Los gastos que origine la devolución de los bienes serán por cuenta de </w:t>
      </w:r>
      <w:r w:rsidRPr="00EE2187">
        <w:rPr>
          <w:rFonts w:cs="Arial"/>
          <w:b/>
          <w:bCs/>
        </w:rPr>
        <w:t>“EL PROVEEDOR”.</w:t>
      </w:r>
    </w:p>
    <w:p w:rsidR="00800494" w:rsidRPr="00EE2187" w:rsidRDefault="00800494" w:rsidP="00800494">
      <w:pPr>
        <w:spacing w:after="0" w:line="240" w:lineRule="auto"/>
        <w:rPr>
          <w:rFonts w:cs="Arial"/>
          <w:b/>
          <w:bCs/>
        </w:rPr>
      </w:pPr>
    </w:p>
    <w:p w:rsidR="00800494" w:rsidRPr="00EE2187" w:rsidRDefault="00800494" w:rsidP="00800494">
      <w:pPr>
        <w:numPr>
          <w:ilvl w:val="0"/>
          <w:numId w:val="116"/>
        </w:numPr>
        <w:spacing w:after="0" w:line="240" w:lineRule="auto"/>
        <w:rPr>
          <w:rFonts w:cs="Arial"/>
        </w:rPr>
      </w:pPr>
      <w:r w:rsidRPr="00EE2187">
        <w:rPr>
          <w:rFonts w:cs="Arial"/>
          <w:b/>
          <w:bCs/>
        </w:rPr>
        <w:t xml:space="preserve">“EL PROVEEDOR” </w:t>
      </w:r>
      <w:r w:rsidRPr="00EE2187">
        <w:rPr>
          <w:rFonts w:cs="Arial"/>
        </w:rPr>
        <w:t xml:space="preserve">garantiza que los bienes descritos en el anexo 1, están libres  de defectos  materiales y en buenas condiciones. En consecuencia, </w:t>
      </w:r>
      <w:r w:rsidRPr="00EE2187">
        <w:rPr>
          <w:rFonts w:cs="Arial"/>
          <w:b/>
          <w:bCs/>
        </w:rPr>
        <w:t xml:space="preserve">“EL PROVEEDOR” </w:t>
      </w:r>
      <w:r w:rsidRPr="00EE2187">
        <w:rPr>
          <w:rFonts w:cs="Arial"/>
        </w:rPr>
        <w:t xml:space="preserve">se compromete a responder de los defectos que existan en los bienes a suministrar, durante el tiempo de su vigencia y hasta el período de garantía de calidad y/o funcionamiento de los mismos otorgada por </w:t>
      </w:r>
      <w:r w:rsidRPr="00EE2187">
        <w:rPr>
          <w:rFonts w:cs="Arial"/>
          <w:b/>
          <w:bCs/>
        </w:rPr>
        <w:t>“EL PROVEEDOR”</w:t>
      </w:r>
      <w:r w:rsidRPr="00EE2187">
        <w:rPr>
          <w:rFonts w:cs="Arial"/>
        </w:rPr>
        <w:t xml:space="preserve"> en su cotización presentada a </w:t>
      </w:r>
      <w:r w:rsidRPr="00EE2187">
        <w:rPr>
          <w:rFonts w:cs="Arial"/>
          <w:b/>
          <w:bCs/>
        </w:rPr>
        <w:t>“EL</w:t>
      </w:r>
      <w:r w:rsidRPr="00EE2187">
        <w:rPr>
          <w:rFonts w:cs="Arial"/>
        </w:rPr>
        <w:t xml:space="preserve"> </w:t>
      </w:r>
      <w:r w:rsidRPr="00EE2187">
        <w:rPr>
          <w:rFonts w:cs="Arial"/>
          <w:b/>
          <w:bCs/>
        </w:rPr>
        <w:t>CINVESTAV”</w:t>
      </w:r>
      <w:r w:rsidRPr="00EE2187">
        <w:rPr>
          <w:rFonts w:cs="Arial"/>
        </w:rPr>
        <w:t xml:space="preserve">, debiendo reponer los bienes defectuosos en un plazo no mayor de 10 días naturales contados a partir de que sea requerido de ello por </w:t>
      </w:r>
      <w:r w:rsidRPr="00EE2187">
        <w:rPr>
          <w:rFonts w:cs="Arial"/>
          <w:b/>
          <w:bCs/>
        </w:rPr>
        <w:t>“EL CINVESTAV”</w:t>
      </w:r>
      <w:r w:rsidRPr="00EE2187">
        <w:rPr>
          <w:rFonts w:cs="Arial"/>
        </w:rPr>
        <w:t xml:space="preserve">, y en caso de que esto no resulte posible </w:t>
      </w:r>
      <w:r w:rsidRPr="00EE2187">
        <w:rPr>
          <w:rFonts w:cs="Arial"/>
          <w:b/>
          <w:bCs/>
        </w:rPr>
        <w:t>“EL PROVEEDOR”</w:t>
      </w:r>
      <w:r w:rsidRPr="00EE2187">
        <w:rPr>
          <w:rFonts w:cs="Arial"/>
        </w:rPr>
        <w:t xml:space="preserve"> tendrá la obligación de restituir a </w:t>
      </w:r>
      <w:r w:rsidRPr="00EE2187">
        <w:rPr>
          <w:rFonts w:cs="Arial"/>
          <w:b/>
          <w:bCs/>
        </w:rPr>
        <w:t>“EL CINVESTAV</w:t>
      </w:r>
      <w:r w:rsidRPr="00EE2187">
        <w:rPr>
          <w:rFonts w:cs="Arial"/>
        </w:rPr>
        <w:t>” su importe en igual término.</w:t>
      </w:r>
    </w:p>
    <w:p w:rsidR="00800494" w:rsidRPr="00EE2187" w:rsidRDefault="00800494" w:rsidP="00800494">
      <w:pPr>
        <w:spacing w:after="0" w:line="240" w:lineRule="auto"/>
        <w:rPr>
          <w:rFonts w:cs="Arial"/>
        </w:rPr>
      </w:pPr>
    </w:p>
    <w:p w:rsidR="00455337" w:rsidRPr="00EE2187" w:rsidRDefault="00455337" w:rsidP="00DB382F">
      <w:pPr>
        <w:rPr>
          <w:rFonts w:cs="Arial"/>
          <w:sz w:val="18"/>
          <w:szCs w:val="18"/>
        </w:rPr>
      </w:pPr>
    </w:p>
    <w:p w:rsidR="00455337" w:rsidRPr="00EE2187" w:rsidRDefault="00455337" w:rsidP="00DB382F">
      <w:pPr>
        <w:rPr>
          <w:rFonts w:cs="Arial"/>
          <w:sz w:val="18"/>
          <w:szCs w:val="18"/>
        </w:rPr>
      </w:pPr>
    </w:p>
    <w:p w:rsidR="00455337" w:rsidRPr="00EE2187" w:rsidRDefault="00455337" w:rsidP="00DB382F">
      <w:pPr>
        <w:rPr>
          <w:rFonts w:cs="Arial"/>
          <w:sz w:val="18"/>
          <w:szCs w:val="18"/>
        </w:rPr>
      </w:pPr>
    </w:p>
    <w:p w:rsidR="0052702E" w:rsidRPr="00EE2187" w:rsidRDefault="0052702E" w:rsidP="00DB382F">
      <w:pPr>
        <w:rPr>
          <w:rFonts w:cs="Arial"/>
          <w:sz w:val="18"/>
          <w:szCs w:val="18"/>
        </w:rPr>
      </w:pPr>
    </w:p>
    <w:p w:rsidR="0052702E" w:rsidRPr="00EE2187" w:rsidRDefault="0052702E" w:rsidP="00DB382F">
      <w:pPr>
        <w:rPr>
          <w:rFonts w:cs="Arial"/>
          <w:sz w:val="18"/>
          <w:szCs w:val="18"/>
        </w:rPr>
      </w:pPr>
    </w:p>
    <w:p w:rsidR="0052702E" w:rsidRPr="00EE2187" w:rsidRDefault="0052702E" w:rsidP="00DB382F">
      <w:pPr>
        <w:rPr>
          <w:rFonts w:cs="Arial"/>
          <w:sz w:val="18"/>
          <w:szCs w:val="18"/>
        </w:rPr>
      </w:pPr>
    </w:p>
    <w:p w:rsidR="0052702E" w:rsidRPr="00EE2187" w:rsidRDefault="0052702E" w:rsidP="00DB382F">
      <w:pPr>
        <w:rPr>
          <w:rFonts w:cs="Arial"/>
          <w:sz w:val="18"/>
          <w:szCs w:val="18"/>
        </w:rPr>
      </w:pPr>
    </w:p>
    <w:p w:rsidR="0052702E" w:rsidRPr="00EE2187" w:rsidRDefault="0052702E" w:rsidP="00DB382F">
      <w:pPr>
        <w:rPr>
          <w:rFonts w:cs="Arial"/>
          <w:sz w:val="18"/>
          <w:szCs w:val="18"/>
        </w:rPr>
      </w:pPr>
    </w:p>
    <w:p w:rsidR="0052702E" w:rsidRPr="00EE2187" w:rsidRDefault="0052702E" w:rsidP="00DB382F">
      <w:pPr>
        <w:rPr>
          <w:rFonts w:cs="Arial"/>
          <w:sz w:val="18"/>
          <w:szCs w:val="18"/>
        </w:rPr>
      </w:pPr>
    </w:p>
    <w:p w:rsidR="0052702E" w:rsidRPr="00EE2187" w:rsidRDefault="0052702E" w:rsidP="00DB382F">
      <w:pPr>
        <w:rPr>
          <w:rFonts w:cs="Arial"/>
          <w:sz w:val="18"/>
          <w:szCs w:val="18"/>
        </w:rPr>
      </w:pPr>
    </w:p>
    <w:p w:rsidR="00455337" w:rsidRPr="00EE2187" w:rsidRDefault="00455337" w:rsidP="00DB382F">
      <w:pPr>
        <w:rPr>
          <w:rFonts w:cs="Arial"/>
          <w:sz w:val="18"/>
          <w:szCs w:val="18"/>
        </w:rPr>
      </w:pPr>
    </w:p>
    <w:p w:rsidR="00800494" w:rsidRPr="00EE2187" w:rsidRDefault="00800494" w:rsidP="00DB382F">
      <w:pPr>
        <w:rPr>
          <w:rFonts w:cs="Arial"/>
          <w:sz w:val="18"/>
          <w:szCs w:val="18"/>
        </w:rPr>
      </w:pPr>
    </w:p>
    <w:p w:rsidR="00800494" w:rsidRPr="00EE2187" w:rsidRDefault="00800494" w:rsidP="00DB382F">
      <w:pPr>
        <w:rPr>
          <w:rFonts w:cs="Arial"/>
          <w:sz w:val="18"/>
          <w:szCs w:val="18"/>
        </w:rPr>
      </w:pPr>
    </w:p>
    <w:p w:rsidR="00800494" w:rsidRPr="00EE2187" w:rsidRDefault="00800494" w:rsidP="00DB382F">
      <w:pPr>
        <w:rPr>
          <w:rFonts w:cs="Arial"/>
          <w:sz w:val="18"/>
          <w:szCs w:val="18"/>
        </w:rPr>
      </w:pPr>
    </w:p>
    <w:p w:rsidR="00800494" w:rsidRPr="00EE2187" w:rsidRDefault="00800494" w:rsidP="00DB382F">
      <w:pPr>
        <w:rPr>
          <w:rFonts w:cs="Arial"/>
          <w:sz w:val="18"/>
          <w:szCs w:val="18"/>
        </w:rPr>
      </w:pPr>
    </w:p>
    <w:p w:rsidR="00455337" w:rsidRPr="00EE2187" w:rsidRDefault="00455337" w:rsidP="00DB382F">
      <w:pPr>
        <w:rPr>
          <w:rFonts w:cs="Arial"/>
          <w:sz w:val="18"/>
          <w:szCs w:val="18"/>
        </w:rPr>
      </w:pPr>
    </w:p>
    <w:p w:rsidR="00BC1CC0" w:rsidRPr="00EE2187" w:rsidRDefault="00E11DDE" w:rsidP="00BC1CC0">
      <w:pPr>
        <w:spacing w:after="0" w:line="240" w:lineRule="auto"/>
        <w:jc w:val="center"/>
        <w:rPr>
          <w:rFonts w:cs="Arial"/>
          <w:b/>
          <w:sz w:val="16"/>
        </w:rPr>
      </w:pPr>
      <w:r w:rsidRPr="00EE2187">
        <w:rPr>
          <w:rFonts w:cs="Arial"/>
          <w:b/>
          <w:sz w:val="16"/>
        </w:rPr>
        <w:lastRenderedPageBreak/>
        <w:t>LICITACIÓN PÚBLICA INTERNACIONAL</w:t>
      </w:r>
    </w:p>
    <w:p w:rsidR="00BC1CC0" w:rsidRPr="00EE2187" w:rsidRDefault="00176745" w:rsidP="00BC1CC0">
      <w:pPr>
        <w:spacing w:after="0" w:line="240" w:lineRule="auto"/>
        <w:jc w:val="center"/>
        <w:rPr>
          <w:rFonts w:cs="Arial"/>
          <w:b/>
          <w:sz w:val="16"/>
        </w:rPr>
      </w:pPr>
      <w:r w:rsidRPr="00EE2187">
        <w:rPr>
          <w:rFonts w:cs="Arial"/>
          <w:b/>
          <w:sz w:val="16"/>
        </w:rPr>
        <w:t xml:space="preserve">NO. </w:t>
      </w:r>
      <w:r w:rsidR="00D73603" w:rsidRPr="00EE2187">
        <w:rPr>
          <w:rFonts w:cs="Arial"/>
          <w:b/>
          <w:sz w:val="16"/>
        </w:rPr>
        <w:t>LA-011L4J999-I499-2011</w:t>
      </w:r>
    </w:p>
    <w:p w:rsidR="00BC1CC0" w:rsidRPr="00EE2187" w:rsidRDefault="00BC1CC0" w:rsidP="00BC1CC0">
      <w:pPr>
        <w:spacing w:after="0" w:line="240" w:lineRule="auto"/>
        <w:jc w:val="center"/>
        <w:rPr>
          <w:rFonts w:cs="Arial"/>
          <w:b/>
          <w:sz w:val="16"/>
        </w:rPr>
      </w:pPr>
      <w:r w:rsidRPr="00EE2187">
        <w:rPr>
          <w:rFonts w:cs="Arial"/>
          <w:b/>
          <w:sz w:val="16"/>
        </w:rPr>
        <w:t>ANEXO NO. 2</w:t>
      </w:r>
    </w:p>
    <w:p w:rsidR="00BC1CC0" w:rsidRPr="00EE2187" w:rsidRDefault="00BC1CC0" w:rsidP="00BC1CC0">
      <w:pPr>
        <w:spacing w:after="0" w:line="240" w:lineRule="auto"/>
        <w:jc w:val="center"/>
        <w:rPr>
          <w:rFonts w:cs="Arial"/>
          <w:b/>
          <w:sz w:val="16"/>
        </w:rPr>
      </w:pPr>
      <w:r w:rsidRPr="00EE2187">
        <w:rPr>
          <w:rFonts w:cs="Arial"/>
          <w:b/>
          <w:sz w:val="16"/>
        </w:rPr>
        <w:t xml:space="preserve">RAZÓN SOCIAL </w:t>
      </w:r>
      <w:proofErr w:type="gramStart"/>
      <w:r w:rsidRPr="00EE2187">
        <w:rPr>
          <w:rFonts w:cs="Arial"/>
          <w:b/>
          <w:sz w:val="16"/>
        </w:rPr>
        <w:t>( EN</w:t>
      </w:r>
      <w:proofErr w:type="gramEnd"/>
      <w:r w:rsidRPr="00EE2187">
        <w:rPr>
          <w:rFonts w:cs="Arial"/>
          <w:b/>
          <w:sz w:val="16"/>
        </w:rPr>
        <w:t xml:space="preserve"> HOJA MEMBRETADA DEL LICITANTE)</w:t>
      </w:r>
    </w:p>
    <w:p w:rsidR="00362E41" w:rsidRPr="00EE2187" w:rsidRDefault="00362E41" w:rsidP="00362E41">
      <w:pPr>
        <w:spacing w:after="0" w:line="240" w:lineRule="auto"/>
        <w:jc w:val="right"/>
        <w:rPr>
          <w:rFonts w:cs="Arial"/>
          <w:sz w:val="16"/>
        </w:rPr>
      </w:pPr>
      <w:r w:rsidRPr="00EE2187">
        <w:rPr>
          <w:rFonts w:cs="Arial"/>
          <w:sz w:val="16"/>
        </w:rPr>
        <w:t xml:space="preserve">MÉXICO,  D.F.,  A                DE                         </w:t>
      </w:r>
      <w:r w:rsidR="0083641C" w:rsidRPr="00EE2187">
        <w:rPr>
          <w:rFonts w:cs="Arial"/>
          <w:sz w:val="16"/>
        </w:rPr>
        <w:t xml:space="preserve">                        DEL 2011</w:t>
      </w:r>
      <w:r w:rsidRPr="00EE2187">
        <w:rPr>
          <w:rFonts w:cs="Arial"/>
          <w:sz w:val="16"/>
        </w:rPr>
        <w:t>.</w:t>
      </w:r>
    </w:p>
    <w:p w:rsidR="00362E41" w:rsidRPr="00EE2187" w:rsidRDefault="00362E41" w:rsidP="00362E41">
      <w:pPr>
        <w:spacing w:after="0" w:line="240" w:lineRule="auto"/>
        <w:rPr>
          <w:rFonts w:cs="Arial"/>
          <w:sz w:val="16"/>
        </w:rPr>
      </w:pPr>
      <w:r w:rsidRPr="00EE2187">
        <w:rPr>
          <w:rFonts w:cs="Arial"/>
          <w:sz w:val="16"/>
        </w:rPr>
        <w:t>C.P. VÍCTOR ASPEITIA SALAZAR</w:t>
      </w:r>
    </w:p>
    <w:p w:rsidR="00362E41" w:rsidRPr="00EE2187" w:rsidRDefault="00362E41" w:rsidP="00362E41">
      <w:pPr>
        <w:spacing w:after="0" w:line="240" w:lineRule="auto"/>
        <w:rPr>
          <w:rFonts w:cs="Arial"/>
          <w:sz w:val="16"/>
        </w:rPr>
      </w:pPr>
      <w:r w:rsidRPr="00EE2187">
        <w:rPr>
          <w:rFonts w:cs="Arial"/>
          <w:sz w:val="16"/>
        </w:rPr>
        <w:t>SUBDIRECTOR DE RECURSOS MATERIALES</w:t>
      </w:r>
    </w:p>
    <w:p w:rsidR="00362E41" w:rsidRPr="00EE2187" w:rsidRDefault="00362E41" w:rsidP="00362E41">
      <w:pPr>
        <w:spacing w:after="0" w:line="240" w:lineRule="auto"/>
        <w:rPr>
          <w:rFonts w:cs="Arial"/>
          <w:sz w:val="16"/>
        </w:rPr>
      </w:pPr>
      <w:r w:rsidRPr="00EE2187">
        <w:rPr>
          <w:rFonts w:cs="Arial"/>
          <w:sz w:val="16"/>
        </w:rPr>
        <w:t>CENTRO DE INVESTIGACIÓN Y DE ESTUDIOS AVANZADOS DEL INSTITUTO POLITÉCNICO NACIONAL</w:t>
      </w:r>
    </w:p>
    <w:p w:rsidR="00362E41" w:rsidRPr="00EE2187" w:rsidRDefault="00362E41" w:rsidP="00362E41">
      <w:pPr>
        <w:spacing w:after="0" w:line="240" w:lineRule="auto"/>
        <w:rPr>
          <w:rFonts w:cs="Arial"/>
          <w:sz w:val="16"/>
        </w:rPr>
      </w:pPr>
      <w:r w:rsidRPr="00EE2187">
        <w:rPr>
          <w:rFonts w:cs="Arial"/>
          <w:sz w:val="16"/>
          <w:lang w:val="pt-BR"/>
        </w:rPr>
        <w:t>AV. INSTITUTO POLITÉCNICO NACIONAL</w:t>
      </w:r>
      <w:proofErr w:type="gramStart"/>
      <w:r w:rsidRPr="00EE2187">
        <w:rPr>
          <w:rFonts w:cs="Arial"/>
          <w:sz w:val="16"/>
          <w:lang w:val="pt-BR"/>
        </w:rPr>
        <w:t xml:space="preserve">  </w:t>
      </w:r>
      <w:proofErr w:type="gramEnd"/>
      <w:r w:rsidRPr="00EE2187">
        <w:rPr>
          <w:rFonts w:cs="Arial"/>
          <w:sz w:val="16"/>
          <w:lang w:val="pt-BR"/>
        </w:rPr>
        <w:t xml:space="preserve">NO.  </w:t>
      </w:r>
      <w:r w:rsidRPr="00EE2187">
        <w:rPr>
          <w:rFonts w:cs="Arial"/>
          <w:sz w:val="16"/>
        </w:rPr>
        <w:t>2508   PLANTA BAJA</w:t>
      </w:r>
    </w:p>
    <w:p w:rsidR="00362E41" w:rsidRPr="00EE2187" w:rsidRDefault="00362E41" w:rsidP="00362E41">
      <w:pPr>
        <w:spacing w:after="0" w:line="240" w:lineRule="auto"/>
      </w:pPr>
      <w:r w:rsidRPr="00EE2187">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362E41" w:rsidRPr="00EE2187" w:rsidTr="00694565">
        <w:tblPrEx>
          <w:tblCellMar>
            <w:top w:w="0" w:type="dxa"/>
            <w:bottom w:w="0" w:type="dxa"/>
          </w:tblCellMar>
        </w:tblPrEx>
        <w:trPr>
          <w:cantSplit/>
        </w:trPr>
        <w:tc>
          <w:tcPr>
            <w:tcW w:w="2518" w:type="dxa"/>
            <w:gridSpan w:val="3"/>
          </w:tcPr>
          <w:p w:rsidR="00362E41" w:rsidRPr="00EE2187" w:rsidRDefault="00362E41" w:rsidP="00694565">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62E41" w:rsidRPr="00EE2187" w:rsidRDefault="00362E41" w:rsidP="00694565">
            <w:pPr>
              <w:jc w:val="center"/>
              <w:rPr>
                <w:sz w:val="16"/>
              </w:rPr>
            </w:pPr>
            <w:r w:rsidRPr="00EE2187">
              <w:rPr>
                <w:sz w:val="16"/>
              </w:rPr>
              <w:t>Resumen de propuestas</w:t>
            </w:r>
          </w:p>
        </w:tc>
        <w:tc>
          <w:tcPr>
            <w:tcW w:w="2715" w:type="dxa"/>
            <w:gridSpan w:val="2"/>
          </w:tcPr>
          <w:p w:rsidR="00362E41" w:rsidRPr="00EE2187" w:rsidRDefault="00362E41" w:rsidP="00694565">
            <w:pPr>
              <w:jc w:val="center"/>
              <w:rPr>
                <w:sz w:val="16"/>
              </w:rPr>
            </w:pPr>
          </w:p>
        </w:tc>
      </w:tr>
      <w:tr w:rsidR="00362E41" w:rsidRPr="00EE2187" w:rsidTr="00694565">
        <w:tblPrEx>
          <w:tblCellMar>
            <w:top w:w="0" w:type="dxa"/>
            <w:bottom w:w="0" w:type="dxa"/>
          </w:tblCellMar>
        </w:tblPrEx>
        <w:trPr>
          <w:cantSplit/>
        </w:trPr>
        <w:tc>
          <w:tcPr>
            <w:tcW w:w="1384" w:type="dxa"/>
            <w:tcBorders>
              <w:top w:val="double" w:sz="6" w:space="0" w:color="auto"/>
              <w:left w:val="double" w:sz="6" w:space="0" w:color="auto"/>
              <w:bottom w:val="double" w:sz="6" w:space="0" w:color="auto"/>
            </w:tcBorders>
          </w:tcPr>
          <w:p w:rsidR="00362E41" w:rsidRPr="00EE2187" w:rsidRDefault="00362E41" w:rsidP="00694565">
            <w:pPr>
              <w:jc w:val="center"/>
              <w:rPr>
                <w:sz w:val="16"/>
              </w:rPr>
            </w:pPr>
            <w:r w:rsidRPr="00EE2187">
              <w:rPr>
                <w:sz w:val="16"/>
              </w:rPr>
              <w:t>No. de</w:t>
            </w:r>
          </w:p>
          <w:p w:rsidR="00362E41" w:rsidRPr="00EE2187" w:rsidRDefault="00362E41" w:rsidP="00694565">
            <w:pPr>
              <w:jc w:val="center"/>
              <w:rPr>
                <w:sz w:val="16"/>
              </w:rPr>
            </w:pPr>
            <w:r w:rsidRPr="00EE2187">
              <w:rPr>
                <w:sz w:val="16"/>
              </w:rPr>
              <w:t>partida</w:t>
            </w:r>
          </w:p>
          <w:p w:rsidR="00362E41" w:rsidRPr="00EE2187" w:rsidRDefault="00362E41" w:rsidP="00694565">
            <w:pPr>
              <w:jc w:val="center"/>
              <w:rPr>
                <w:sz w:val="16"/>
              </w:rPr>
            </w:pPr>
            <w:r w:rsidRPr="00EE2187">
              <w:rPr>
                <w:sz w:val="16"/>
              </w:rPr>
              <w:t xml:space="preserve"> </w:t>
            </w:r>
          </w:p>
        </w:tc>
        <w:tc>
          <w:tcPr>
            <w:tcW w:w="5812" w:type="dxa"/>
            <w:gridSpan w:val="3"/>
            <w:tcBorders>
              <w:top w:val="double" w:sz="6" w:space="0" w:color="auto"/>
              <w:left w:val="double" w:sz="6" w:space="0" w:color="auto"/>
              <w:bottom w:val="double" w:sz="6" w:space="0" w:color="auto"/>
            </w:tcBorders>
          </w:tcPr>
          <w:p w:rsidR="00362E41" w:rsidRPr="00EE2187" w:rsidRDefault="00362E41" w:rsidP="00694565">
            <w:pPr>
              <w:jc w:val="center"/>
              <w:rPr>
                <w:sz w:val="16"/>
              </w:rPr>
            </w:pPr>
          </w:p>
          <w:p w:rsidR="00362E41" w:rsidRPr="00EE2187" w:rsidRDefault="00362E41" w:rsidP="00694565">
            <w:pPr>
              <w:jc w:val="center"/>
              <w:rPr>
                <w:sz w:val="16"/>
              </w:rPr>
            </w:pPr>
            <w:r w:rsidRPr="00EE2187">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62E41" w:rsidRPr="00EE2187" w:rsidRDefault="00362E41" w:rsidP="00694565">
            <w:pPr>
              <w:jc w:val="center"/>
              <w:rPr>
                <w:sz w:val="16"/>
              </w:rPr>
            </w:pPr>
            <w:r w:rsidRPr="00EE2187">
              <w:rPr>
                <w:sz w:val="16"/>
              </w:rPr>
              <w:t>Unidad</w:t>
            </w:r>
          </w:p>
          <w:p w:rsidR="00362E41" w:rsidRPr="00EE2187" w:rsidRDefault="00362E41" w:rsidP="00694565">
            <w:pPr>
              <w:jc w:val="center"/>
              <w:rPr>
                <w:sz w:val="16"/>
              </w:rPr>
            </w:pPr>
            <w:r w:rsidRPr="00EE2187">
              <w:rPr>
                <w:sz w:val="16"/>
              </w:rPr>
              <w:t>de</w:t>
            </w:r>
          </w:p>
          <w:p w:rsidR="00362E41" w:rsidRPr="00EE2187" w:rsidRDefault="00362E41" w:rsidP="00694565">
            <w:pPr>
              <w:jc w:val="center"/>
              <w:rPr>
                <w:sz w:val="16"/>
              </w:rPr>
            </w:pPr>
            <w:r w:rsidRPr="00EE2187">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62E41" w:rsidRPr="00EE2187" w:rsidRDefault="00362E41" w:rsidP="00694565">
            <w:pPr>
              <w:jc w:val="center"/>
              <w:rPr>
                <w:sz w:val="16"/>
              </w:rPr>
            </w:pPr>
            <w:r w:rsidRPr="00EE2187">
              <w:rPr>
                <w:sz w:val="16"/>
              </w:rPr>
              <w:t>Cantidad</w:t>
            </w:r>
          </w:p>
        </w:tc>
        <w:tc>
          <w:tcPr>
            <w:tcW w:w="1276" w:type="dxa"/>
            <w:gridSpan w:val="2"/>
            <w:tcBorders>
              <w:top w:val="double" w:sz="6" w:space="0" w:color="auto"/>
              <w:right w:val="double" w:sz="6" w:space="0" w:color="auto"/>
            </w:tcBorders>
          </w:tcPr>
          <w:p w:rsidR="00362E41" w:rsidRPr="00EE2187" w:rsidRDefault="00362E41" w:rsidP="00694565">
            <w:pPr>
              <w:jc w:val="center"/>
              <w:rPr>
                <w:sz w:val="16"/>
              </w:rPr>
            </w:pPr>
            <w:r w:rsidRPr="00EE2187">
              <w:rPr>
                <w:sz w:val="16"/>
              </w:rPr>
              <w:t>Precio unitario</w:t>
            </w:r>
          </w:p>
          <w:p w:rsidR="00362E41" w:rsidRPr="00EE2187" w:rsidRDefault="00362E41" w:rsidP="00694565">
            <w:pPr>
              <w:jc w:val="center"/>
              <w:rPr>
                <w:sz w:val="16"/>
              </w:rPr>
            </w:pPr>
            <w:r w:rsidRPr="00EE2187">
              <w:rPr>
                <w:sz w:val="16"/>
              </w:rPr>
              <w:t xml:space="preserve">$ </w:t>
            </w:r>
          </w:p>
        </w:tc>
        <w:tc>
          <w:tcPr>
            <w:tcW w:w="1559" w:type="dxa"/>
            <w:tcBorders>
              <w:top w:val="double" w:sz="6" w:space="0" w:color="auto"/>
              <w:right w:val="double" w:sz="6" w:space="0" w:color="auto"/>
            </w:tcBorders>
          </w:tcPr>
          <w:p w:rsidR="00362E41" w:rsidRPr="00EE2187" w:rsidRDefault="00362E41" w:rsidP="00694565">
            <w:pPr>
              <w:jc w:val="center"/>
              <w:rPr>
                <w:sz w:val="16"/>
              </w:rPr>
            </w:pPr>
            <w:r w:rsidRPr="00EE2187">
              <w:rPr>
                <w:sz w:val="16"/>
              </w:rPr>
              <w:t>Precio total</w:t>
            </w:r>
          </w:p>
          <w:p w:rsidR="00362E41" w:rsidRPr="00EE2187" w:rsidRDefault="00362E41" w:rsidP="00694565">
            <w:pPr>
              <w:jc w:val="center"/>
              <w:rPr>
                <w:sz w:val="16"/>
              </w:rPr>
            </w:pPr>
            <w:r w:rsidRPr="00EE2187">
              <w:rPr>
                <w:sz w:val="16"/>
              </w:rPr>
              <w:t xml:space="preserve">$ </w:t>
            </w:r>
          </w:p>
        </w:tc>
      </w:tr>
      <w:tr w:rsidR="00362E41" w:rsidRPr="00EE2187" w:rsidTr="00694565">
        <w:tblPrEx>
          <w:tblCellMar>
            <w:top w:w="0" w:type="dxa"/>
            <w:bottom w:w="0" w:type="dxa"/>
          </w:tblCellMar>
        </w:tblPrEx>
        <w:trPr>
          <w:cantSplit/>
        </w:trPr>
        <w:tc>
          <w:tcPr>
            <w:tcW w:w="1384" w:type="dxa"/>
            <w:tcBorders>
              <w:left w:val="double" w:sz="6" w:space="0" w:color="auto"/>
            </w:tcBorders>
          </w:tcPr>
          <w:p w:rsidR="00362E41" w:rsidRPr="00EE2187" w:rsidRDefault="00362E41" w:rsidP="00694565">
            <w:pPr>
              <w:rPr>
                <w:sz w:val="16"/>
              </w:rPr>
            </w:pPr>
          </w:p>
          <w:p w:rsidR="00362E41" w:rsidRPr="00EE2187" w:rsidRDefault="00362E41" w:rsidP="00694565">
            <w:pPr>
              <w:rPr>
                <w:sz w:val="16"/>
              </w:rPr>
            </w:pPr>
          </w:p>
          <w:p w:rsidR="00362E41" w:rsidRPr="00EE2187" w:rsidRDefault="00362E41" w:rsidP="00694565">
            <w:pPr>
              <w:rPr>
                <w:sz w:val="16"/>
              </w:rPr>
            </w:pPr>
          </w:p>
        </w:tc>
        <w:tc>
          <w:tcPr>
            <w:tcW w:w="5812" w:type="dxa"/>
            <w:gridSpan w:val="3"/>
            <w:tcBorders>
              <w:left w:val="double" w:sz="6" w:space="0" w:color="auto"/>
            </w:tcBorders>
          </w:tcPr>
          <w:p w:rsidR="00362E41" w:rsidRPr="00EE2187" w:rsidRDefault="00362E41" w:rsidP="00694565">
            <w:pPr>
              <w:rPr>
                <w:sz w:val="16"/>
              </w:rPr>
            </w:pPr>
          </w:p>
          <w:p w:rsidR="00362E41" w:rsidRPr="00EE2187" w:rsidRDefault="00362E41" w:rsidP="00694565">
            <w:pPr>
              <w:rPr>
                <w:sz w:val="16"/>
              </w:rPr>
            </w:pPr>
          </w:p>
        </w:tc>
        <w:tc>
          <w:tcPr>
            <w:tcW w:w="1417" w:type="dxa"/>
            <w:tcBorders>
              <w:left w:val="double" w:sz="6" w:space="0" w:color="auto"/>
              <w:right w:val="double" w:sz="6" w:space="0" w:color="auto"/>
            </w:tcBorders>
          </w:tcPr>
          <w:p w:rsidR="00362E41" w:rsidRPr="00EE2187" w:rsidRDefault="00362E41" w:rsidP="00694565">
            <w:pPr>
              <w:rPr>
                <w:sz w:val="16"/>
              </w:rPr>
            </w:pPr>
          </w:p>
        </w:tc>
        <w:tc>
          <w:tcPr>
            <w:tcW w:w="1276" w:type="dxa"/>
            <w:tcBorders>
              <w:left w:val="double" w:sz="6" w:space="0" w:color="auto"/>
              <w:right w:val="double" w:sz="6" w:space="0" w:color="auto"/>
            </w:tcBorders>
          </w:tcPr>
          <w:p w:rsidR="00362E41" w:rsidRPr="00EE2187" w:rsidRDefault="00362E41" w:rsidP="00694565">
            <w:pPr>
              <w:rPr>
                <w:sz w:val="16"/>
              </w:rPr>
            </w:pPr>
          </w:p>
        </w:tc>
        <w:tc>
          <w:tcPr>
            <w:tcW w:w="1276" w:type="dxa"/>
            <w:gridSpan w:val="2"/>
            <w:tcBorders>
              <w:top w:val="double" w:sz="6" w:space="0" w:color="auto"/>
              <w:right w:val="double" w:sz="6" w:space="0" w:color="auto"/>
            </w:tcBorders>
          </w:tcPr>
          <w:p w:rsidR="00362E41" w:rsidRPr="00EE2187" w:rsidRDefault="00362E41" w:rsidP="00694565">
            <w:pPr>
              <w:rPr>
                <w:sz w:val="16"/>
              </w:rPr>
            </w:pPr>
          </w:p>
        </w:tc>
        <w:tc>
          <w:tcPr>
            <w:tcW w:w="1559" w:type="dxa"/>
            <w:tcBorders>
              <w:top w:val="double" w:sz="6" w:space="0" w:color="auto"/>
              <w:right w:val="double" w:sz="6" w:space="0" w:color="auto"/>
            </w:tcBorders>
          </w:tcPr>
          <w:p w:rsidR="00362E41" w:rsidRPr="00EE2187" w:rsidRDefault="00362E41" w:rsidP="00694565">
            <w:pPr>
              <w:rPr>
                <w:sz w:val="16"/>
              </w:rPr>
            </w:pPr>
          </w:p>
        </w:tc>
      </w:tr>
      <w:tr w:rsidR="00362E41" w:rsidRPr="00EE2187" w:rsidTr="00694565">
        <w:tblPrEx>
          <w:tblCellMar>
            <w:top w:w="0" w:type="dxa"/>
            <w:bottom w:w="0" w:type="dxa"/>
          </w:tblCellMar>
        </w:tblPrEx>
        <w:trPr>
          <w:cantSplit/>
        </w:trPr>
        <w:tc>
          <w:tcPr>
            <w:tcW w:w="1384" w:type="dxa"/>
            <w:tcBorders>
              <w:left w:val="double" w:sz="6" w:space="0" w:color="auto"/>
              <w:bottom w:val="double" w:sz="6" w:space="0" w:color="auto"/>
            </w:tcBorders>
          </w:tcPr>
          <w:p w:rsidR="00362E41" w:rsidRPr="00EE2187" w:rsidRDefault="00362E41" w:rsidP="00694565">
            <w:pPr>
              <w:rPr>
                <w:sz w:val="16"/>
              </w:rPr>
            </w:pPr>
          </w:p>
        </w:tc>
        <w:tc>
          <w:tcPr>
            <w:tcW w:w="5812" w:type="dxa"/>
            <w:gridSpan w:val="3"/>
            <w:tcBorders>
              <w:left w:val="double" w:sz="6" w:space="0" w:color="auto"/>
              <w:bottom w:val="double" w:sz="6" w:space="0" w:color="auto"/>
            </w:tcBorders>
          </w:tcPr>
          <w:p w:rsidR="00362E41" w:rsidRPr="00EE2187" w:rsidRDefault="00362E41" w:rsidP="00694565">
            <w:pPr>
              <w:rPr>
                <w:sz w:val="16"/>
              </w:rPr>
            </w:pPr>
          </w:p>
        </w:tc>
        <w:tc>
          <w:tcPr>
            <w:tcW w:w="1417" w:type="dxa"/>
            <w:tcBorders>
              <w:left w:val="double" w:sz="6" w:space="0" w:color="auto"/>
              <w:bottom w:val="double" w:sz="6" w:space="0" w:color="auto"/>
              <w:right w:val="double" w:sz="6" w:space="0" w:color="auto"/>
            </w:tcBorders>
          </w:tcPr>
          <w:p w:rsidR="00362E41" w:rsidRPr="00EE2187" w:rsidRDefault="00362E41" w:rsidP="00694565">
            <w:pPr>
              <w:rPr>
                <w:sz w:val="16"/>
              </w:rPr>
            </w:pPr>
          </w:p>
        </w:tc>
        <w:tc>
          <w:tcPr>
            <w:tcW w:w="1276" w:type="dxa"/>
            <w:tcBorders>
              <w:left w:val="double" w:sz="6" w:space="0" w:color="auto"/>
              <w:bottom w:val="double" w:sz="6" w:space="0" w:color="auto"/>
              <w:right w:val="double" w:sz="6" w:space="0" w:color="auto"/>
            </w:tcBorders>
          </w:tcPr>
          <w:p w:rsidR="00362E41" w:rsidRPr="00EE2187" w:rsidRDefault="00362E41" w:rsidP="00694565">
            <w:pPr>
              <w:rPr>
                <w:sz w:val="16"/>
              </w:rPr>
            </w:pPr>
          </w:p>
        </w:tc>
        <w:tc>
          <w:tcPr>
            <w:tcW w:w="1276" w:type="dxa"/>
            <w:gridSpan w:val="2"/>
            <w:tcBorders>
              <w:bottom w:val="double" w:sz="6" w:space="0" w:color="auto"/>
              <w:right w:val="double" w:sz="6" w:space="0" w:color="auto"/>
            </w:tcBorders>
          </w:tcPr>
          <w:p w:rsidR="00362E41" w:rsidRPr="00EE2187" w:rsidRDefault="00362E41" w:rsidP="00694565">
            <w:pPr>
              <w:rPr>
                <w:sz w:val="16"/>
              </w:rPr>
            </w:pPr>
          </w:p>
        </w:tc>
        <w:tc>
          <w:tcPr>
            <w:tcW w:w="1559" w:type="dxa"/>
            <w:tcBorders>
              <w:bottom w:val="double" w:sz="6" w:space="0" w:color="auto"/>
              <w:right w:val="double" w:sz="6" w:space="0" w:color="auto"/>
            </w:tcBorders>
          </w:tcPr>
          <w:p w:rsidR="00362E41" w:rsidRPr="00EE2187" w:rsidRDefault="00362E41" w:rsidP="00694565">
            <w:pPr>
              <w:rPr>
                <w:sz w:val="16"/>
              </w:rPr>
            </w:pPr>
          </w:p>
        </w:tc>
      </w:tr>
      <w:tr w:rsidR="00362E41" w:rsidRPr="00EE2187" w:rsidTr="00694565">
        <w:tblPrEx>
          <w:tblCellMar>
            <w:top w:w="0" w:type="dxa"/>
            <w:bottom w:w="0" w:type="dxa"/>
          </w:tblCellMar>
        </w:tblPrEx>
        <w:trPr>
          <w:cantSplit/>
        </w:trPr>
        <w:tc>
          <w:tcPr>
            <w:tcW w:w="1384" w:type="dxa"/>
            <w:tcBorders>
              <w:left w:val="double" w:sz="6" w:space="0" w:color="auto"/>
            </w:tcBorders>
          </w:tcPr>
          <w:p w:rsidR="00362E41" w:rsidRPr="00EE2187" w:rsidRDefault="00362E41" w:rsidP="00694565">
            <w:pPr>
              <w:rPr>
                <w:sz w:val="16"/>
              </w:rPr>
            </w:pPr>
            <w:r w:rsidRPr="00EE2187">
              <w:rPr>
                <w:sz w:val="16"/>
              </w:rPr>
              <w:t>Subtotal</w:t>
            </w:r>
          </w:p>
        </w:tc>
        <w:tc>
          <w:tcPr>
            <w:tcW w:w="5812" w:type="dxa"/>
            <w:gridSpan w:val="3"/>
          </w:tcPr>
          <w:p w:rsidR="00362E41" w:rsidRPr="00EE2187" w:rsidRDefault="00362E41" w:rsidP="00694565">
            <w:pPr>
              <w:rPr>
                <w:sz w:val="16"/>
              </w:rPr>
            </w:pPr>
          </w:p>
        </w:tc>
        <w:tc>
          <w:tcPr>
            <w:tcW w:w="5528" w:type="dxa"/>
            <w:gridSpan w:val="5"/>
            <w:tcBorders>
              <w:right w:val="double" w:sz="6" w:space="0" w:color="auto"/>
            </w:tcBorders>
          </w:tcPr>
          <w:p w:rsidR="00362E41" w:rsidRPr="00EE2187" w:rsidRDefault="00362E41" w:rsidP="00694565">
            <w:pPr>
              <w:jc w:val="right"/>
              <w:rPr>
                <w:sz w:val="16"/>
              </w:rPr>
            </w:pPr>
            <w:r w:rsidRPr="00EE2187">
              <w:rPr>
                <w:sz w:val="16"/>
              </w:rPr>
              <w:t xml:space="preserve">                                                                                ____________</w:t>
            </w:r>
          </w:p>
        </w:tc>
      </w:tr>
      <w:tr w:rsidR="00362E41" w:rsidRPr="00EE2187" w:rsidTr="00694565">
        <w:tblPrEx>
          <w:tblCellMar>
            <w:top w:w="0" w:type="dxa"/>
            <w:bottom w:w="0" w:type="dxa"/>
          </w:tblCellMar>
        </w:tblPrEx>
        <w:trPr>
          <w:cantSplit/>
        </w:trPr>
        <w:tc>
          <w:tcPr>
            <w:tcW w:w="1384" w:type="dxa"/>
            <w:tcBorders>
              <w:left w:val="double" w:sz="6" w:space="0" w:color="auto"/>
            </w:tcBorders>
          </w:tcPr>
          <w:p w:rsidR="00362E41" w:rsidRPr="00EE2187" w:rsidRDefault="00362E41" w:rsidP="00694565">
            <w:pPr>
              <w:rPr>
                <w:sz w:val="16"/>
              </w:rPr>
            </w:pPr>
            <w:r w:rsidRPr="00EE2187">
              <w:rPr>
                <w:sz w:val="16"/>
              </w:rPr>
              <w:t xml:space="preserve">+16% I.V.A. </w:t>
            </w:r>
          </w:p>
        </w:tc>
        <w:tc>
          <w:tcPr>
            <w:tcW w:w="5812" w:type="dxa"/>
            <w:gridSpan w:val="3"/>
          </w:tcPr>
          <w:p w:rsidR="00362E41" w:rsidRPr="00EE2187" w:rsidRDefault="00362E41" w:rsidP="00694565">
            <w:pPr>
              <w:rPr>
                <w:sz w:val="16"/>
              </w:rPr>
            </w:pPr>
          </w:p>
        </w:tc>
        <w:tc>
          <w:tcPr>
            <w:tcW w:w="5528" w:type="dxa"/>
            <w:gridSpan w:val="5"/>
            <w:tcBorders>
              <w:right w:val="double" w:sz="6" w:space="0" w:color="auto"/>
            </w:tcBorders>
          </w:tcPr>
          <w:p w:rsidR="00362E41" w:rsidRPr="00EE2187" w:rsidRDefault="00362E41" w:rsidP="00694565">
            <w:pPr>
              <w:jc w:val="right"/>
              <w:rPr>
                <w:sz w:val="16"/>
              </w:rPr>
            </w:pPr>
            <w:r w:rsidRPr="00EE2187">
              <w:rPr>
                <w:sz w:val="16"/>
              </w:rPr>
              <w:t xml:space="preserve">                                                                                ____________</w:t>
            </w:r>
          </w:p>
        </w:tc>
      </w:tr>
      <w:tr w:rsidR="00362E41" w:rsidRPr="00EE2187" w:rsidTr="00694565">
        <w:tblPrEx>
          <w:tblCellMar>
            <w:top w:w="0" w:type="dxa"/>
            <w:bottom w:w="0" w:type="dxa"/>
          </w:tblCellMar>
        </w:tblPrEx>
        <w:trPr>
          <w:cantSplit/>
        </w:trPr>
        <w:tc>
          <w:tcPr>
            <w:tcW w:w="1384" w:type="dxa"/>
            <w:tcBorders>
              <w:left w:val="double" w:sz="6" w:space="0" w:color="auto"/>
            </w:tcBorders>
          </w:tcPr>
          <w:p w:rsidR="00362E41" w:rsidRPr="00EE2187" w:rsidRDefault="00362E41" w:rsidP="00694565">
            <w:pPr>
              <w:rPr>
                <w:sz w:val="16"/>
              </w:rPr>
            </w:pPr>
            <w:r w:rsidRPr="00EE2187">
              <w:rPr>
                <w:sz w:val="16"/>
              </w:rPr>
              <w:t>Total</w:t>
            </w:r>
          </w:p>
        </w:tc>
        <w:tc>
          <w:tcPr>
            <w:tcW w:w="5812" w:type="dxa"/>
            <w:gridSpan w:val="3"/>
          </w:tcPr>
          <w:p w:rsidR="00362E41" w:rsidRPr="00EE2187" w:rsidRDefault="00362E41" w:rsidP="00694565">
            <w:pPr>
              <w:rPr>
                <w:sz w:val="16"/>
              </w:rPr>
            </w:pPr>
          </w:p>
        </w:tc>
        <w:tc>
          <w:tcPr>
            <w:tcW w:w="5528" w:type="dxa"/>
            <w:gridSpan w:val="5"/>
            <w:tcBorders>
              <w:right w:val="double" w:sz="6" w:space="0" w:color="auto"/>
            </w:tcBorders>
          </w:tcPr>
          <w:p w:rsidR="00362E41" w:rsidRPr="00EE2187" w:rsidRDefault="00362E41" w:rsidP="00694565">
            <w:pPr>
              <w:jc w:val="right"/>
              <w:rPr>
                <w:sz w:val="16"/>
              </w:rPr>
            </w:pPr>
            <w:r w:rsidRPr="00EE2187">
              <w:rPr>
                <w:sz w:val="16"/>
              </w:rPr>
              <w:t>____________</w:t>
            </w:r>
          </w:p>
        </w:tc>
      </w:tr>
      <w:tr w:rsidR="00362E41" w:rsidRPr="00EE2187" w:rsidTr="00694565">
        <w:tblPrEx>
          <w:tblCellMar>
            <w:top w:w="0" w:type="dxa"/>
            <w:bottom w:w="0" w:type="dxa"/>
          </w:tblCellMar>
        </w:tblPrEx>
        <w:trPr>
          <w:cantSplit/>
        </w:trPr>
        <w:tc>
          <w:tcPr>
            <w:tcW w:w="2459" w:type="dxa"/>
            <w:gridSpan w:val="2"/>
            <w:tcBorders>
              <w:left w:val="double" w:sz="6" w:space="0" w:color="auto"/>
              <w:bottom w:val="double" w:sz="6" w:space="0" w:color="auto"/>
            </w:tcBorders>
          </w:tcPr>
          <w:p w:rsidR="00362E41" w:rsidRPr="00EE2187" w:rsidRDefault="00362E41" w:rsidP="00694565">
            <w:pPr>
              <w:rPr>
                <w:sz w:val="16"/>
              </w:rPr>
            </w:pPr>
            <w:r w:rsidRPr="00EE2187">
              <w:rPr>
                <w:sz w:val="16"/>
              </w:rPr>
              <w:t>Total con letra</w:t>
            </w:r>
          </w:p>
        </w:tc>
        <w:tc>
          <w:tcPr>
            <w:tcW w:w="10265" w:type="dxa"/>
            <w:gridSpan w:val="7"/>
            <w:tcBorders>
              <w:bottom w:val="double" w:sz="6" w:space="0" w:color="auto"/>
              <w:right w:val="double" w:sz="6" w:space="0" w:color="auto"/>
            </w:tcBorders>
          </w:tcPr>
          <w:p w:rsidR="00362E41" w:rsidRPr="00EE2187" w:rsidRDefault="00362E41" w:rsidP="00694565">
            <w:pPr>
              <w:rPr>
                <w:sz w:val="16"/>
              </w:rPr>
            </w:pPr>
            <w:r w:rsidRPr="00EE2187">
              <w:rPr>
                <w:sz w:val="16"/>
              </w:rPr>
              <w:t>__________________________________________________________________________________________________________</w:t>
            </w:r>
          </w:p>
        </w:tc>
      </w:tr>
    </w:tbl>
    <w:p w:rsidR="00362E41" w:rsidRPr="00EE2187" w:rsidRDefault="00362E41" w:rsidP="00362E41">
      <w:pPr>
        <w:rPr>
          <w:rFonts w:cs="Arial"/>
          <w:sz w:val="16"/>
        </w:rPr>
      </w:pPr>
      <w:r w:rsidRPr="00EE2187">
        <w:rPr>
          <w:rFonts w:cs="Arial"/>
          <w:sz w:val="16"/>
        </w:rPr>
        <w:t xml:space="preserve">MANIFESTAMOS A ESA INSTITUCIÓN CONVOCANTE QUE ESTAMOS DE ACUERDO EN TODOS LOS PUNTOS ESTIPULADOS EN LAS BASES DE </w:t>
      </w:r>
      <w:smartTag w:uri="urn:schemas-microsoft-com:office:smarttags" w:element="PersonName">
        <w:smartTagPr>
          <w:attr w:name="ProductID" w:val="la Licitaci￳n P￺blica"/>
        </w:smartTagPr>
        <w:r w:rsidRPr="00EE2187">
          <w:rPr>
            <w:rFonts w:cs="Arial"/>
            <w:sz w:val="16"/>
          </w:rPr>
          <w:t xml:space="preserve">LA </w:t>
        </w:r>
        <w:r w:rsidR="00E11DDE" w:rsidRPr="00EE2187">
          <w:rPr>
            <w:rFonts w:cs="Arial"/>
            <w:sz w:val="16"/>
          </w:rPr>
          <w:t>LICITACIÓN PÚBLICA</w:t>
        </w:r>
      </w:smartTag>
      <w:r w:rsidR="00E11DDE" w:rsidRPr="00EE2187">
        <w:rPr>
          <w:rFonts w:cs="Arial"/>
          <w:sz w:val="16"/>
        </w:rPr>
        <w:t xml:space="preserve"> INTERNACIONAL</w:t>
      </w:r>
      <w:r w:rsidRPr="00EE2187">
        <w:rPr>
          <w:rFonts w:cs="Arial"/>
          <w:sz w:val="16"/>
        </w:rPr>
        <w:t xml:space="preserve"> </w:t>
      </w:r>
      <w:r w:rsidRPr="00EE2187">
        <w:rPr>
          <w:rFonts w:cs="Arial"/>
          <w:noProof/>
          <w:sz w:val="16"/>
        </w:rPr>
        <w:t xml:space="preserve">NO. </w:t>
      </w:r>
      <w:r w:rsidR="00D73603" w:rsidRPr="00EE2187">
        <w:rPr>
          <w:rFonts w:cs="Arial"/>
          <w:noProof/>
          <w:sz w:val="16"/>
        </w:rPr>
        <w:t>LA-011L4J999-I499-2011</w:t>
      </w:r>
      <w:r w:rsidRPr="00EE2187">
        <w:rPr>
          <w:rFonts w:cs="Arial"/>
          <w:sz w:val="16"/>
        </w:rPr>
        <w:t>.</w:t>
      </w:r>
    </w:p>
    <w:p w:rsidR="00362E41" w:rsidRPr="00EE2187" w:rsidRDefault="00362E41" w:rsidP="00362E41">
      <w:pPr>
        <w:jc w:val="center"/>
        <w:rPr>
          <w:rFonts w:cs="Arial"/>
          <w:sz w:val="16"/>
          <w:lang w:val="pt-BR"/>
        </w:rPr>
      </w:pPr>
      <w:r w:rsidRPr="00EE2187">
        <w:rPr>
          <w:rFonts w:cs="Arial"/>
          <w:sz w:val="16"/>
          <w:lang w:val="pt-BR"/>
        </w:rPr>
        <w:t>A     T     E     N     T     A     M     E     N     T     E</w:t>
      </w:r>
    </w:p>
    <w:p w:rsidR="003042A3" w:rsidRPr="00EE2187" w:rsidRDefault="00362E41" w:rsidP="00362E41">
      <w:pPr>
        <w:spacing w:after="0" w:line="240" w:lineRule="auto"/>
        <w:jc w:val="center"/>
      </w:pPr>
      <w:proofErr w:type="gramStart"/>
      <w:r w:rsidRPr="00EE2187">
        <w:rPr>
          <w:rFonts w:cs="Arial"/>
          <w:sz w:val="16"/>
        </w:rPr>
        <w:t>(  NOMBRE</w:t>
      </w:r>
      <w:proofErr w:type="gramEnd"/>
      <w:r w:rsidRPr="00EE2187">
        <w:rPr>
          <w:rFonts w:cs="Arial"/>
          <w:sz w:val="16"/>
        </w:rPr>
        <w:t xml:space="preserve">   Y   FIRMA   DEL   REPRESENTANTE  )</w:t>
      </w:r>
    </w:p>
    <w:p w:rsidR="003042A3" w:rsidRPr="00EE2187" w:rsidRDefault="003042A3" w:rsidP="00BC1CC0">
      <w:pPr>
        <w:spacing w:after="0" w:line="240" w:lineRule="auto"/>
      </w:pPr>
    </w:p>
    <w:p w:rsidR="003042A3" w:rsidRPr="00EE2187" w:rsidRDefault="003042A3" w:rsidP="00BE71E3">
      <w:pPr>
        <w:spacing w:after="0" w:line="240" w:lineRule="auto"/>
        <w:rPr>
          <w:rFonts w:cs="Arial"/>
        </w:rPr>
        <w:sectPr w:rsidR="003042A3" w:rsidRPr="00EE2187" w:rsidSect="00694E8D">
          <w:footerReference w:type="even" r:id="rId9"/>
          <w:footerReference w:type="default" r:id="rId10"/>
          <w:pgSz w:w="20160" w:h="12240" w:orient="landscape" w:code="5"/>
          <w:pgMar w:top="1701" w:right="1418" w:bottom="1701" w:left="1418" w:header="709" w:footer="709" w:gutter="0"/>
          <w:cols w:space="708"/>
          <w:docGrid w:linePitch="360"/>
        </w:sectPr>
      </w:pPr>
    </w:p>
    <w:p w:rsidR="00362E41" w:rsidRPr="00EE2187" w:rsidRDefault="00E11DDE" w:rsidP="00362E41">
      <w:pPr>
        <w:spacing w:after="0" w:line="240" w:lineRule="auto"/>
        <w:jc w:val="center"/>
        <w:rPr>
          <w:rFonts w:cs="Arial"/>
          <w:b/>
          <w:sz w:val="16"/>
        </w:rPr>
      </w:pPr>
      <w:r w:rsidRPr="00EE2187">
        <w:rPr>
          <w:rFonts w:cs="Arial"/>
          <w:b/>
          <w:sz w:val="16"/>
        </w:rPr>
        <w:lastRenderedPageBreak/>
        <w:t>LICITACIÓN PÚBLICA INTERNACIONAL</w:t>
      </w:r>
    </w:p>
    <w:p w:rsidR="00362E41" w:rsidRPr="00EE2187" w:rsidRDefault="00362E41" w:rsidP="00362E41">
      <w:pPr>
        <w:spacing w:after="0" w:line="240" w:lineRule="auto"/>
        <w:jc w:val="center"/>
        <w:rPr>
          <w:rFonts w:cs="Arial"/>
          <w:b/>
          <w:sz w:val="16"/>
        </w:rPr>
      </w:pPr>
      <w:r w:rsidRPr="00EE2187">
        <w:rPr>
          <w:rFonts w:cs="Arial"/>
          <w:b/>
          <w:sz w:val="16"/>
        </w:rPr>
        <w:t xml:space="preserve">NO. </w:t>
      </w:r>
      <w:r w:rsidR="00D73603" w:rsidRPr="00EE2187">
        <w:rPr>
          <w:rFonts w:cs="Arial"/>
          <w:b/>
          <w:sz w:val="16"/>
        </w:rPr>
        <w:t>LA-011L4J999-I499-2011</w:t>
      </w:r>
    </w:p>
    <w:p w:rsidR="00362E41" w:rsidRPr="00EE2187" w:rsidRDefault="00362E41" w:rsidP="00362E41">
      <w:pPr>
        <w:spacing w:after="0" w:line="240" w:lineRule="auto"/>
        <w:jc w:val="center"/>
        <w:rPr>
          <w:rFonts w:cs="Arial"/>
          <w:b/>
          <w:sz w:val="16"/>
        </w:rPr>
      </w:pPr>
      <w:r w:rsidRPr="00EE2187">
        <w:rPr>
          <w:rFonts w:cs="Arial"/>
          <w:b/>
          <w:sz w:val="16"/>
        </w:rPr>
        <w:t>Anexo 3</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ind w:left="851" w:hanging="851"/>
        <w:rPr>
          <w:rFonts w:cs="Arial"/>
          <w:b/>
          <w:i/>
          <w:sz w:val="16"/>
        </w:rPr>
      </w:pPr>
      <w:r w:rsidRPr="00EE2187">
        <w:rPr>
          <w:rFonts w:cs="Arial"/>
          <w:b/>
          <w:i/>
          <w:sz w:val="16"/>
        </w:rPr>
        <w:t xml:space="preserve">Nota   </w:t>
      </w:r>
      <w:proofErr w:type="gramStart"/>
      <w:r w:rsidRPr="00EE2187">
        <w:rPr>
          <w:rFonts w:cs="Arial"/>
          <w:b/>
          <w:i/>
          <w:sz w:val="16"/>
        </w:rPr>
        <w:t>:  (</w:t>
      </w:r>
      <w:proofErr w:type="gramEnd"/>
      <w:r w:rsidRPr="00EE2187">
        <w:rPr>
          <w:rFonts w:cs="Arial"/>
          <w:b/>
          <w:i/>
          <w:sz w:val="16"/>
        </w:rPr>
        <w:t>Este texto deberá transcribirse en papel membretado del Licitante participante).</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jc w:val="right"/>
        <w:rPr>
          <w:rFonts w:cs="Arial"/>
          <w:b/>
          <w:sz w:val="16"/>
        </w:rPr>
      </w:pPr>
      <w:r w:rsidRPr="00EE2187">
        <w:rPr>
          <w:rFonts w:cs="Arial"/>
          <w:b/>
          <w:sz w:val="16"/>
        </w:rPr>
        <w:t>________________</w:t>
      </w:r>
      <w:proofErr w:type="gramStart"/>
      <w:r w:rsidRPr="00EE2187">
        <w:rPr>
          <w:rFonts w:cs="Arial"/>
          <w:b/>
          <w:sz w:val="16"/>
        </w:rPr>
        <w:t>_(</w:t>
      </w:r>
      <w:proofErr w:type="gramEnd"/>
      <w:r w:rsidRPr="00EE2187">
        <w:rPr>
          <w:rFonts w:cs="Arial"/>
          <w:b/>
          <w:sz w:val="16"/>
        </w:rPr>
        <w:t>fecha)</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lang w:val="es-ES_tradnl"/>
        </w:rPr>
      </w:pPr>
      <w:r w:rsidRPr="00EE2187">
        <w:rPr>
          <w:rFonts w:cs="Arial"/>
          <w:sz w:val="16"/>
        </w:rPr>
        <w:t>C.P. VÍCTOR ASPEITIA SALAZAR</w:t>
      </w:r>
    </w:p>
    <w:p w:rsidR="00362E41" w:rsidRPr="00EE2187" w:rsidRDefault="00362E41" w:rsidP="00362E41">
      <w:pPr>
        <w:spacing w:after="0" w:line="240" w:lineRule="auto"/>
        <w:rPr>
          <w:rFonts w:cs="Arial"/>
          <w:sz w:val="16"/>
        </w:rPr>
      </w:pPr>
      <w:r w:rsidRPr="00EE2187">
        <w:rPr>
          <w:rFonts w:cs="Arial"/>
          <w:sz w:val="16"/>
        </w:rPr>
        <w:t>Subdirector de Recursos Materiales</w:t>
      </w:r>
    </w:p>
    <w:p w:rsidR="00362E41" w:rsidRPr="00EE2187" w:rsidRDefault="00362E41" w:rsidP="00362E41">
      <w:pPr>
        <w:spacing w:after="0" w:line="240" w:lineRule="auto"/>
        <w:rPr>
          <w:rFonts w:cs="Arial"/>
          <w:sz w:val="16"/>
        </w:rPr>
      </w:pPr>
      <w:r w:rsidRPr="00EE2187">
        <w:rPr>
          <w:rFonts w:cs="Arial"/>
          <w:sz w:val="16"/>
        </w:rPr>
        <w:t>Centro de Investigación y de Estudios Avanzados del Instituto Politécnico Nacional</w:t>
      </w:r>
    </w:p>
    <w:p w:rsidR="00362E41" w:rsidRPr="00EE2187" w:rsidRDefault="00362E41" w:rsidP="00362E41">
      <w:pPr>
        <w:spacing w:after="0" w:line="240" w:lineRule="auto"/>
        <w:rPr>
          <w:rFonts w:cs="Arial"/>
          <w:sz w:val="16"/>
        </w:rPr>
      </w:pPr>
      <w:r w:rsidRPr="00EE2187">
        <w:rPr>
          <w:rFonts w:cs="Arial"/>
          <w:sz w:val="16"/>
        </w:rPr>
        <w:t>P    r    e    s    e    n    t    e.</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r w:rsidRPr="00EE2187">
        <w:rPr>
          <w:rFonts w:cs="Arial"/>
          <w:sz w:val="16"/>
        </w:rPr>
        <w:t xml:space="preserve">Me refiero a la convocatoria Publicada en el Diario Oficial de </w:t>
      </w:r>
      <w:smartTag w:uri="urn:schemas-microsoft-com:office:smarttags" w:element="PersonName">
        <w:smartTagPr>
          <w:attr w:name="ProductID" w:val="la Federaci￳n"/>
        </w:smartTagPr>
        <w:r w:rsidRPr="00EE2187">
          <w:rPr>
            <w:rFonts w:cs="Arial"/>
            <w:sz w:val="16"/>
          </w:rPr>
          <w:t>la Federación</w:t>
        </w:r>
      </w:smartTag>
      <w:r w:rsidRPr="00EE2187">
        <w:rPr>
          <w:rFonts w:cs="Arial"/>
          <w:sz w:val="16"/>
        </w:rPr>
        <w:t xml:space="preserve">, con base en la cual solicitamos a usted participar en </w:t>
      </w:r>
      <w:smartTag w:uri="urn:schemas-microsoft-com:office:smarttags" w:element="PersonName">
        <w:smartTagPr>
          <w:attr w:name="ProductID" w:val="la Licitaci￳n P￺blica"/>
        </w:smartTagPr>
        <w:r w:rsidRPr="00EE2187">
          <w:rPr>
            <w:rFonts w:cs="Arial"/>
            <w:sz w:val="16"/>
          </w:rPr>
          <w:t xml:space="preserve">la </w:t>
        </w:r>
        <w:r w:rsidR="00E11DDE" w:rsidRPr="00EE2187">
          <w:rPr>
            <w:rFonts w:cs="Arial"/>
            <w:sz w:val="16"/>
          </w:rPr>
          <w:t>Licitación Pública</w:t>
        </w:r>
      </w:smartTag>
      <w:r w:rsidR="00E11DDE" w:rsidRPr="00EE2187">
        <w:rPr>
          <w:rFonts w:cs="Arial"/>
          <w:sz w:val="16"/>
        </w:rPr>
        <w:t xml:space="preserve"> Internacional</w:t>
      </w:r>
      <w:r w:rsidRPr="00EE2187">
        <w:rPr>
          <w:rFonts w:cs="Arial"/>
          <w:sz w:val="16"/>
        </w:rPr>
        <w:t xml:space="preserve"> </w:t>
      </w:r>
      <w:r w:rsidRPr="00EE2187">
        <w:rPr>
          <w:rFonts w:cs="Arial"/>
          <w:noProof/>
          <w:sz w:val="16"/>
        </w:rPr>
        <w:t xml:space="preserve">No. </w:t>
      </w:r>
      <w:r w:rsidR="00D73603" w:rsidRPr="00EE2187">
        <w:rPr>
          <w:rFonts w:cs="Arial"/>
          <w:noProof/>
          <w:sz w:val="16"/>
        </w:rPr>
        <w:t>LA-011L4J999-I499-2011</w:t>
      </w:r>
      <w:r w:rsidRPr="00EE2187">
        <w:rPr>
          <w:rFonts w:cs="Arial"/>
          <w:sz w:val="16"/>
        </w:rPr>
        <w:t>, relativa a la ___________________________________________________________________</w:t>
      </w:r>
    </w:p>
    <w:p w:rsidR="00362E41" w:rsidRPr="00EE2187" w:rsidRDefault="00362E41" w:rsidP="00362E41">
      <w:pPr>
        <w:spacing w:after="0" w:line="240" w:lineRule="auto"/>
        <w:rPr>
          <w:rFonts w:cs="Arial"/>
          <w:i/>
          <w:sz w:val="16"/>
        </w:rPr>
      </w:pPr>
      <w:r w:rsidRPr="00EE2187">
        <w:rPr>
          <w:rFonts w:cs="Arial"/>
          <w:b/>
          <w:i/>
          <w:sz w:val="16"/>
        </w:rPr>
        <w:t>(</w:t>
      </w:r>
      <w:proofErr w:type="gramStart"/>
      <w:r w:rsidRPr="00EE2187">
        <w:rPr>
          <w:rFonts w:cs="Arial"/>
          <w:b/>
          <w:i/>
          <w:sz w:val="16"/>
        </w:rPr>
        <w:t>nombre</w:t>
      </w:r>
      <w:proofErr w:type="gramEnd"/>
      <w:r w:rsidRPr="00EE2187">
        <w:rPr>
          <w:rFonts w:cs="Arial"/>
          <w:b/>
          <w:i/>
          <w:sz w:val="16"/>
        </w:rPr>
        <w:t xml:space="preserve"> </w:t>
      </w:r>
      <w:r w:rsidRPr="00EE2187">
        <w:rPr>
          <w:rFonts w:cs="Arial"/>
          <w:i/>
          <w:sz w:val="16"/>
        </w:rPr>
        <w:t xml:space="preserve"> </w:t>
      </w:r>
      <w:r w:rsidRPr="00EE2187">
        <w:rPr>
          <w:rFonts w:cs="Arial"/>
          <w:b/>
          <w:i/>
          <w:sz w:val="16"/>
        </w:rPr>
        <w:t>de  la  licitación)</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r w:rsidRPr="00EE2187">
        <w:rPr>
          <w:rFonts w:cs="Arial"/>
          <w:sz w:val="16"/>
        </w:rPr>
        <w:t>Sobre el particular, por mi propio derecho, en mi carácter de:</w:t>
      </w:r>
    </w:p>
    <w:p w:rsidR="00362E41" w:rsidRPr="00EE2187" w:rsidRDefault="00362E41" w:rsidP="00362E41">
      <w:pPr>
        <w:spacing w:after="0" w:line="240" w:lineRule="auto"/>
        <w:rPr>
          <w:rFonts w:cs="Arial"/>
          <w:sz w:val="16"/>
        </w:rPr>
      </w:pPr>
      <w:r w:rsidRPr="00EE2187">
        <w:rPr>
          <w:rFonts w:cs="Arial"/>
          <w:sz w:val="16"/>
        </w:rPr>
        <w:t xml:space="preserve">______________________________________________  </w:t>
      </w:r>
      <w:proofErr w:type="gramStart"/>
      <w:r w:rsidRPr="00EE2187">
        <w:rPr>
          <w:rFonts w:cs="Arial"/>
          <w:sz w:val="16"/>
        </w:rPr>
        <w:t>de</w:t>
      </w:r>
      <w:proofErr w:type="gramEnd"/>
      <w:r w:rsidRPr="00EE2187">
        <w:rPr>
          <w:rFonts w:cs="Arial"/>
          <w:sz w:val="16"/>
        </w:rPr>
        <w:t xml:space="preserve"> la empresa   _____________________________________</w:t>
      </w:r>
    </w:p>
    <w:p w:rsidR="00362E41" w:rsidRPr="00EE2187" w:rsidRDefault="00362E41" w:rsidP="00362E41">
      <w:pPr>
        <w:spacing w:after="0" w:line="240" w:lineRule="auto"/>
        <w:rPr>
          <w:rFonts w:cs="Arial"/>
          <w:i/>
          <w:sz w:val="16"/>
        </w:rPr>
      </w:pPr>
      <w:r w:rsidRPr="00EE2187">
        <w:rPr>
          <w:rFonts w:cs="Arial"/>
          <w:i/>
          <w:sz w:val="16"/>
        </w:rPr>
        <w:tab/>
      </w:r>
      <w:r w:rsidRPr="00EE2187">
        <w:rPr>
          <w:rFonts w:cs="Arial"/>
          <w:b/>
          <w:i/>
          <w:sz w:val="16"/>
        </w:rPr>
        <w:t>(</w:t>
      </w:r>
      <w:proofErr w:type="gramStart"/>
      <w:r w:rsidRPr="00EE2187">
        <w:rPr>
          <w:rFonts w:cs="Arial"/>
          <w:b/>
          <w:i/>
          <w:sz w:val="16"/>
        </w:rPr>
        <w:t>puesto</w:t>
      </w:r>
      <w:proofErr w:type="gramEnd"/>
      <w:r w:rsidRPr="00EE2187">
        <w:rPr>
          <w:rFonts w:cs="Arial"/>
          <w:b/>
          <w:i/>
          <w:sz w:val="16"/>
        </w:rPr>
        <w:t>)</w:t>
      </w:r>
      <w:r w:rsidRPr="00EE2187">
        <w:rPr>
          <w:rFonts w:cs="Arial"/>
          <w:b/>
          <w:i/>
          <w:sz w:val="16"/>
        </w:rPr>
        <w:tab/>
      </w:r>
      <w:r w:rsidRPr="00EE2187">
        <w:rPr>
          <w:rFonts w:cs="Arial"/>
          <w:b/>
          <w:i/>
          <w:sz w:val="16"/>
        </w:rPr>
        <w:tab/>
      </w:r>
      <w:r w:rsidRPr="00EE2187">
        <w:rPr>
          <w:rFonts w:cs="Arial"/>
          <w:i/>
          <w:sz w:val="16"/>
        </w:rPr>
        <w:tab/>
      </w:r>
      <w:r w:rsidRPr="00EE2187">
        <w:rPr>
          <w:rFonts w:cs="Arial"/>
          <w:i/>
          <w:sz w:val="16"/>
        </w:rPr>
        <w:tab/>
      </w:r>
      <w:r w:rsidRPr="00EE2187">
        <w:rPr>
          <w:rFonts w:cs="Arial"/>
          <w:i/>
          <w:sz w:val="16"/>
        </w:rPr>
        <w:tab/>
      </w:r>
      <w:r w:rsidRPr="00EE2187">
        <w:rPr>
          <w:rFonts w:cs="Arial"/>
          <w:i/>
          <w:sz w:val="16"/>
        </w:rPr>
        <w:tab/>
      </w:r>
      <w:r w:rsidRPr="00EE2187">
        <w:rPr>
          <w:rFonts w:cs="Arial"/>
          <w:i/>
          <w:sz w:val="16"/>
        </w:rPr>
        <w:tab/>
      </w:r>
      <w:r w:rsidRPr="00EE2187">
        <w:rPr>
          <w:rFonts w:cs="Arial"/>
          <w:b/>
          <w:i/>
          <w:sz w:val="16"/>
        </w:rPr>
        <w:t>(</w:t>
      </w:r>
      <w:proofErr w:type="gramStart"/>
      <w:r w:rsidRPr="00EE2187">
        <w:rPr>
          <w:rFonts w:cs="Arial"/>
          <w:b/>
          <w:i/>
          <w:sz w:val="16"/>
        </w:rPr>
        <w:t>nombre</w:t>
      </w:r>
      <w:proofErr w:type="gramEnd"/>
      <w:r w:rsidRPr="00EE2187">
        <w:rPr>
          <w:rFonts w:cs="Arial"/>
          <w:b/>
          <w:i/>
          <w:sz w:val="16"/>
        </w:rPr>
        <w:t xml:space="preserve">  o  razón  social)</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r w:rsidRPr="00EE2187">
        <w:rPr>
          <w:rFonts w:cs="Arial"/>
          <w:sz w:val="16"/>
        </w:rPr>
        <w:t>Manifiesto a usted lo siguiente:</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ind w:left="993" w:hanging="426"/>
        <w:rPr>
          <w:rFonts w:cs="Arial"/>
          <w:sz w:val="16"/>
        </w:rPr>
      </w:pPr>
      <w:r w:rsidRPr="00EE2187">
        <w:rPr>
          <w:rFonts w:cs="Arial"/>
          <w:sz w:val="16"/>
        </w:rPr>
        <w:t>a)</w:t>
      </w:r>
      <w:r w:rsidRPr="00EE2187">
        <w:rPr>
          <w:rFonts w:cs="Arial"/>
          <w:sz w:val="16"/>
        </w:rPr>
        <w:tab/>
        <w:t>Que conozco y acato las disposiciones legales, para la entrega de los bienes que rigen estas operaciones con los Organismos Públicos Descentralizados del Gobierno Federal.</w:t>
      </w:r>
    </w:p>
    <w:p w:rsidR="00362E41" w:rsidRPr="00EE2187" w:rsidRDefault="00362E41" w:rsidP="00362E41">
      <w:pPr>
        <w:spacing w:after="0" w:line="240" w:lineRule="auto"/>
        <w:ind w:left="993" w:hanging="426"/>
        <w:rPr>
          <w:rFonts w:cs="Arial"/>
          <w:sz w:val="16"/>
        </w:rPr>
      </w:pPr>
      <w:r w:rsidRPr="00EE2187">
        <w:rPr>
          <w:rFonts w:cs="Arial"/>
          <w:sz w:val="16"/>
        </w:rPr>
        <w:tab/>
      </w:r>
      <w:r w:rsidRPr="00EE2187">
        <w:rPr>
          <w:rFonts w:cs="Arial"/>
          <w:sz w:val="16"/>
        </w:rPr>
        <w:tab/>
      </w:r>
      <w:r w:rsidRPr="00EE2187">
        <w:rPr>
          <w:rFonts w:cs="Arial"/>
          <w:sz w:val="16"/>
        </w:rPr>
        <w:tab/>
      </w:r>
      <w:r w:rsidRPr="00EE2187">
        <w:rPr>
          <w:rFonts w:cs="Arial"/>
          <w:sz w:val="16"/>
        </w:rPr>
        <w:tab/>
      </w:r>
      <w:r w:rsidRPr="00EE2187">
        <w:rPr>
          <w:rFonts w:cs="Arial"/>
          <w:sz w:val="16"/>
        </w:rPr>
        <w:tab/>
      </w:r>
    </w:p>
    <w:p w:rsidR="00362E41" w:rsidRPr="00EE2187" w:rsidRDefault="00362E41" w:rsidP="00362E41">
      <w:pPr>
        <w:spacing w:after="0" w:line="240" w:lineRule="auto"/>
        <w:ind w:left="993" w:hanging="426"/>
        <w:rPr>
          <w:rFonts w:cs="Arial"/>
          <w:sz w:val="16"/>
        </w:rPr>
      </w:pPr>
      <w:r w:rsidRPr="00EE2187">
        <w:rPr>
          <w:rFonts w:cs="Arial"/>
          <w:sz w:val="16"/>
        </w:rPr>
        <w:t>b)</w:t>
      </w:r>
      <w:r w:rsidRPr="00EE2187">
        <w:rPr>
          <w:rFonts w:cs="Arial"/>
          <w:sz w:val="16"/>
        </w:rPr>
        <w:tab/>
        <w:t>Que las condiciones de mi propuesta son las siguientes:</w:t>
      </w:r>
    </w:p>
    <w:p w:rsidR="00362E41" w:rsidRPr="00EE2187" w:rsidRDefault="00362E41" w:rsidP="00362E41">
      <w:pPr>
        <w:spacing w:after="0" w:line="240" w:lineRule="auto"/>
        <w:ind w:left="993" w:hanging="426"/>
        <w:rPr>
          <w:rFonts w:cs="Arial"/>
          <w:sz w:val="16"/>
        </w:rPr>
      </w:pPr>
    </w:p>
    <w:p w:rsidR="00362E41" w:rsidRPr="00EE2187" w:rsidRDefault="00362E41" w:rsidP="00362E41">
      <w:pPr>
        <w:spacing w:after="0" w:line="240" w:lineRule="auto"/>
        <w:ind w:left="993" w:hanging="426"/>
        <w:rPr>
          <w:rFonts w:cs="Arial"/>
          <w:b/>
          <w:i/>
          <w:sz w:val="16"/>
        </w:rPr>
      </w:pPr>
      <w:r w:rsidRPr="00EE2187">
        <w:rPr>
          <w:rFonts w:cs="Arial"/>
          <w:sz w:val="16"/>
        </w:rPr>
        <w:t xml:space="preserve">b.1) </w:t>
      </w:r>
      <w:r w:rsidRPr="00EE2187">
        <w:rPr>
          <w:rFonts w:cs="Arial"/>
          <w:sz w:val="16"/>
        </w:rPr>
        <w:tab/>
        <w:t>Precios fijos durante el período de la licitación y hasta su total entrega de los bienes, a que se refiere el punto 1.2 de las bases de esta licitación, siendo mi propuesta por $ _______________________________</w:t>
      </w:r>
      <w:r w:rsidRPr="00EE2187">
        <w:t xml:space="preserve"> (</w:t>
      </w:r>
      <w:r w:rsidRPr="00EE2187">
        <w:rPr>
          <w:rFonts w:cs="Arial"/>
          <w:b/>
          <w:i/>
          <w:sz w:val="16"/>
        </w:rPr>
        <w:t>importe total en pesos mexicanos  sin incluir el I.V.A.)</w:t>
      </w:r>
    </w:p>
    <w:p w:rsidR="00362E41" w:rsidRPr="00EE2187" w:rsidRDefault="00362E41" w:rsidP="00362E41">
      <w:pPr>
        <w:spacing w:after="0" w:line="240" w:lineRule="auto"/>
        <w:rPr>
          <w:rFonts w:cs="Arial"/>
          <w:sz w:val="16"/>
        </w:rPr>
      </w:pPr>
      <w:r w:rsidRPr="00EE2187">
        <w:rPr>
          <w:rFonts w:cs="Arial"/>
          <w:b/>
          <w:sz w:val="16"/>
        </w:rPr>
        <w:t xml:space="preserve"> </w:t>
      </w:r>
    </w:p>
    <w:p w:rsidR="00362E41" w:rsidRPr="00EE2187" w:rsidRDefault="00362E41" w:rsidP="00362E41">
      <w:pPr>
        <w:spacing w:after="0" w:line="240" w:lineRule="auto"/>
        <w:ind w:left="284" w:firstLine="709"/>
        <w:rPr>
          <w:rFonts w:cs="Arial"/>
          <w:sz w:val="16"/>
        </w:rPr>
      </w:pPr>
      <w:r w:rsidRPr="00EE2187">
        <w:rPr>
          <w:rFonts w:cs="Arial"/>
          <w:sz w:val="16"/>
        </w:rPr>
        <w:t>Importe que se desglosa en el Anexo 2 de mi propuesta.</w:t>
      </w:r>
    </w:p>
    <w:p w:rsidR="00362E41" w:rsidRPr="00EE2187" w:rsidRDefault="00362E41" w:rsidP="00362E41">
      <w:pPr>
        <w:spacing w:after="0" w:line="240" w:lineRule="auto"/>
        <w:ind w:left="993" w:hanging="426"/>
        <w:rPr>
          <w:rFonts w:cs="Arial"/>
          <w:sz w:val="16"/>
        </w:rPr>
      </w:pPr>
    </w:p>
    <w:p w:rsidR="00362E41" w:rsidRPr="00EE2187" w:rsidRDefault="00362E41" w:rsidP="00362E41">
      <w:pPr>
        <w:spacing w:after="0" w:line="240" w:lineRule="auto"/>
        <w:ind w:left="993" w:hanging="426"/>
        <w:rPr>
          <w:rFonts w:cs="Arial"/>
          <w:sz w:val="16"/>
        </w:rPr>
      </w:pPr>
      <w:r w:rsidRPr="00EE2187">
        <w:rPr>
          <w:rFonts w:cs="Arial"/>
          <w:sz w:val="16"/>
        </w:rPr>
        <w:t>b).2</w:t>
      </w:r>
      <w:r w:rsidRPr="00EE2187">
        <w:rPr>
          <w:rFonts w:cs="Arial"/>
          <w:sz w:val="16"/>
        </w:rPr>
        <w:tab/>
        <w:t>Que la entrega de los bienes será en el sitio que se indica en el punto 1.3 y Anexo No. 1 de las bases de esta licitación.</w:t>
      </w:r>
    </w:p>
    <w:p w:rsidR="00362E41" w:rsidRPr="00EE2187" w:rsidRDefault="00362E41" w:rsidP="00362E41">
      <w:pPr>
        <w:spacing w:after="0" w:line="240" w:lineRule="auto"/>
        <w:rPr>
          <w:rFonts w:cs="Arial"/>
          <w:b/>
          <w:sz w:val="16"/>
        </w:rPr>
      </w:pPr>
    </w:p>
    <w:p w:rsidR="00362E41" w:rsidRPr="00EE2187" w:rsidRDefault="00362E41" w:rsidP="00362E41">
      <w:pPr>
        <w:spacing w:after="0" w:line="240" w:lineRule="auto"/>
        <w:ind w:left="993" w:hanging="426"/>
        <w:rPr>
          <w:rFonts w:cs="Arial"/>
          <w:sz w:val="16"/>
        </w:rPr>
      </w:pPr>
      <w:r w:rsidRPr="00EE2187">
        <w:rPr>
          <w:rFonts w:cs="Arial"/>
          <w:sz w:val="16"/>
        </w:rPr>
        <w:t>b).3</w:t>
      </w:r>
      <w:r w:rsidRPr="00EE2187">
        <w:rPr>
          <w:rFonts w:cs="Arial"/>
          <w:sz w:val="16"/>
        </w:rPr>
        <w:tab/>
        <w:t>Que manifiesto mi conformidad con las condiciones de pago señaladas en las bases de la licitación.</w:t>
      </w:r>
    </w:p>
    <w:p w:rsidR="00362E41" w:rsidRPr="00EE2187" w:rsidRDefault="00362E41" w:rsidP="00362E41">
      <w:pPr>
        <w:spacing w:after="0" w:line="240" w:lineRule="auto"/>
        <w:rPr>
          <w:rFonts w:cs="Arial"/>
          <w:b/>
          <w:sz w:val="16"/>
        </w:rPr>
      </w:pPr>
    </w:p>
    <w:p w:rsidR="00362E41" w:rsidRPr="00EE2187" w:rsidRDefault="00362E41" w:rsidP="00362E41">
      <w:pPr>
        <w:spacing w:after="0" w:line="240" w:lineRule="auto"/>
        <w:rPr>
          <w:rFonts w:cs="Arial"/>
          <w:b/>
          <w:sz w:val="16"/>
        </w:rPr>
      </w:pPr>
    </w:p>
    <w:p w:rsidR="00362E41" w:rsidRPr="00EE2187" w:rsidRDefault="00362E41" w:rsidP="00362E41">
      <w:pPr>
        <w:spacing w:after="0" w:line="240" w:lineRule="auto"/>
        <w:rPr>
          <w:rFonts w:cs="Arial"/>
          <w:sz w:val="16"/>
        </w:rPr>
      </w:pPr>
      <w:r w:rsidRPr="00EE2187">
        <w:rPr>
          <w:rFonts w:cs="Arial"/>
          <w:sz w:val="16"/>
        </w:rPr>
        <w:t xml:space="preserve">Hago constar que las bases de </w:t>
      </w:r>
      <w:smartTag w:uri="urn:schemas-microsoft-com:office:smarttags" w:element="PersonName">
        <w:smartTagPr>
          <w:attr w:name="ProductID" w:val="la Licitaci￳n P￺blica"/>
        </w:smartTagPr>
        <w:r w:rsidRPr="00EE2187">
          <w:rPr>
            <w:rFonts w:cs="Arial"/>
            <w:sz w:val="16"/>
          </w:rPr>
          <w:t xml:space="preserve">la </w:t>
        </w:r>
        <w:r w:rsidR="00E11DDE" w:rsidRPr="00EE2187">
          <w:rPr>
            <w:rFonts w:cs="Arial"/>
            <w:sz w:val="16"/>
          </w:rPr>
          <w:t>Licitación Pública</w:t>
        </w:r>
      </w:smartTag>
      <w:r w:rsidR="00E11DDE" w:rsidRPr="00EE2187">
        <w:rPr>
          <w:rFonts w:cs="Arial"/>
          <w:sz w:val="16"/>
        </w:rPr>
        <w:t xml:space="preserve"> Internacional</w:t>
      </w:r>
      <w:r w:rsidRPr="00EE2187">
        <w:rPr>
          <w:rFonts w:cs="Arial"/>
          <w:sz w:val="16"/>
        </w:rPr>
        <w:t xml:space="preserve"> </w:t>
      </w:r>
      <w:r w:rsidRPr="00EE2187">
        <w:rPr>
          <w:rFonts w:cs="Arial"/>
          <w:noProof/>
          <w:sz w:val="16"/>
        </w:rPr>
        <w:t xml:space="preserve">No. </w:t>
      </w:r>
      <w:r w:rsidR="00D73603" w:rsidRPr="00EE2187">
        <w:rPr>
          <w:rFonts w:cs="Arial"/>
          <w:noProof/>
          <w:sz w:val="16"/>
        </w:rPr>
        <w:t>LA-011L4J999-I499-2011</w:t>
      </w:r>
      <w:r w:rsidRPr="00EE2187">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jc w:val="center"/>
        <w:rPr>
          <w:rFonts w:cs="Arial"/>
          <w:sz w:val="16"/>
        </w:rPr>
      </w:pPr>
      <w:r w:rsidRPr="00EE2187">
        <w:rPr>
          <w:rFonts w:cs="Arial"/>
          <w:sz w:val="16"/>
        </w:rPr>
        <w:t>A     t     e     n     t     a     m     e     n     t     e</w:t>
      </w:r>
    </w:p>
    <w:p w:rsidR="00362E41" w:rsidRPr="00EE2187" w:rsidRDefault="00362E41" w:rsidP="00362E41">
      <w:pPr>
        <w:spacing w:after="0" w:line="240" w:lineRule="auto"/>
        <w:jc w:val="center"/>
        <w:rPr>
          <w:rFonts w:cs="Arial"/>
          <w:sz w:val="16"/>
        </w:rPr>
      </w:pPr>
      <w:r w:rsidRPr="00EE2187">
        <w:rPr>
          <w:rFonts w:cs="Arial"/>
          <w:sz w:val="16"/>
        </w:rPr>
        <w:t>__________________________________________</w:t>
      </w:r>
    </w:p>
    <w:p w:rsidR="00362E41" w:rsidRPr="00EE2187" w:rsidRDefault="00362E41" w:rsidP="00362E41">
      <w:pPr>
        <w:spacing w:after="0" w:line="240" w:lineRule="auto"/>
        <w:jc w:val="center"/>
        <w:rPr>
          <w:rFonts w:cs="Arial"/>
          <w:b/>
          <w:i/>
          <w:sz w:val="16"/>
        </w:rPr>
      </w:pPr>
      <w:r w:rsidRPr="00EE2187">
        <w:rPr>
          <w:rFonts w:cs="Arial"/>
          <w:b/>
          <w:i/>
          <w:sz w:val="16"/>
        </w:rPr>
        <w:t>(</w:t>
      </w:r>
      <w:proofErr w:type="gramStart"/>
      <w:r w:rsidRPr="00EE2187">
        <w:rPr>
          <w:rFonts w:cs="Arial"/>
          <w:b/>
          <w:i/>
          <w:sz w:val="16"/>
        </w:rPr>
        <w:t>nombre</w:t>
      </w:r>
      <w:proofErr w:type="gramEnd"/>
      <w:r w:rsidRPr="00EE2187">
        <w:rPr>
          <w:rFonts w:cs="Arial"/>
          <w:b/>
          <w:i/>
          <w:sz w:val="16"/>
        </w:rPr>
        <w:t xml:space="preserve">, cargo   y   firma  </w:t>
      </w:r>
    </w:p>
    <w:p w:rsidR="00362E41" w:rsidRPr="00EE2187" w:rsidRDefault="00362E41" w:rsidP="00362E41">
      <w:pPr>
        <w:spacing w:after="0" w:line="240" w:lineRule="auto"/>
        <w:jc w:val="center"/>
        <w:rPr>
          <w:rFonts w:cs="Arial"/>
          <w:sz w:val="16"/>
        </w:rPr>
      </w:pPr>
      <w:proofErr w:type="gramStart"/>
      <w:r w:rsidRPr="00EE2187">
        <w:rPr>
          <w:rFonts w:cs="Arial"/>
          <w:b/>
          <w:i/>
          <w:sz w:val="16"/>
        </w:rPr>
        <w:t>del</w:t>
      </w:r>
      <w:proofErr w:type="gramEnd"/>
      <w:r w:rsidRPr="00EE2187">
        <w:rPr>
          <w:rFonts w:cs="Arial"/>
          <w:b/>
          <w:i/>
          <w:sz w:val="16"/>
        </w:rPr>
        <w:t xml:space="preserve"> representante legal)</w:t>
      </w:r>
      <w:r w:rsidRPr="00EE2187">
        <w:rPr>
          <w:rFonts w:cs="Arial"/>
          <w:sz w:val="16"/>
        </w:rPr>
        <w:t xml:space="preserve"> </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jc w:val="center"/>
        <w:rPr>
          <w:rFonts w:cs="Arial"/>
          <w:sz w:val="16"/>
        </w:rPr>
      </w:pPr>
      <w:r w:rsidRPr="00EE2187">
        <w:rPr>
          <w:rFonts w:cs="Arial"/>
          <w:b/>
          <w:bCs/>
          <w:sz w:val="16"/>
        </w:rPr>
        <w:t>NOTA</w:t>
      </w:r>
      <w:proofErr w:type="gramStart"/>
      <w:r w:rsidRPr="00EE2187">
        <w:rPr>
          <w:rFonts w:cs="Arial"/>
          <w:b/>
          <w:bCs/>
          <w:sz w:val="16"/>
        </w:rPr>
        <w:t xml:space="preserve">:  </w:t>
      </w:r>
      <w:r w:rsidRPr="00EE2187">
        <w:rPr>
          <w:rFonts w:cs="Arial"/>
          <w:sz w:val="16"/>
        </w:rPr>
        <w:t>Este</w:t>
      </w:r>
      <w:proofErr w:type="gramEnd"/>
      <w:r w:rsidRPr="00EE2187">
        <w:rPr>
          <w:rFonts w:cs="Arial"/>
          <w:sz w:val="16"/>
        </w:rPr>
        <w:t xml:space="preserve"> documento debe estar firmado por el representante legal de la empresa concursante.</w:t>
      </w:r>
    </w:p>
    <w:p w:rsidR="00362E41" w:rsidRPr="00EE2187" w:rsidRDefault="00362E41" w:rsidP="00362E41">
      <w:pPr>
        <w:spacing w:after="0" w:line="240" w:lineRule="auto"/>
        <w:jc w:val="center"/>
        <w:rPr>
          <w:rFonts w:cs="Arial"/>
          <w:b/>
          <w:sz w:val="16"/>
        </w:rPr>
      </w:pPr>
      <w:r w:rsidRPr="00EE2187">
        <w:rPr>
          <w:rFonts w:cs="Arial"/>
          <w:sz w:val="16"/>
        </w:rPr>
        <w:br w:type="page"/>
      </w:r>
      <w:r w:rsidR="00E11DDE" w:rsidRPr="00EE2187">
        <w:rPr>
          <w:rFonts w:cs="Arial"/>
          <w:b/>
          <w:sz w:val="16"/>
        </w:rPr>
        <w:lastRenderedPageBreak/>
        <w:t>LICITACIÓN PÚBLICA INTERNACIONAL</w:t>
      </w:r>
    </w:p>
    <w:p w:rsidR="00362E41" w:rsidRPr="00EE2187" w:rsidRDefault="00362E41" w:rsidP="00362E41">
      <w:pPr>
        <w:spacing w:after="0" w:line="240" w:lineRule="auto"/>
        <w:jc w:val="center"/>
        <w:rPr>
          <w:rFonts w:cs="Arial"/>
          <w:b/>
          <w:sz w:val="16"/>
        </w:rPr>
      </w:pPr>
      <w:r w:rsidRPr="00EE2187">
        <w:rPr>
          <w:rFonts w:cs="Arial"/>
          <w:b/>
          <w:sz w:val="16"/>
        </w:rPr>
        <w:t xml:space="preserve">NO. </w:t>
      </w:r>
      <w:r w:rsidR="00D73603" w:rsidRPr="00EE2187">
        <w:rPr>
          <w:rFonts w:cs="Arial"/>
          <w:b/>
          <w:sz w:val="16"/>
        </w:rPr>
        <w:t>LA-011L4J999-I499-2011</w:t>
      </w:r>
    </w:p>
    <w:p w:rsidR="00362E41" w:rsidRPr="00EE2187" w:rsidRDefault="00362E41" w:rsidP="00362E41">
      <w:pPr>
        <w:spacing w:after="0" w:line="240" w:lineRule="auto"/>
        <w:jc w:val="center"/>
        <w:rPr>
          <w:rFonts w:cs="Arial"/>
          <w:b/>
          <w:sz w:val="16"/>
        </w:rPr>
      </w:pPr>
      <w:r w:rsidRPr="00EE2187">
        <w:rPr>
          <w:rFonts w:cs="Arial"/>
          <w:b/>
          <w:sz w:val="16"/>
        </w:rPr>
        <w:t>Anexo No. 4</w:t>
      </w: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jc w:val="center"/>
        <w:rPr>
          <w:rFonts w:cs="Arial"/>
          <w:b/>
          <w:sz w:val="16"/>
        </w:rPr>
      </w:pPr>
      <w:r w:rsidRPr="00EE2187">
        <w:rPr>
          <w:rFonts w:cs="Arial"/>
          <w:b/>
          <w:sz w:val="16"/>
        </w:rPr>
        <w:t>Solicitud de inscripción</w:t>
      </w:r>
    </w:p>
    <w:p w:rsidR="00362E41" w:rsidRPr="00EE2187" w:rsidRDefault="00362E41" w:rsidP="00362E41">
      <w:pPr>
        <w:spacing w:after="0" w:line="240" w:lineRule="auto"/>
        <w:jc w:val="center"/>
        <w:rPr>
          <w:rFonts w:cs="Arial"/>
          <w:b/>
          <w:sz w:val="16"/>
        </w:rPr>
      </w:pPr>
      <w:r w:rsidRPr="00EE2187">
        <w:rPr>
          <w:rFonts w:cs="Arial"/>
          <w:b/>
          <w:sz w:val="16"/>
        </w:rPr>
        <w:t>(En papel membretado del licitante)</w:t>
      </w: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jc w:val="right"/>
        <w:rPr>
          <w:rFonts w:cs="Arial"/>
          <w:bCs/>
          <w:sz w:val="16"/>
        </w:rPr>
      </w:pPr>
      <w:r w:rsidRPr="00EE2187">
        <w:rPr>
          <w:rFonts w:cs="Arial"/>
          <w:bCs/>
          <w:sz w:val="16"/>
        </w:rPr>
        <w:t>México, D. F. a</w:t>
      </w:r>
      <w:r w:rsidR="0083641C" w:rsidRPr="00EE2187">
        <w:rPr>
          <w:rFonts w:cs="Arial"/>
          <w:bCs/>
          <w:sz w:val="16"/>
        </w:rPr>
        <w:t xml:space="preserve"> ____ de _______________ de 2011</w:t>
      </w:r>
      <w:r w:rsidRPr="00EE2187">
        <w:rPr>
          <w:rFonts w:cs="Arial"/>
          <w:bCs/>
          <w:sz w:val="16"/>
        </w:rPr>
        <w:t>.</w:t>
      </w: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rPr>
          <w:rFonts w:cs="Arial"/>
          <w:sz w:val="16"/>
        </w:rPr>
      </w:pPr>
      <w:r w:rsidRPr="00EE2187">
        <w:rPr>
          <w:rFonts w:cs="Arial"/>
          <w:sz w:val="16"/>
        </w:rPr>
        <w:t>Razón social de la empresa: ______________________________________   R. F. C.: _______________________</w:t>
      </w:r>
    </w:p>
    <w:p w:rsidR="00362E41" w:rsidRPr="00EE2187" w:rsidRDefault="00362E41" w:rsidP="00362E41">
      <w:pPr>
        <w:spacing w:after="0" w:line="240" w:lineRule="auto"/>
        <w:rPr>
          <w:rFonts w:cs="Arial"/>
          <w:sz w:val="16"/>
        </w:rPr>
      </w:pPr>
      <w:r w:rsidRPr="00EE2187">
        <w:rPr>
          <w:rFonts w:cs="Arial"/>
          <w:sz w:val="16"/>
        </w:rPr>
        <w:t>Con domicilio en: _______________________________________________  Colonia: _______________________</w:t>
      </w:r>
    </w:p>
    <w:p w:rsidR="00362E41" w:rsidRPr="00EE2187" w:rsidRDefault="00362E41" w:rsidP="00362E41">
      <w:pPr>
        <w:spacing w:after="0" w:line="240" w:lineRule="auto"/>
        <w:rPr>
          <w:rFonts w:cs="Arial"/>
          <w:sz w:val="16"/>
        </w:rPr>
      </w:pPr>
      <w:r w:rsidRPr="00EE2187">
        <w:rPr>
          <w:rFonts w:cs="Arial"/>
          <w:sz w:val="16"/>
        </w:rPr>
        <w:t xml:space="preserve">Deleg. </w:t>
      </w:r>
      <w:proofErr w:type="gramStart"/>
      <w:r w:rsidRPr="00EE2187">
        <w:rPr>
          <w:rFonts w:cs="Arial"/>
          <w:sz w:val="16"/>
        </w:rPr>
        <w:t>o</w:t>
      </w:r>
      <w:proofErr w:type="gramEnd"/>
      <w:r w:rsidRPr="00EE2187">
        <w:rPr>
          <w:rFonts w:cs="Arial"/>
          <w:sz w:val="16"/>
        </w:rPr>
        <w:t xml:space="preserve"> mpio.: _________________________  C. P.: __________________   Ent. Fed.: ______________________</w:t>
      </w:r>
    </w:p>
    <w:p w:rsidR="00362E41" w:rsidRPr="00EE2187" w:rsidRDefault="00362E41" w:rsidP="00362E41">
      <w:pPr>
        <w:spacing w:after="0" w:line="240" w:lineRule="auto"/>
        <w:rPr>
          <w:rFonts w:cs="Arial"/>
          <w:sz w:val="16"/>
        </w:rPr>
      </w:pPr>
      <w:r w:rsidRPr="00EE2187">
        <w:rPr>
          <w:rFonts w:cs="Arial"/>
          <w:sz w:val="16"/>
        </w:rPr>
        <w:t>Teléfono (s): ___________________________________________________   Fax: __________________________</w:t>
      </w:r>
    </w:p>
    <w:p w:rsidR="00362E41" w:rsidRPr="00EE2187" w:rsidRDefault="00362E41" w:rsidP="00362E41">
      <w:pPr>
        <w:spacing w:after="0" w:line="240" w:lineRule="auto"/>
        <w:rPr>
          <w:rFonts w:cs="Arial"/>
          <w:sz w:val="16"/>
        </w:rPr>
      </w:pPr>
      <w:r w:rsidRPr="00EE2187">
        <w:rPr>
          <w:rFonts w:cs="Arial"/>
          <w:sz w:val="16"/>
        </w:rPr>
        <w:t>Correo electrónico</w:t>
      </w:r>
      <w:proofErr w:type="gramStart"/>
      <w:r w:rsidRPr="00EE2187">
        <w:rPr>
          <w:rFonts w:cs="Arial"/>
          <w:sz w:val="16"/>
        </w:rPr>
        <w:t>:_</w:t>
      </w:r>
      <w:proofErr w:type="gramEnd"/>
      <w:r w:rsidRPr="00EE2187">
        <w:rPr>
          <w:rFonts w:cs="Arial"/>
          <w:sz w:val="16"/>
        </w:rPr>
        <w:t>_____________________________________________</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r w:rsidRPr="00EE2187">
        <w:rPr>
          <w:rFonts w:cs="Arial"/>
          <w:sz w:val="16"/>
        </w:rPr>
        <w:t xml:space="preserve">El suscrito, en mi carácter de representante legal de la empresa arriba señalada, solicito la inscripción de </w:t>
      </w:r>
      <w:proofErr w:type="gramStart"/>
      <w:r w:rsidRPr="00EE2187">
        <w:rPr>
          <w:rFonts w:cs="Arial"/>
          <w:sz w:val="16"/>
        </w:rPr>
        <w:t>mi</w:t>
      </w:r>
      <w:proofErr w:type="gramEnd"/>
      <w:r w:rsidRPr="00EE2187">
        <w:rPr>
          <w:rFonts w:cs="Arial"/>
          <w:sz w:val="16"/>
        </w:rPr>
        <w:t xml:space="preserve"> representada para participar en </w:t>
      </w:r>
      <w:smartTag w:uri="urn:schemas-microsoft-com:office:smarttags" w:element="PersonName">
        <w:smartTagPr>
          <w:attr w:name="ProductID" w:val="la Licitaci￳n P￺blica"/>
        </w:smartTagPr>
        <w:r w:rsidRPr="00EE2187">
          <w:rPr>
            <w:rFonts w:cs="Arial"/>
            <w:sz w:val="16"/>
          </w:rPr>
          <w:t xml:space="preserve">la </w:t>
        </w:r>
        <w:r w:rsidR="00E11DDE" w:rsidRPr="00EE2187">
          <w:rPr>
            <w:rFonts w:cs="Arial"/>
            <w:sz w:val="16"/>
          </w:rPr>
          <w:t>Licitación Pública</w:t>
        </w:r>
      </w:smartTag>
      <w:r w:rsidR="00E11DDE" w:rsidRPr="00EE2187">
        <w:rPr>
          <w:rFonts w:cs="Arial"/>
          <w:sz w:val="16"/>
        </w:rPr>
        <w:t xml:space="preserve"> Internacional</w:t>
      </w:r>
      <w:r w:rsidRPr="00EE2187">
        <w:rPr>
          <w:rFonts w:cs="Arial"/>
          <w:sz w:val="16"/>
        </w:rPr>
        <w:t xml:space="preserve"> ________________________________________, a celebrar el día _____</w:t>
      </w:r>
      <w:r w:rsidR="0052702E" w:rsidRPr="00EE2187">
        <w:rPr>
          <w:rFonts w:cs="Arial"/>
          <w:sz w:val="16"/>
        </w:rPr>
        <w:t>_ de __________________ del 2011</w:t>
      </w:r>
      <w:r w:rsidRPr="00EE2187">
        <w:rPr>
          <w:rFonts w:cs="Arial"/>
          <w:sz w:val="16"/>
        </w:rPr>
        <w:t>, manifestando lo siguiente:</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ind w:left="357" w:hanging="357"/>
        <w:rPr>
          <w:rFonts w:cs="Arial"/>
          <w:sz w:val="16"/>
        </w:rPr>
      </w:pPr>
      <w:r w:rsidRPr="00EE2187">
        <w:rPr>
          <w:rFonts w:cs="Arial"/>
          <w:sz w:val="16"/>
        </w:rPr>
        <w:t>1.</w:t>
      </w:r>
      <w:r w:rsidRPr="00EE2187">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ind w:left="357" w:hanging="357"/>
        <w:rPr>
          <w:rFonts w:cs="Arial"/>
          <w:sz w:val="16"/>
        </w:rPr>
      </w:pPr>
      <w:r w:rsidRPr="00EE2187">
        <w:rPr>
          <w:rFonts w:cs="Arial"/>
          <w:sz w:val="16"/>
        </w:rPr>
        <w:t>2.</w:t>
      </w:r>
      <w:r w:rsidRPr="00EE2187">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ind w:left="357" w:hanging="357"/>
        <w:rPr>
          <w:rFonts w:cs="Arial"/>
          <w:sz w:val="16"/>
        </w:rPr>
      </w:pPr>
      <w:r w:rsidRPr="00EE2187">
        <w:rPr>
          <w:rFonts w:cs="Arial"/>
          <w:sz w:val="16"/>
        </w:rPr>
        <w:t>3.</w:t>
      </w:r>
      <w:r w:rsidRPr="00EE2187">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EE2187">
          <w:rPr>
            <w:rFonts w:cs="Arial"/>
            <w:sz w:val="16"/>
          </w:rPr>
          <w:t>la Institución</w:t>
        </w:r>
      </w:smartTag>
      <w:r w:rsidRPr="00EE2187">
        <w:rPr>
          <w:rFonts w:cs="Arial"/>
          <w:sz w:val="16"/>
        </w:rPr>
        <w:t>, y formulados expresamente como se indica en el formato Anexo 2 de las bases de la licitación.</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ind w:left="357" w:hanging="357"/>
        <w:rPr>
          <w:rFonts w:cs="Arial"/>
          <w:sz w:val="16"/>
        </w:rPr>
      </w:pPr>
      <w:r w:rsidRPr="00EE2187">
        <w:rPr>
          <w:rFonts w:cs="Arial"/>
          <w:sz w:val="16"/>
        </w:rPr>
        <w:t>4.</w:t>
      </w:r>
      <w:r w:rsidRPr="00EE2187">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y su Reglamento.</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ind w:left="357" w:hanging="357"/>
        <w:rPr>
          <w:rFonts w:cs="Arial"/>
          <w:sz w:val="16"/>
        </w:rPr>
      </w:pPr>
      <w:r w:rsidRPr="00EE2187">
        <w:rPr>
          <w:rFonts w:cs="Arial"/>
          <w:sz w:val="16"/>
        </w:rPr>
        <w:t>5.</w:t>
      </w:r>
      <w:r w:rsidRPr="00EE2187">
        <w:rPr>
          <w:rFonts w:cs="Arial"/>
          <w:sz w:val="16"/>
        </w:rPr>
        <w:tab/>
        <w:t>Que estamos conformes con las condiciones de pago señaladas en el punto 6.4 de las bases de la licitación.</w:t>
      </w:r>
    </w:p>
    <w:p w:rsidR="00362E41" w:rsidRPr="00EE2187" w:rsidRDefault="00362E41" w:rsidP="00362E41">
      <w:pPr>
        <w:spacing w:after="0" w:line="240" w:lineRule="auto"/>
        <w:ind w:left="357" w:hanging="357"/>
        <w:rPr>
          <w:rFonts w:cs="Arial"/>
          <w:sz w:val="16"/>
        </w:rPr>
      </w:pPr>
    </w:p>
    <w:p w:rsidR="00362E41" w:rsidRPr="00EE2187" w:rsidRDefault="00362E41" w:rsidP="00362E41">
      <w:pPr>
        <w:spacing w:after="0" w:line="240" w:lineRule="auto"/>
        <w:jc w:val="center"/>
        <w:rPr>
          <w:rFonts w:cs="Arial"/>
          <w:sz w:val="16"/>
        </w:rPr>
      </w:pPr>
    </w:p>
    <w:p w:rsidR="00362E41" w:rsidRPr="00EE2187" w:rsidRDefault="00362E41" w:rsidP="00362E41">
      <w:pPr>
        <w:spacing w:after="0" w:line="240" w:lineRule="auto"/>
        <w:jc w:val="center"/>
        <w:rPr>
          <w:rFonts w:cs="Arial"/>
          <w:sz w:val="16"/>
        </w:rPr>
      </w:pPr>
    </w:p>
    <w:p w:rsidR="00362E41" w:rsidRPr="00EE2187" w:rsidRDefault="00362E41" w:rsidP="00362E41">
      <w:pPr>
        <w:spacing w:after="0" w:line="240" w:lineRule="auto"/>
        <w:jc w:val="center"/>
        <w:rPr>
          <w:rFonts w:cs="Arial"/>
          <w:sz w:val="16"/>
        </w:rPr>
      </w:pPr>
    </w:p>
    <w:p w:rsidR="00362E41" w:rsidRPr="00EE2187" w:rsidRDefault="00362E41" w:rsidP="00362E41">
      <w:pPr>
        <w:spacing w:after="0" w:line="240" w:lineRule="auto"/>
        <w:jc w:val="center"/>
        <w:rPr>
          <w:rFonts w:cs="Arial"/>
          <w:sz w:val="16"/>
        </w:rPr>
      </w:pPr>
      <w:r w:rsidRPr="00EE2187">
        <w:rPr>
          <w:rFonts w:cs="Arial"/>
          <w:sz w:val="16"/>
        </w:rPr>
        <w:t>A     t     e     n     t     a     m     e     n     t     e</w:t>
      </w:r>
    </w:p>
    <w:p w:rsidR="00362E41" w:rsidRPr="00EE2187" w:rsidRDefault="00362E41" w:rsidP="00362E41">
      <w:pPr>
        <w:spacing w:after="0" w:line="240" w:lineRule="auto"/>
        <w:jc w:val="center"/>
        <w:rPr>
          <w:rFonts w:cs="Arial"/>
          <w:sz w:val="16"/>
        </w:rPr>
      </w:pPr>
    </w:p>
    <w:p w:rsidR="00362E41" w:rsidRPr="00EE2187" w:rsidRDefault="00362E41" w:rsidP="00362E41">
      <w:pPr>
        <w:spacing w:after="0" w:line="240" w:lineRule="auto"/>
        <w:jc w:val="center"/>
        <w:rPr>
          <w:rFonts w:cs="Arial"/>
          <w:sz w:val="16"/>
        </w:rPr>
      </w:pPr>
    </w:p>
    <w:p w:rsidR="00362E41" w:rsidRPr="00EE2187" w:rsidRDefault="00362E41" w:rsidP="00362E41">
      <w:pPr>
        <w:spacing w:after="0" w:line="240" w:lineRule="auto"/>
        <w:jc w:val="center"/>
        <w:rPr>
          <w:rFonts w:cs="Arial"/>
          <w:sz w:val="16"/>
        </w:rPr>
      </w:pPr>
    </w:p>
    <w:p w:rsidR="00362E41" w:rsidRPr="00EE2187" w:rsidRDefault="00362E41" w:rsidP="00362E41">
      <w:pPr>
        <w:spacing w:after="0" w:line="240" w:lineRule="auto"/>
        <w:jc w:val="center"/>
        <w:rPr>
          <w:rFonts w:cs="Arial"/>
          <w:sz w:val="16"/>
        </w:rPr>
      </w:pPr>
      <w:r w:rsidRPr="00EE2187">
        <w:rPr>
          <w:rFonts w:cs="Arial"/>
          <w:sz w:val="16"/>
        </w:rPr>
        <w:t>_____________________________________</w:t>
      </w:r>
    </w:p>
    <w:p w:rsidR="00362E41" w:rsidRPr="00EE2187" w:rsidRDefault="00362E41" w:rsidP="00362E41">
      <w:pPr>
        <w:spacing w:after="0" w:line="240" w:lineRule="auto"/>
        <w:jc w:val="center"/>
        <w:rPr>
          <w:rFonts w:cs="Arial"/>
          <w:b/>
          <w:i/>
          <w:sz w:val="16"/>
        </w:rPr>
      </w:pPr>
      <w:proofErr w:type="gramStart"/>
      <w:r w:rsidRPr="00EE2187">
        <w:rPr>
          <w:rFonts w:cs="Arial"/>
          <w:b/>
          <w:i/>
          <w:sz w:val="16"/>
        </w:rPr>
        <w:t>(  Nombre</w:t>
      </w:r>
      <w:proofErr w:type="gramEnd"/>
      <w:r w:rsidRPr="00EE2187">
        <w:rPr>
          <w:rFonts w:cs="Arial"/>
          <w:b/>
          <w:i/>
          <w:sz w:val="16"/>
        </w:rPr>
        <w:t xml:space="preserve"> completo y  firma del</w:t>
      </w:r>
    </w:p>
    <w:p w:rsidR="00362E41" w:rsidRPr="00EE2187" w:rsidRDefault="00362E41" w:rsidP="00362E41">
      <w:pPr>
        <w:spacing w:after="0" w:line="240" w:lineRule="auto"/>
        <w:jc w:val="center"/>
        <w:rPr>
          <w:rFonts w:cs="Arial"/>
          <w:b/>
          <w:i/>
          <w:sz w:val="16"/>
        </w:rPr>
      </w:pPr>
      <w:proofErr w:type="gramStart"/>
      <w:r w:rsidRPr="00EE2187">
        <w:rPr>
          <w:rFonts w:cs="Arial"/>
          <w:b/>
          <w:i/>
          <w:sz w:val="16"/>
        </w:rPr>
        <w:t>representante</w:t>
      </w:r>
      <w:proofErr w:type="gramEnd"/>
      <w:r w:rsidRPr="00EE2187">
        <w:rPr>
          <w:rFonts w:cs="Arial"/>
          <w:b/>
          <w:i/>
          <w:sz w:val="16"/>
        </w:rPr>
        <w:t xml:space="preserve">  legal de la empresa)</w:t>
      </w:r>
    </w:p>
    <w:p w:rsidR="00362E41" w:rsidRPr="00EE2187" w:rsidRDefault="00362E41" w:rsidP="00362E41">
      <w:pPr>
        <w:spacing w:after="0" w:line="240" w:lineRule="auto"/>
        <w:jc w:val="center"/>
        <w:rPr>
          <w:rFonts w:cs="Arial"/>
          <w:sz w:val="16"/>
        </w:rPr>
      </w:pPr>
    </w:p>
    <w:p w:rsidR="00362E41" w:rsidRPr="00EE2187" w:rsidRDefault="00362E41" w:rsidP="00362E41">
      <w:pPr>
        <w:spacing w:after="0" w:line="240" w:lineRule="auto"/>
        <w:jc w:val="center"/>
        <w:rPr>
          <w:rFonts w:cs="Arial"/>
          <w:b/>
          <w:sz w:val="16"/>
        </w:rPr>
      </w:pPr>
      <w:r w:rsidRPr="00EE2187">
        <w:rPr>
          <w:rFonts w:cs="Arial"/>
          <w:sz w:val="16"/>
        </w:rPr>
        <w:br w:type="page"/>
      </w:r>
      <w:r w:rsidR="00E11DDE" w:rsidRPr="00EE2187">
        <w:rPr>
          <w:rFonts w:cs="Arial"/>
          <w:b/>
          <w:sz w:val="16"/>
        </w:rPr>
        <w:lastRenderedPageBreak/>
        <w:t>LICITACIÓN PÚBLICA INTERNACIONAL</w:t>
      </w:r>
    </w:p>
    <w:p w:rsidR="00362E41" w:rsidRPr="00EE2187" w:rsidRDefault="00362E41" w:rsidP="00362E41">
      <w:pPr>
        <w:spacing w:after="0" w:line="240" w:lineRule="auto"/>
        <w:jc w:val="center"/>
        <w:rPr>
          <w:rFonts w:cs="Arial"/>
          <w:b/>
          <w:sz w:val="16"/>
        </w:rPr>
      </w:pPr>
      <w:r w:rsidRPr="00EE2187">
        <w:rPr>
          <w:rFonts w:cs="Arial"/>
          <w:b/>
          <w:sz w:val="16"/>
        </w:rPr>
        <w:t xml:space="preserve">NO. </w:t>
      </w:r>
      <w:r w:rsidR="00D73603" w:rsidRPr="00EE2187">
        <w:rPr>
          <w:rFonts w:cs="Arial"/>
          <w:b/>
          <w:sz w:val="16"/>
        </w:rPr>
        <w:t>LA-011L4J999-I499-2011</w:t>
      </w:r>
    </w:p>
    <w:p w:rsidR="00362E41" w:rsidRPr="00EE2187" w:rsidRDefault="00362E41" w:rsidP="00362E41">
      <w:pPr>
        <w:spacing w:after="0" w:line="240" w:lineRule="auto"/>
        <w:jc w:val="center"/>
        <w:rPr>
          <w:rFonts w:cs="Arial"/>
          <w:b/>
          <w:sz w:val="16"/>
        </w:rPr>
      </w:pPr>
      <w:r w:rsidRPr="00EE2187">
        <w:rPr>
          <w:rFonts w:cs="Arial"/>
          <w:b/>
          <w:sz w:val="16"/>
        </w:rPr>
        <w:t>Anexo 5</w:t>
      </w:r>
    </w:p>
    <w:p w:rsidR="00362E41" w:rsidRPr="00EE2187" w:rsidRDefault="00362E41" w:rsidP="00362E41">
      <w:pPr>
        <w:spacing w:after="0" w:line="240" w:lineRule="auto"/>
        <w:jc w:val="center"/>
        <w:rPr>
          <w:rFonts w:cs="Arial"/>
          <w:b/>
          <w:sz w:val="16"/>
        </w:rPr>
      </w:pPr>
    </w:p>
    <w:p w:rsidR="00362E41" w:rsidRPr="00EE2187"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0095" w:type="dxa"/>
            <w:gridSpan w:val="9"/>
          </w:tcPr>
          <w:p w:rsidR="00362E41" w:rsidRPr="00EE2187" w:rsidRDefault="00362E41" w:rsidP="00694565">
            <w:pPr>
              <w:spacing w:after="0" w:line="240" w:lineRule="auto"/>
              <w:jc w:val="center"/>
              <w:rPr>
                <w:rFonts w:cs="Arial"/>
                <w:b/>
                <w:snapToGrid w:val="0"/>
                <w:color w:val="000000"/>
                <w:sz w:val="16"/>
              </w:rPr>
            </w:pPr>
            <w:r w:rsidRPr="00EE2187">
              <w:rPr>
                <w:rFonts w:cs="Arial"/>
                <w:b/>
                <w:snapToGrid w:val="0"/>
                <w:color w:val="000000"/>
                <w:sz w:val="16"/>
              </w:rPr>
              <w:t>Datos que acreditan la personalidad jurídica del participante y otros</w:t>
            </w: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center"/>
              <w:rPr>
                <w:rFonts w:cs="Arial"/>
                <w:b/>
                <w:snapToGrid w:val="0"/>
                <w:color w:val="000000"/>
                <w:sz w:val="16"/>
              </w:rPr>
            </w:pPr>
          </w:p>
        </w:tc>
        <w:tc>
          <w:tcPr>
            <w:tcW w:w="1263" w:type="dxa"/>
            <w:gridSpan w:val="2"/>
          </w:tcPr>
          <w:p w:rsidR="00362E41" w:rsidRPr="00EE2187" w:rsidRDefault="00362E41" w:rsidP="00694565">
            <w:pPr>
              <w:spacing w:after="0" w:line="240" w:lineRule="auto"/>
              <w:jc w:val="center"/>
              <w:rPr>
                <w:rFonts w:cs="Arial"/>
                <w:snapToGrid w:val="0"/>
                <w:color w:val="000000"/>
                <w:sz w:val="16"/>
              </w:rPr>
            </w:pPr>
          </w:p>
        </w:tc>
        <w:tc>
          <w:tcPr>
            <w:tcW w:w="1262" w:type="dxa"/>
          </w:tcPr>
          <w:p w:rsidR="00362E41" w:rsidRPr="00EE2187" w:rsidRDefault="00362E41" w:rsidP="00694565">
            <w:pPr>
              <w:spacing w:after="0" w:line="240" w:lineRule="auto"/>
              <w:jc w:val="center"/>
              <w:rPr>
                <w:rFonts w:cs="Arial"/>
                <w:snapToGrid w:val="0"/>
                <w:color w:val="000000"/>
                <w:sz w:val="16"/>
              </w:rPr>
            </w:pPr>
          </w:p>
        </w:tc>
        <w:tc>
          <w:tcPr>
            <w:tcW w:w="1262" w:type="dxa"/>
          </w:tcPr>
          <w:p w:rsidR="00362E41" w:rsidRPr="00EE2187" w:rsidRDefault="00362E41" w:rsidP="00694565">
            <w:pPr>
              <w:spacing w:after="0" w:line="240" w:lineRule="auto"/>
              <w:jc w:val="center"/>
              <w:rPr>
                <w:rFonts w:cs="Arial"/>
                <w:snapToGrid w:val="0"/>
                <w:color w:val="000000"/>
                <w:sz w:val="16"/>
              </w:rPr>
            </w:pPr>
          </w:p>
        </w:tc>
        <w:tc>
          <w:tcPr>
            <w:tcW w:w="1458" w:type="dxa"/>
          </w:tcPr>
          <w:p w:rsidR="00362E41" w:rsidRPr="00EE2187" w:rsidRDefault="00362E41" w:rsidP="00694565">
            <w:pPr>
              <w:spacing w:after="0" w:line="240" w:lineRule="auto"/>
              <w:jc w:val="center"/>
              <w:rPr>
                <w:rFonts w:cs="Arial"/>
                <w:snapToGrid w:val="0"/>
                <w:color w:val="000000"/>
                <w:sz w:val="16"/>
              </w:rPr>
            </w:pPr>
          </w:p>
        </w:tc>
        <w:tc>
          <w:tcPr>
            <w:tcW w:w="1262" w:type="dxa"/>
          </w:tcPr>
          <w:p w:rsidR="00362E41" w:rsidRPr="00EE2187" w:rsidRDefault="00362E41" w:rsidP="00694565">
            <w:pPr>
              <w:spacing w:after="0" w:line="240" w:lineRule="auto"/>
              <w:jc w:val="center"/>
              <w:rPr>
                <w:rFonts w:cs="Arial"/>
                <w:snapToGrid w:val="0"/>
                <w:color w:val="000000"/>
                <w:sz w:val="16"/>
              </w:rPr>
            </w:pPr>
          </w:p>
        </w:tc>
        <w:tc>
          <w:tcPr>
            <w:tcW w:w="1263" w:type="dxa"/>
          </w:tcPr>
          <w:p w:rsidR="00362E41" w:rsidRPr="00EE2187" w:rsidRDefault="00362E41" w:rsidP="00694565">
            <w:pPr>
              <w:spacing w:after="0" w:line="240" w:lineRule="auto"/>
              <w:jc w:val="center"/>
              <w:rPr>
                <w:rFonts w:cs="Arial"/>
                <w:snapToGrid w:val="0"/>
                <w:color w:val="000000"/>
                <w:sz w:val="16"/>
              </w:rPr>
            </w:pPr>
          </w:p>
        </w:tc>
        <w:tc>
          <w:tcPr>
            <w:tcW w:w="1019" w:type="dxa"/>
          </w:tcPr>
          <w:p w:rsidR="00362E41" w:rsidRPr="00EE2187" w:rsidRDefault="00362E41" w:rsidP="00694565">
            <w:pPr>
              <w:spacing w:after="0" w:line="240" w:lineRule="auto"/>
              <w:jc w:val="center"/>
              <w:rPr>
                <w:rFonts w:cs="Arial"/>
                <w:snapToGrid w:val="0"/>
                <w:color w:val="000000"/>
                <w:sz w:val="16"/>
              </w:rPr>
            </w:pPr>
          </w:p>
        </w:tc>
      </w:tr>
      <w:tr w:rsidR="00362E41" w:rsidRPr="00EE2187" w:rsidTr="00694565">
        <w:tblPrEx>
          <w:tblCellMar>
            <w:top w:w="0" w:type="dxa"/>
            <w:bottom w:w="0" w:type="dxa"/>
          </w:tblCellMar>
        </w:tblPrEx>
        <w:trPr>
          <w:trHeight w:val="218"/>
        </w:trPr>
        <w:tc>
          <w:tcPr>
            <w:tcW w:w="6551" w:type="dxa"/>
            <w:gridSpan w:val="6"/>
          </w:tcPr>
          <w:p w:rsidR="00362E41" w:rsidRPr="00EE2187" w:rsidRDefault="00362E41" w:rsidP="00694565">
            <w:pPr>
              <w:spacing w:after="0" w:line="240" w:lineRule="auto"/>
              <w:rPr>
                <w:rFonts w:cs="Arial"/>
                <w:snapToGrid w:val="0"/>
                <w:color w:val="000000"/>
                <w:sz w:val="16"/>
              </w:rPr>
            </w:pPr>
            <w:r w:rsidRPr="00EE2187">
              <w:rPr>
                <w:rFonts w:cs="Arial"/>
                <w:sz w:val="16"/>
              </w:rPr>
              <w:t>Centro de Investigación y de Estudios Avanzados del Instituto Politécnico Nacional</w:t>
            </w: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5093" w:type="dxa"/>
            <w:gridSpan w:val="5"/>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Av. Instituto Politécnico Nacional No. 2508</w:t>
            </w:r>
          </w:p>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 xml:space="preserve">Col. San Pedro Zacatenco, </w:t>
            </w:r>
          </w:p>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C. P. 07360</w:t>
            </w: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3831" w:type="dxa"/>
            <w:gridSpan w:val="4"/>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Delegación Gustavo A. Madero, México, D. F.</w:t>
            </w: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5093" w:type="dxa"/>
            <w:gridSpan w:val="5"/>
          </w:tcPr>
          <w:p w:rsidR="00362E41" w:rsidRPr="00EE2187" w:rsidRDefault="00362E41" w:rsidP="00694565">
            <w:pPr>
              <w:spacing w:after="0" w:line="240" w:lineRule="auto"/>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8789" w:type="dxa"/>
            <w:gridSpan w:val="8"/>
          </w:tcPr>
          <w:p w:rsidR="00362E41" w:rsidRPr="00EE2187" w:rsidRDefault="00362E41" w:rsidP="00694565">
            <w:pPr>
              <w:spacing w:after="0" w:line="240" w:lineRule="auto"/>
              <w:rPr>
                <w:rFonts w:cs="Arial"/>
                <w:snapToGrid w:val="0"/>
                <w:color w:val="000000"/>
                <w:sz w:val="16"/>
              </w:rPr>
            </w:pPr>
            <w:r w:rsidRPr="00EE2187">
              <w:rPr>
                <w:rFonts w:cs="Arial"/>
                <w:b/>
                <w:bCs/>
                <w:snapToGrid w:val="0"/>
                <w:color w:val="000000"/>
                <w:sz w:val="16"/>
              </w:rPr>
              <w:t>(Nombre del representante legal)</w:t>
            </w:r>
            <w:r w:rsidRPr="00EE2187">
              <w:rPr>
                <w:rFonts w:cs="Arial"/>
                <w:snapToGrid w:val="0"/>
                <w:color w:val="000000"/>
                <w:sz w:val="16"/>
              </w:rPr>
              <w:t>,    manifiesto bajo protesta de decir verdad, que los datos aquí asentados, son</w:t>
            </w:r>
          </w:p>
        </w:tc>
      </w:tr>
      <w:tr w:rsidR="00362E41" w:rsidRPr="00EE2187" w:rsidTr="00694565">
        <w:tblPrEx>
          <w:tblCellMar>
            <w:top w:w="0" w:type="dxa"/>
            <w:bottom w:w="0" w:type="dxa"/>
          </w:tblCellMar>
        </w:tblPrEx>
        <w:trPr>
          <w:trHeight w:val="218"/>
        </w:trPr>
        <w:tc>
          <w:tcPr>
            <w:tcW w:w="10095" w:type="dxa"/>
            <w:gridSpan w:val="9"/>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ciertos y han sido debidamente verificados, así como que cuento con facultades suficientes para suscribir la propuesta</w:t>
            </w:r>
          </w:p>
        </w:tc>
      </w:tr>
      <w:tr w:rsidR="00362E41" w:rsidRPr="00EE2187" w:rsidTr="00694565">
        <w:tblPrEx>
          <w:tblCellMar>
            <w:top w:w="0" w:type="dxa"/>
            <w:bottom w:w="0" w:type="dxa"/>
          </w:tblCellMar>
        </w:tblPrEx>
        <w:trPr>
          <w:trHeight w:val="218"/>
        </w:trPr>
        <w:tc>
          <w:tcPr>
            <w:tcW w:w="10095" w:type="dxa"/>
            <w:gridSpan w:val="9"/>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 xml:space="preserve">en la presente </w:t>
            </w:r>
            <w:r w:rsidR="00E11DDE" w:rsidRPr="00EE2187">
              <w:rPr>
                <w:rFonts w:cs="Arial"/>
                <w:snapToGrid w:val="0"/>
                <w:color w:val="000000"/>
                <w:sz w:val="16"/>
              </w:rPr>
              <w:t>Licitación Pública Internacional</w:t>
            </w:r>
            <w:r w:rsidRPr="00EE2187">
              <w:rPr>
                <w:rFonts w:cs="Arial"/>
                <w:snapToGrid w:val="0"/>
                <w:color w:val="000000"/>
                <w:sz w:val="16"/>
              </w:rPr>
              <w:t xml:space="preserve">  y el contrato derivado del  procedimiento de evaluación si me favorece, a</w:t>
            </w:r>
          </w:p>
        </w:tc>
      </w:tr>
      <w:tr w:rsidR="00362E41" w:rsidRPr="00EE2187" w:rsidTr="00694565">
        <w:tblPrEx>
          <w:tblCellMar>
            <w:top w:w="0" w:type="dxa"/>
            <w:bottom w:w="0" w:type="dxa"/>
          </w:tblCellMar>
        </w:tblPrEx>
        <w:trPr>
          <w:trHeight w:val="218"/>
        </w:trPr>
        <w:tc>
          <w:tcPr>
            <w:tcW w:w="6551" w:type="dxa"/>
            <w:gridSpan w:val="6"/>
          </w:tcPr>
          <w:p w:rsidR="00362E41" w:rsidRPr="00EE2187" w:rsidRDefault="00362E41" w:rsidP="00694565">
            <w:pPr>
              <w:spacing w:after="0" w:line="240" w:lineRule="auto"/>
              <w:rPr>
                <w:rFonts w:cs="Arial"/>
                <w:snapToGrid w:val="0"/>
                <w:color w:val="000000"/>
                <w:sz w:val="16"/>
              </w:rPr>
            </w:pPr>
            <w:proofErr w:type="gramStart"/>
            <w:r w:rsidRPr="00EE2187">
              <w:rPr>
                <w:rFonts w:cs="Arial"/>
                <w:snapToGrid w:val="0"/>
                <w:color w:val="000000"/>
                <w:sz w:val="16"/>
              </w:rPr>
              <w:t>nombre</w:t>
            </w:r>
            <w:proofErr w:type="gramEnd"/>
            <w:r w:rsidRPr="00EE2187">
              <w:rPr>
                <w:rFonts w:cs="Arial"/>
                <w:snapToGrid w:val="0"/>
                <w:color w:val="000000"/>
                <w:sz w:val="16"/>
              </w:rPr>
              <w:t xml:space="preserve"> y representación de: (</w:t>
            </w:r>
            <w:r w:rsidRPr="00EE2187">
              <w:rPr>
                <w:rFonts w:cs="Arial"/>
                <w:b/>
                <w:snapToGrid w:val="0"/>
                <w:color w:val="000000"/>
                <w:sz w:val="16"/>
              </w:rPr>
              <w:t>nombre de la persona física o moral</w:t>
            </w:r>
            <w:r w:rsidRPr="00EE2187">
              <w:rPr>
                <w:rFonts w:cs="Arial"/>
                <w:snapToGrid w:val="0"/>
                <w:color w:val="000000"/>
                <w:sz w:val="16"/>
              </w:rPr>
              <w:t>).</w:t>
            </w: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523"/>
        </w:trPr>
        <w:tc>
          <w:tcPr>
            <w:tcW w:w="1306" w:type="dxa"/>
            <w:tcBorders>
              <w:top w:val="single" w:sz="12" w:space="0" w:color="auto"/>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EE2187"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3831" w:type="dxa"/>
            <w:gridSpan w:val="4"/>
            <w:tcBorders>
              <w:top w:val="single" w:sz="12" w:space="0" w:color="auto"/>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Registro Federal de Contribuyentes:</w:t>
            </w:r>
          </w:p>
        </w:tc>
        <w:tc>
          <w:tcPr>
            <w:tcW w:w="1262"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3831" w:type="dxa"/>
            <w:gridSpan w:val="4"/>
            <w:tcBorders>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1590" w:type="dxa"/>
            <w:gridSpan w:val="2"/>
            <w:tcBorders>
              <w:top w:val="single" w:sz="12" w:space="0" w:color="auto"/>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1590" w:type="dxa"/>
            <w:gridSpan w:val="2"/>
          </w:tcPr>
          <w:p w:rsidR="00362E41" w:rsidRPr="00EE2187" w:rsidRDefault="00362E41" w:rsidP="00694565">
            <w:pPr>
              <w:spacing w:after="0" w:line="240" w:lineRule="auto"/>
              <w:jc w:val="right"/>
              <w:rPr>
                <w:rFonts w:cs="Arial"/>
                <w:snapToGrid w:val="0"/>
                <w:color w:val="000000"/>
                <w:sz w:val="16"/>
              </w:rPr>
            </w:pPr>
          </w:p>
        </w:tc>
        <w:tc>
          <w:tcPr>
            <w:tcW w:w="979"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1590" w:type="dxa"/>
            <w:gridSpan w:val="2"/>
            <w:tcBorders>
              <w:top w:val="single" w:sz="12" w:space="0" w:color="auto"/>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a) Domicilio fiscal:</w:t>
            </w:r>
          </w:p>
        </w:tc>
        <w:tc>
          <w:tcPr>
            <w:tcW w:w="979"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2569" w:type="dxa"/>
            <w:gridSpan w:val="3"/>
            <w:tcBorders>
              <w:top w:val="single" w:sz="12" w:space="0" w:color="auto"/>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Calle y número:</w:t>
            </w: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Fax:</w:t>
            </w:r>
          </w:p>
        </w:tc>
        <w:tc>
          <w:tcPr>
            <w:tcW w:w="1263"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34"/>
        </w:trPr>
        <w:tc>
          <w:tcPr>
            <w:tcW w:w="3831" w:type="dxa"/>
            <w:gridSpan w:val="4"/>
            <w:tcBorders>
              <w:top w:val="single" w:sz="12" w:space="0" w:color="auto"/>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3831" w:type="dxa"/>
            <w:gridSpan w:val="4"/>
            <w:tcBorders>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Fecha:</w:t>
            </w:r>
          </w:p>
        </w:tc>
        <w:tc>
          <w:tcPr>
            <w:tcW w:w="1262" w:type="dxa"/>
            <w:tcBorders>
              <w:top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2569" w:type="dxa"/>
            <w:gridSpan w:val="3"/>
            <w:tcBorders>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consta su acta constitutiva:</w:t>
            </w:r>
          </w:p>
        </w:tc>
        <w:tc>
          <w:tcPr>
            <w:tcW w:w="1262"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Borders>
              <w:lef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1306" w:type="dxa"/>
            <w:tcBorders>
              <w:left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3831" w:type="dxa"/>
            <w:gridSpan w:val="4"/>
            <w:tcBorders>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3831" w:type="dxa"/>
            <w:gridSpan w:val="4"/>
            <w:tcBorders>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Borders>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misma:</w:t>
            </w: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1306" w:type="dxa"/>
            <w:tcBorders>
              <w:left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bl>
    <w:p w:rsidR="00362E41" w:rsidRPr="00EE2187" w:rsidRDefault="00362E41" w:rsidP="00362E41">
      <w:pPr>
        <w:spacing w:after="0" w:line="240" w:lineRule="auto"/>
        <w:rPr>
          <w:rFonts w:cs="Arial"/>
          <w:sz w:val="16"/>
        </w:rPr>
      </w:pPr>
      <w:r w:rsidRPr="00EE2187">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EE2187" w:rsidTr="00694565">
        <w:tblPrEx>
          <w:tblCellMar>
            <w:top w:w="0" w:type="dxa"/>
            <w:bottom w:w="0" w:type="dxa"/>
          </w:tblCellMar>
        </w:tblPrEx>
        <w:trPr>
          <w:trHeight w:val="290"/>
        </w:trPr>
        <w:tc>
          <w:tcPr>
            <w:tcW w:w="1873" w:type="dxa"/>
            <w:gridSpan w:val="2"/>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Relación de accionistas</w:t>
            </w:r>
          </w:p>
        </w:tc>
        <w:tc>
          <w:tcPr>
            <w:tcW w:w="696"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2720" w:type="dxa"/>
            <w:gridSpan w:val="3"/>
          </w:tcPr>
          <w:p w:rsidR="00362E41" w:rsidRPr="00EE2187" w:rsidRDefault="00362E41" w:rsidP="00694565">
            <w:pPr>
              <w:spacing w:after="0" w:line="240" w:lineRule="auto"/>
              <w:jc w:val="center"/>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EE2187" w:rsidRDefault="00362E41" w:rsidP="00694565">
            <w:pPr>
              <w:spacing w:after="0" w:line="240" w:lineRule="auto"/>
              <w:jc w:val="center"/>
              <w:rPr>
                <w:rFonts w:cs="Arial"/>
                <w:snapToGrid w:val="0"/>
                <w:color w:val="000000"/>
                <w:sz w:val="16"/>
              </w:rPr>
            </w:pPr>
            <w:r w:rsidRPr="00EE2187">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EE2187" w:rsidRDefault="00362E41" w:rsidP="00694565">
            <w:pPr>
              <w:spacing w:after="0" w:line="240" w:lineRule="auto"/>
              <w:jc w:val="center"/>
              <w:rPr>
                <w:rFonts w:cs="Arial"/>
                <w:snapToGrid w:val="0"/>
                <w:color w:val="000000"/>
                <w:sz w:val="16"/>
              </w:rPr>
            </w:pPr>
            <w:r w:rsidRPr="00EE2187">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r w:rsidRPr="00EE2187">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Borders>
              <w:top w:val="single" w:sz="12" w:space="0" w:color="auto"/>
              <w:lef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1306" w:type="dxa"/>
            <w:tcBorders>
              <w:left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1306" w:type="dxa"/>
            <w:tcBorders>
              <w:top w:val="single" w:sz="12" w:space="0" w:color="auto"/>
              <w:lef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34"/>
        </w:trPr>
        <w:tc>
          <w:tcPr>
            <w:tcW w:w="2569" w:type="dxa"/>
            <w:gridSpan w:val="3"/>
            <w:tcBorders>
              <w:top w:val="single" w:sz="12" w:space="0" w:color="auto"/>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62"/>
        </w:trPr>
        <w:tc>
          <w:tcPr>
            <w:tcW w:w="2569" w:type="dxa"/>
            <w:gridSpan w:val="3"/>
            <w:tcBorders>
              <w:top w:val="single" w:sz="12" w:space="0" w:color="auto"/>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305"/>
        </w:trPr>
        <w:tc>
          <w:tcPr>
            <w:tcW w:w="6551" w:type="dxa"/>
            <w:gridSpan w:val="6"/>
            <w:tcBorders>
              <w:top w:val="single" w:sz="12" w:space="0" w:color="auto"/>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2569" w:type="dxa"/>
            <w:gridSpan w:val="3"/>
            <w:tcBorders>
              <w:top w:val="single" w:sz="12" w:space="0" w:color="auto"/>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Nombre del apoderado o</w:t>
            </w:r>
          </w:p>
        </w:tc>
        <w:tc>
          <w:tcPr>
            <w:tcW w:w="1262"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2525" w:type="dxa"/>
            <w:gridSpan w:val="3"/>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Escritura pública, número</w:t>
            </w:r>
          </w:p>
        </w:tc>
        <w:tc>
          <w:tcPr>
            <w:tcW w:w="1019" w:type="dxa"/>
            <w:gridSpan w:val="2"/>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2569" w:type="dxa"/>
            <w:gridSpan w:val="3"/>
            <w:tcBorders>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Representante:</w:t>
            </w: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2525" w:type="dxa"/>
            <w:gridSpan w:val="3"/>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 xml:space="preserve">o el documento que </w:t>
            </w:r>
          </w:p>
        </w:tc>
        <w:tc>
          <w:tcPr>
            <w:tcW w:w="1019" w:type="dxa"/>
            <w:gridSpan w:val="2"/>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Borders>
              <w:lef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2525" w:type="dxa"/>
            <w:gridSpan w:val="3"/>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corresponda para el caso</w:t>
            </w:r>
          </w:p>
        </w:tc>
        <w:tc>
          <w:tcPr>
            <w:tcW w:w="1019" w:type="dxa"/>
            <w:gridSpan w:val="2"/>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1306" w:type="dxa"/>
            <w:tcBorders>
              <w:left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2569" w:type="dxa"/>
            <w:gridSpan w:val="3"/>
            <w:tcBorders>
              <w:top w:val="single" w:sz="12" w:space="0" w:color="auto"/>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Nombre, número y lugar</w:t>
            </w:r>
          </w:p>
        </w:tc>
        <w:tc>
          <w:tcPr>
            <w:tcW w:w="1262"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2569" w:type="dxa"/>
            <w:gridSpan w:val="3"/>
            <w:tcBorders>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del notario público ante</w:t>
            </w: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2569" w:type="dxa"/>
            <w:gridSpan w:val="3"/>
            <w:tcBorders>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el cual se otorgó:</w:t>
            </w: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1306" w:type="dxa"/>
            <w:tcBorders>
              <w:left w:val="single" w:sz="12" w:space="0" w:color="auto"/>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9076" w:type="dxa"/>
            <w:gridSpan w:val="9"/>
            <w:tcBorders>
              <w:top w:val="single" w:sz="12" w:space="0" w:color="auto"/>
              <w:left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9076" w:type="dxa"/>
            <w:gridSpan w:val="9"/>
            <w:tcBorders>
              <w:left w:val="single" w:sz="12" w:space="0" w:color="auto"/>
            </w:tcBorders>
          </w:tcPr>
          <w:p w:rsidR="00362E41" w:rsidRPr="00EE2187" w:rsidRDefault="00362E41" w:rsidP="00694565">
            <w:pPr>
              <w:spacing w:after="0" w:line="240" w:lineRule="auto"/>
              <w:rPr>
                <w:rFonts w:cs="Arial"/>
                <w:snapToGrid w:val="0"/>
                <w:color w:val="000000"/>
                <w:sz w:val="16"/>
              </w:rPr>
            </w:pPr>
            <w:proofErr w:type="gramStart"/>
            <w:r w:rsidRPr="00EE2187">
              <w:rPr>
                <w:rFonts w:cs="Arial"/>
                <w:snapToGrid w:val="0"/>
                <w:color w:val="000000"/>
                <w:sz w:val="16"/>
              </w:rPr>
              <w:t>establecidos</w:t>
            </w:r>
            <w:proofErr w:type="gramEnd"/>
            <w:r w:rsidRPr="00EE2187">
              <w:rPr>
                <w:rFonts w:cs="Arial"/>
                <w:snapToGrid w:val="0"/>
                <w:color w:val="000000"/>
                <w:sz w:val="16"/>
              </w:rPr>
              <w:t xml:space="preserve"> en el punto 5 del Anexo 9 de los documentos emitidos para la presente licitación.</w:t>
            </w:r>
          </w:p>
        </w:tc>
        <w:tc>
          <w:tcPr>
            <w:tcW w:w="1019" w:type="dxa"/>
            <w:gridSpan w:val="2"/>
            <w:tcBorders>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6551" w:type="dxa"/>
            <w:gridSpan w:val="6"/>
            <w:tcBorders>
              <w:left w:val="single" w:sz="12" w:space="0" w:color="auto"/>
              <w:bottom w:val="single" w:sz="12" w:space="0" w:color="auto"/>
            </w:tcBorders>
          </w:tcPr>
          <w:p w:rsidR="00362E41" w:rsidRPr="00EE2187"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EE2187"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center"/>
              <w:rPr>
                <w:rFonts w:cs="Arial"/>
                <w:snapToGrid w:val="0"/>
                <w:color w:val="000000"/>
                <w:sz w:val="16"/>
              </w:rPr>
            </w:pPr>
            <w:r w:rsidRPr="00EE2187">
              <w:rPr>
                <w:rFonts w:cs="Arial"/>
                <w:snapToGrid w:val="0"/>
                <w:color w:val="000000"/>
                <w:sz w:val="16"/>
              </w:rPr>
              <w:t>(Lugar y fecha)</w:t>
            </w: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2720" w:type="dxa"/>
            <w:gridSpan w:val="3"/>
          </w:tcPr>
          <w:p w:rsidR="00362E41" w:rsidRPr="00EE2187" w:rsidRDefault="00362E41" w:rsidP="00694565">
            <w:pPr>
              <w:spacing w:after="0" w:line="240" w:lineRule="auto"/>
              <w:jc w:val="center"/>
              <w:rPr>
                <w:rFonts w:cs="Arial"/>
                <w:snapToGrid w:val="0"/>
                <w:color w:val="000000"/>
                <w:sz w:val="16"/>
              </w:rPr>
            </w:pPr>
            <w:r w:rsidRPr="00EE2187">
              <w:rPr>
                <w:rFonts w:cs="Arial"/>
                <w:snapToGrid w:val="0"/>
                <w:color w:val="000000"/>
                <w:sz w:val="16"/>
              </w:rPr>
              <w:t>Protesto lo necesario</w:t>
            </w: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2592" w:type="dxa"/>
            <w:gridSpan w:val="2"/>
          </w:tcPr>
          <w:p w:rsidR="00362E41" w:rsidRPr="00EE2187" w:rsidRDefault="00362E41" w:rsidP="00694565">
            <w:pPr>
              <w:spacing w:after="0" w:line="240" w:lineRule="auto"/>
              <w:jc w:val="center"/>
              <w:rPr>
                <w:rFonts w:cs="Arial"/>
                <w:snapToGrid w:val="0"/>
                <w:color w:val="000000"/>
                <w:sz w:val="16"/>
              </w:rPr>
            </w:pPr>
            <w:r w:rsidRPr="00EE2187">
              <w:rPr>
                <w:rFonts w:cs="Arial"/>
                <w:snapToGrid w:val="0"/>
                <w:color w:val="000000"/>
                <w:sz w:val="16"/>
              </w:rPr>
              <w:t>(Firma del representante legal)</w:t>
            </w:r>
          </w:p>
        </w:tc>
        <w:tc>
          <w:tcPr>
            <w:tcW w:w="128"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2592" w:type="dxa"/>
            <w:gridSpan w:val="2"/>
          </w:tcPr>
          <w:p w:rsidR="00362E41" w:rsidRPr="00EE2187" w:rsidRDefault="00362E41" w:rsidP="00694565">
            <w:pPr>
              <w:spacing w:after="0" w:line="240" w:lineRule="auto"/>
              <w:jc w:val="right"/>
              <w:rPr>
                <w:rFonts w:cs="Arial"/>
                <w:snapToGrid w:val="0"/>
                <w:color w:val="000000"/>
                <w:sz w:val="16"/>
              </w:rPr>
            </w:pPr>
          </w:p>
        </w:tc>
        <w:tc>
          <w:tcPr>
            <w:tcW w:w="128"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33"/>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2592" w:type="dxa"/>
            <w:gridSpan w:val="2"/>
          </w:tcPr>
          <w:p w:rsidR="00362E41" w:rsidRPr="00EE2187" w:rsidRDefault="00362E41" w:rsidP="00694565">
            <w:pPr>
              <w:spacing w:after="0" w:line="240" w:lineRule="auto"/>
              <w:jc w:val="right"/>
              <w:rPr>
                <w:rFonts w:cs="Arial"/>
                <w:snapToGrid w:val="0"/>
                <w:color w:val="000000"/>
                <w:sz w:val="16"/>
              </w:rPr>
            </w:pPr>
          </w:p>
        </w:tc>
        <w:tc>
          <w:tcPr>
            <w:tcW w:w="128" w:type="dxa"/>
          </w:tcPr>
          <w:p w:rsidR="00362E41" w:rsidRPr="00EE2187" w:rsidRDefault="00362E41" w:rsidP="00694565">
            <w:pPr>
              <w:spacing w:after="0" w:line="240" w:lineRule="auto"/>
              <w:jc w:val="right"/>
              <w:rPr>
                <w:rFonts w:cs="Arial"/>
                <w:snapToGrid w:val="0"/>
                <w:color w:val="000000"/>
                <w:sz w:val="16"/>
              </w:rPr>
            </w:pPr>
          </w:p>
        </w:tc>
        <w:tc>
          <w:tcPr>
            <w:tcW w:w="1263" w:type="dxa"/>
          </w:tcPr>
          <w:p w:rsidR="00362E41" w:rsidRPr="00EE2187" w:rsidRDefault="00362E41" w:rsidP="00694565">
            <w:pPr>
              <w:spacing w:after="0" w:line="240" w:lineRule="auto"/>
              <w:jc w:val="right"/>
              <w:rPr>
                <w:rFonts w:cs="Arial"/>
                <w:snapToGrid w:val="0"/>
                <w:color w:val="000000"/>
                <w:sz w:val="16"/>
              </w:rPr>
            </w:pPr>
          </w:p>
        </w:tc>
        <w:tc>
          <w:tcPr>
            <w:tcW w:w="1019" w:type="dxa"/>
            <w:gridSpan w:val="2"/>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0095" w:type="dxa"/>
            <w:gridSpan w:val="11"/>
            <w:tcBorders>
              <w:top w:val="single" w:sz="12" w:space="0" w:color="auto"/>
            </w:tcBorders>
          </w:tcPr>
          <w:p w:rsidR="00362E41" w:rsidRPr="00EE2187" w:rsidRDefault="00362E41" w:rsidP="00694565">
            <w:pPr>
              <w:spacing w:after="0" w:line="240" w:lineRule="auto"/>
              <w:rPr>
                <w:rFonts w:cs="Arial"/>
                <w:snapToGrid w:val="0"/>
                <w:color w:val="000000"/>
                <w:sz w:val="16"/>
              </w:rPr>
            </w:pPr>
            <w:r w:rsidRPr="00EE2187">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573" w:type="dxa"/>
            <w:gridSpan w:val="2"/>
          </w:tcPr>
          <w:p w:rsidR="00362E41" w:rsidRPr="00EE2187" w:rsidRDefault="00362E41" w:rsidP="00694565">
            <w:pPr>
              <w:spacing w:after="0" w:line="240" w:lineRule="auto"/>
              <w:jc w:val="right"/>
              <w:rPr>
                <w:rFonts w:cs="Arial"/>
                <w:snapToGrid w:val="0"/>
                <w:color w:val="000000"/>
                <w:sz w:val="16"/>
              </w:rPr>
            </w:pPr>
          </w:p>
        </w:tc>
        <w:tc>
          <w:tcPr>
            <w:tcW w:w="709" w:type="dxa"/>
          </w:tcPr>
          <w:p w:rsidR="00362E41" w:rsidRPr="00EE2187" w:rsidRDefault="00362E41" w:rsidP="00694565">
            <w:pPr>
              <w:spacing w:after="0" w:line="240" w:lineRule="auto"/>
              <w:jc w:val="right"/>
              <w:rPr>
                <w:rFonts w:cs="Arial"/>
                <w:snapToGrid w:val="0"/>
                <w:color w:val="000000"/>
                <w:sz w:val="16"/>
              </w:rPr>
            </w:pPr>
          </w:p>
        </w:tc>
      </w:tr>
      <w:tr w:rsidR="00362E41" w:rsidRPr="00EE2187" w:rsidTr="00694565">
        <w:tblPrEx>
          <w:tblCellMar>
            <w:top w:w="0" w:type="dxa"/>
            <w:bottom w:w="0" w:type="dxa"/>
          </w:tblCellMar>
        </w:tblPrEx>
        <w:trPr>
          <w:trHeight w:val="218"/>
        </w:trPr>
        <w:tc>
          <w:tcPr>
            <w:tcW w:w="1306" w:type="dxa"/>
          </w:tcPr>
          <w:p w:rsidR="00362E41" w:rsidRPr="00EE2187" w:rsidRDefault="00362E41" w:rsidP="00694565">
            <w:pPr>
              <w:spacing w:after="0" w:line="240" w:lineRule="auto"/>
              <w:jc w:val="right"/>
              <w:rPr>
                <w:rFonts w:cs="Arial"/>
                <w:snapToGrid w:val="0"/>
                <w:color w:val="000000"/>
                <w:sz w:val="16"/>
              </w:rPr>
            </w:pPr>
          </w:p>
        </w:tc>
        <w:tc>
          <w:tcPr>
            <w:tcW w:w="1263" w:type="dxa"/>
            <w:gridSpan w:val="2"/>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262" w:type="dxa"/>
          </w:tcPr>
          <w:p w:rsidR="00362E41" w:rsidRPr="00EE2187" w:rsidRDefault="00362E41" w:rsidP="00694565">
            <w:pPr>
              <w:spacing w:after="0" w:line="240" w:lineRule="auto"/>
              <w:jc w:val="right"/>
              <w:rPr>
                <w:rFonts w:cs="Arial"/>
                <w:snapToGrid w:val="0"/>
                <w:color w:val="000000"/>
                <w:sz w:val="16"/>
              </w:rPr>
            </w:pPr>
          </w:p>
        </w:tc>
        <w:tc>
          <w:tcPr>
            <w:tcW w:w="1458" w:type="dxa"/>
          </w:tcPr>
          <w:p w:rsidR="00362E41" w:rsidRPr="00EE2187" w:rsidRDefault="00362E41" w:rsidP="00694565">
            <w:pPr>
              <w:spacing w:after="0" w:line="240" w:lineRule="auto"/>
              <w:jc w:val="right"/>
              <w:rPr>
                <w:rFonts w:cs="Arial"/>
                <w:snapToGrid w:val="0"/>
                <w:color w:val="000000"/>
                <w:sz w:val="16"/>
              </w:rPr>
            </w:pPr>
          </w:p>
        </w:tc>
        <w:tc>
          <w:tcPr>
            <w:tcW w:w="1262" w:type="dxa"/>
            <w:gridSpan w:val="2"/>
          </w:tcPr>
          <w:p w:rsidR="00362E41" w:rsidRPr="00EE2187" w:rsidRDefault="00362E41" w:rsidP="00694565">
            <w:pPr>
              <w:spacing w:after="0" w:line="240" w:lineRule="auto"/>
              <w:jc w:val="right"/>
              <w:rPr>
                <w:rFonts w:cs="Arial"/>
                <w:snapToGrid w:val="0"/>
                <w:color w:val="000000"/>
                <w:sz w:val="16"/>
              </w:rPr>
            </w:pPr>
          </w:p>
        </w:tc>
        <w:tc>
          <w:tcPr>
            <w:tcW w:w="1573" w:type="dxa"/>
            <w:gridSpan w:val="2"/>
          </w:tcPr>
          <w:p w:rsidR="00362E41" w:rsidRPr="00EE2187" w:rsidRDefault="00362E41" w:rsidP="00694565">
            <w:pPr>
              <w:spacing w:after="0" w:line="240" w:lineRule="auto"/>
              <w:jc w:val="right"/>
              <w:rPr>
                <w:rFonts w:cs="Arial"/>
                <w:snapToGrid w:val="0"/>
                <w:color w:val="000000"/>
                <w:sz w:val="16"/>
              </w:rPr>
            </w:pPr>
          </w:p>
        </w:tc>
        <w:tc>
          <w:tcPr>
            <w:tcW w:w="709" w:type="dxa"/>
          </w:tcPr>
          <w:p w:rsidR="00362E41" w:rsidRPr="00EE2187" w:rsidRDefault="00362E41" w:rsidP="00694565">
            <w:pPr>
              <w:spacing w:after="0" w:line="240" w:lineRule="auto"/>
              <w:jc w:val="right"/>
              <w:rPr>
                <w:rFonts w:cs="Arial"/>
                <w:snapToGrid w:val="0"/>
                <w:color w:val="000000"/>
                <w:sz w:val="16"/>
              </w:rPr>
            </w:pPr>
          </w:p>
        </w:tc>
      </w:tr>
    </w:tbl>
    <w:p w:rsidR="00362E41" w:rsidRPr="00EE2187" w:rsidRDefault="00362E41" w:rsidP="00362E41">
      <w:pPr>
        <w:pStyle w:val="titulo1"/>
        <w:jc w:val="both"/>
        <w:rPr>
          <w:rFonts w:cs="Arial"/>
          <w:sz w:val="16"/>
        </w:rPr>
      </w:pP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jc w:val="center"/>
        <w:rPr>
          <w:rFonts w:cs="Arial"/>
          <w:b/>
          <w:sz w:val="16"/>
        </w:rPr>
      </w:pPr>
    </w:p>
    <w:p w:rsidR="00362E41" w:rsidRPr="00EE2187" w:rsidRDefault="00362E41" w:rsidP="00362E41">
      <w:pPr>
        <w:rPr>
          <w:rFonts w:cs="Arial"/>
          <w:b/>
          <w:sz w:val="16"/>
          <w:szCs w:val="16"/>
        </w:rPr>
      </w:pPr>
      <w:r w:rsidRPr="00EE2187">
        <w:rPr>
          <w:rFonts w:cs="Arial"/>
          <w:b/>
          <w:sz w:val="16"/>
          <w:szCs w:val="16"/>
        </w:rPr>
        <w:t xml:space="preserve">Nota: </w:t>
      </w:r>
    </w:p>
    <w:p w:rsidR="00362E41" w:rsidRPr="00EE2187" w:rsidRDefault="00362E41" w:rsidP="00362E41">
      <w:pPr>
        <w:rPr>
          <w:rFonts w:cs="Arial"/>
          <w:b/>
          <w:sz w:val="16"/>
          <w:szCs w:val="16"/>
        </w:rPr>
      </w:pPr>
      <w:r w:rsidRPr="00EE2187">
        <w:rPr>
          <w:rFonts w:cs="Arial"/>
          <w:b/>
          <w:sz w:val="16"/>
          <w:szCs w:val="16"/>
        </w:rPr>
        <w:t>Presentar 1 copia simple en tamaño carta para su archivo de:</w:t>
      </w:r>
    </w:p>
    <w:p w:rsidR="00362E41" w:rsidRPr="00EE2187" w:rsidRDefault="00362E41" w:rsidP="00362E41">
      <w:pPr>
        <w:rPr>
          <w:rFonts w:cs="Arial"/>
          <w:b/>
          <w:sz w:val="16"/>
          <w:szCs w:val="16"/>
        </w:rPr>
      </w:pPr>
      <w:r w:rsidRPr="00EE2187">
        <w:rPr>
          <w:rFonts w:cs="Arial"/>
          <w:b/>
          <w:sz w:val="16"/>
          <w:szCs w:val="16"/>
        </w:rPr>
        <w:t>- Acta constitutiva  y/o Acta de Nacimiento</w:t>
      </w:r>
    </w:p>
    <w:p w:rsidR="00362E41" w:rsidRPr="00EE2187" w:rsidRDefault="00362E41" w:rsidP="00362E41">
      <w:pPr>
        <w:rPr>
          <w:rFonts w:cs="Arial"/>
          <w:b/>
          <w:sz w:val="16"/>
          <w:szCs w:val="16"/>
        </w:rPr>
      </w:pPr>
      <w:r w:rsidRPr="00EE2187">
        <w:rPr>
          <w:rFonts w:cs="Arial"/>
          <w:b/>
          <w:sz w:val="16"/>
          <w:szCs w:val="16"/>
        </w:rPr>
        <w:t>- R. F. C.</w:t>
      </w:r>
    </w:p>
    <w:p w:rsidR="00362E41" w:rsidRPr="00EE2187" w:rsidRDefault="00362E41" w:rsidP="00362E41">
      <w:pPr>
        <w:rPr>
          <w:rFonts w:cs="Arial"/>
          <w:b/>
          <w:sz w:val="16"/>
          <w:szCs w:val="16"/>
        </w:rPr>
      </w:pPr>
      <w:r w:rsidRPr="00EE2187">
        <w:rPr>
          <w:rFonts w:cs="Arial"/>
          <w:b/>
          <w:sz w:val="16"/>
          <w:szCs w:val="16"/>
        </w:rPr>
        <w:t>- Poder notarial  del representante legal de la empresa y copia de su identificación oficial con fotografía.</w:t>
      </w:r>
    </w:p>
    <w:p w:rsidR="00362E41" w:rsidRPr="00EE2187" w:rsidRDefault="00362E41" w:rsidP="00362E41">
      <w:pPr>
        <w:rPr>
          <w:rFonts w:cs="Arial"/>
          <w:b/>
          <w:sz w:val="16"/>
          <w:szCs w:val="16"/>
        </w:rPr>
      </w:pPr>
      <w:r w:rsidRPr="00EE2187">
        <w:rPr>
          <w:rFonts w:cs="Arial"/>
          <w:b/>
          <w:sz w:val="16"/>
          <w:szCs w:val="16"/>
        </w:rPr>
        <w:t>- Comprobante de domicilio</w:t>
      </w:r>
    </w:p>
    <w:p w:rsidR="00362E41" w:rsidRPr="00EE2187" w:rsidRDefault="00362E41" w:rsidP="00362E41">
      <w:pPr>
        <w:rPr>
          <w:rFonts w:cs="Arial"/>
          <w:b/>
          <w:sz w:val="16"/>
          <w:szCs w:val="16"/>
        </w:rPr>
      </w:pPr>
      <w:r w:rsidRPr="00EE2187">
        <w:rPr>
          <w:rFonts w:cs="Arial"/>
          <w:b/>
          <w:sz w:val="16"/>
          <w:szCs w:val="16"/>
        </w:rPr>
        <w:t>- CURP</w:t>
      </w:r>
    </w:p>
    <w:p w:rsidR="00362E41" w:rsidRPr="00EE2187" w:rsidRDefault="00362E41" w:rsidP="00362E41">
      <w:pPr>
        <w:spacing w:after="0" w:line="240" w:lineRule="auto"/>
        <w:jc w:val="center"/>
        <w:rPr>
          <w:rFonts w:cs="Arial"/>
          <w:b/>
          <w:sz w:val="16"/>
        </w:rPr>
      </w:pPr>
    </w:p>
    <w:p w:rsidR="00362E41" w:rsidRPr="00EE2187" w:rsidRDefault="00E11DDE" w:rsidP="00362E41">
      <w:pPr>
        <w:spacing w:after="0" w:line="240" w:lineRule="auto"/>
        <w:jc w:val="center"/>
        <w:rPr>
          <w:rFonts w:cs="Arial"/>
          <w:b/>
          <w:sz w:val="16"/>
        </w:rPr>
      </w:pPr>
      <w:r w:rsidRPr="00EE2187">
        <w:rPr>
          <w:rFonts w:cs="Arial"/>
          <w:b/>
          <w:sz w:val="16"/>
        </w:rPr>
        <w:lastRenderedPageBreak/>
        <w:t>LICITACIÓN PÚBLICA INTERNACIONAL</w:t>
      </w:r>
    </w:p>
    <w:p w:rsidR="00362E41" w:rsidRPr="00EE2187" w:rsidRDefault="00362E41" w:rsidP="00362E41">
      <w:pPr>
        <w:spacing w:after="0" w:line="240" w:lineRule="auto"/>
        <w:jc w:val="center"/>
        <w:rPr>
          <w:rFonts w:cs="Arial"/>
          <w:b/>
          <w:sz w:val="16"/>
        </w:rPr>
      </w:pPr>
      <w:r w:rsidRPr="00EE2187">
        <w:rPr>
          <w:rFonts w:cs="Arial"/>
          <w:b/>
          <w:sz w:val="16"/>
        </w:rPr>
        <w:t xml:space="preserve">NO. </w:t>
      </w:r>
      <w:r w:rsidR="00D73603" w:rsidRPr="00EE2187">
        <w:rPr>
          <w:rFonts w:cs="Arial"/>
          <w:b/>
          <w:sz w:val="16"/>
        </w:rPr>
        <w:t>LA-011L4J999-I499-2011</w:t>
      </w:r>
    </w:p>
    <w:p w:rsidR="00362E41" w:rsidRPr="00EE2187" w:rsidRDefault="00362E41" w:rsidP="00362E41">
      <w:pPr>
        <w:spacing w:after="0" w:line="240" w:lineRule="auto"/>
        <w:jc w:val="center"/>
        <w:rPr>
          <w:rFonts w:cs="Arial"/>
          <w:b/>
          <w:sz w:val="16"/>
          <w:lang w:val="pt-BR"/>
        </w:rPr>
      </w:pPr>
      <w:r w:rsidRPr="00EE2187">
        <w:rPr>
          <w:rFonts w:cs="Arial"/>
          <w:b/>
          <w:sz w:val="16"/>
          <w:lang w:val="pt-BR"/>
        </w:rPr>
        <w:t xml:space="preserve">Anexo </w:t>
      </w:r>
      <w:proofErr w:type="gramStart"/>
      <w:r w:rsidRPr="00EE2187">
        <w:rPr>
          <w:rFonts w:cs="Arial"/>
          <w:b/>
          <w:sz w:val="16"/>
          <w:lang w:val="pt-BR"/>
        </w:rPr>
        <w:t>6</w:t>
      </w:r>
      <w:proofErr w:type="gramEnd"/>
    </w:p>
    <w:p w:rsidR="00362E41" w:rsidRPr="00EE2187" w:rsidRDefault="00362E41" w:rsidP="00362E41">
      <w:pPr>
        <w:spacing w:after="0" w:line="240" w:lineRule="auto"/>
        <w:jc w:val="center"/>
        <w:rPr>
          <w:rFonts w:cs="Arial"/>
          <w:b/>
          <w:sz w:val="16"/>
          <w:lang w:val="pt-BR"/>
        </w:rPr>
      </w:pPr>
      <w:r w:rsidRPr="00EE2187">
        <w:rPr>
          <w:rFonts w:cs="Arial"/>
          <w:b/>
          <w:sz w:val="16"/>
          <w:lang w:val="pt-BR"/>
        </w:rPr>
        <w:t>Modelo de contrato</w:t>
      </w:r>
    </w:p>
    <w:p w:rsidR="00362E41" w:rsidRPr="00EE2187" w:rsidRDefault="00362E41" w:rsidP="00362E41">
      <w:pPr>
        <w:pStyle w:val="Ttulo"/>
        <w:rPr>
          <w:rFonts w:cs="Arial"/>
          <w:sz w:val="16"/>
        </w:rPr>
      </w:pPr>
    </w:p>
    <w:p w:rsidR="00362E41" w:rsidRPr="00EE2187" w:rsidRDefault="00362E41" w:rsidP="00362E41">
      <w:pPr>
        <w:pStyle w:val="Ttulo"/>
        <w:rPr>
          <w:rFonts w:cs="Arial"/>
          <w:sz w:val="16"/>
        </w:rPr>
      </w:pPr>
    </w:p>
    <w:p w:rsidR="002F786C" w:rsidRPr="00EE2187" w:rsidRDefault="002F786C" w:rsidP="002F786C">
      <w:pPr>
        <w:pStyle w:val="Ttulo"/>
        <w:rPr>
          <w:rFonts w:cs="Arial"/>
          <w:sz w:val="16"/>
        </w:rPr>
      </w:pPr>
      <w:r w:rsidRPr="00EE2187">
        <w:rPr>
          <w:rFonts w:cs="Arial"/>
          <w:sz w:val="16"/>
        </w:rPr>
        <w:t xml:space="preserve">CENTRO DE INVESTIGACIÓN Y DE ESTUDIOS AVANZADOS DEL </w:t>
      </w:r>
    </w:p>
    <w:p w:rsidR="002F786C" w:rsidRPr="00EE2187" w:rsidRDefault="002F786C" w:rsidP="002F786C">
      <w:pPr>
        <w:pStyle w:val="Ttulo"/>
        <w:rPr>
          <w:rFonts w:cs="Arial"/>
          <w:sz w:val="16"/>
        </w:rPr>
      </w:pPr>
      <w:r w:rsidRPr="00EE2187">
        <w:rPr>
          <w:rFonts w:cs="Arial"/>
          <w:sz w:val="16"/>
        </w:rPr>
        <w:t>INSTITUTO  POLITÉCNICO NACIONAL.</w:t>
      </w:r>
    </w:p>
    <w:p w:rsidR="002F786C" w:rsidRPr="00EE2187" w:rsidRDefault="002F786C" w:rsidP="002F786C">
      <w:pPr>
        <w:pStyle w:val="Ttulo"/>
        <w:rPr>
          <w:rFonts w:cs="Arial"/>
          <w:sz w:val="16"/>
        </w:rPr>
      </w:pPr>
      <w:r w:rsidRPr="00EE2187">
        <w:rPr>
          <w:rFonts w:cs="Arial"/>
          <w:sz w:val="16"/>
        </w:rPr>
        <w:t>SECRETARÍA ADMINISTRATIVA</w:t>
      </w:r>
    </w:p>
    <w:p w:rsidR="002F786C" w:rsidRPr="00EE2187" w:rsidRDefault="002F786C" w:rsidP="002F786C">
      <w:pPr>
        <w:pStyle w:val="Ttulo"/>
        <w:rPr>
          <w:rFonts w:cs="Arial"/>
          <w:sz w:val="16"/>
        </w:rPr>
      </w:pPr>
      <w:r w:rsidRPr="00EE2187">
        <w:rPr>
          <w:rFonts w:cs="Arial"/>
          <w:sz w:val="16"/>
        </w:rPr>
        <w:t>CONTRATO No. CINVESTAV-SA-______-__</w:t>
      </w:r>
    </w:p>
    <w:p w:rsidR="002F786C" w:rsidRPr="00EE2187" w:rsidRDefault="002F786C" w:rsidP="002F786C">
      <w:pPr>
        <w:pStyle w:val="Ttulo"/>
        <w:jc w:val="both"/>
        <w:rPr>
          <w:rFonts w:cs="Arial"/>
          <w:sz w:val="16"/>
          <w:lang w:val="es-ES_tradnl"/>
        </w:rPr>
      </w:pPr>
    </w:p>
    <w:p w:rsidR="002F786C" w:rsidRPr="00EE2187" w:rsidRDefault="002F786C" w:rsidP="002F786C">
      <w:pPr>
        <w:pStyle w:val="Ttulo"/>
        <w:jc w:val="both"/>
        <w:rPr>
          <w:rFonts w:cs="Arial"/>
          <w:bCs/>
          <w:sz w:val="16"/>
        </w:rPr>
      </w:pPr>
      <w:r w:rsidRPr="00EE2187">
        <w:rPr>
          <w:rFonts w:cs="Arial"/>
          <w:sz w:val="16"/>
        </w:rPr>
        <w:t>CONTRATO DE ADQUISICIÓN DE</w:t>
      </w:r>
      <w:r w:rsidRPr="00EE2187">
        <w:rPr>
          <w:rFonts w:cs="Arial"/>
          <w:bCs/>
          <w:sz w:val="16"/>
        </w:rPr>
        <w:t xml:space="preserve"> _________ __ _________ </w:t>
      </w:r>
      <w:r w:rsidRPr="00EE2187">
        <w:rPr>
          <w:rFonts w:cs="Arial"/>
          <w:sz w:val="16"/>
        </w:rPr>
        <w:t xml:space="preserve">QUE CELEBRAN POR UNA PARTE </w:t>
      </w:r>
      <w:r w:rsidRPr="00EE2187">
        <w:rPr>
          <w:rFonts w:cs="Arial"/>
          <w:bCs/>
          <w:sz w:val="16"/>
        </w:rPr>
        <w:t>EL CENTRO DE INVESTIGACIÓN Y DE ESTUDIOS</w:t>
      </w:r>
      <w:r w:rsidRPr="00EE2187">
        <w:rPr>
          <w:rFonts w:cs="Arial"/>
          <w:sz w:val="16"/>
        </w:rPr>
        <w:t xml:space="preserve"> </w:t>
      </w:r>
      <w:r w:rsidRPr="00EE2187">
        <w:rPr>
          <w:rFonts w:cs="Arial"/>
          <w:bCs/>
          <w:sz w:val="16"/>
        </w:rPr>
        <w:t>AVANZADOS DEL INSTITUTO POLITÉCNICO NACIONAL</w:t>
      </w:r>
      <w:r w:rsidRPr="00EE2187">
        <w:rPr>
          <w:rFonts w:cs="Arial"/>
          <w:sz w:val="16"/>
        </w:rPr>
        <w:t>, A QUIEN EN ESTE DOCUMENTO SE LE DENOMINARÁ “EL</w:t>
      </w:r>
      <w:r w:rsidRPr="00EE2187">
        <w:rPr>
          <w:rFonts w:cs="Arial"/>
          <w:bCs/>
          <w:sz w:val="16"/>
        </w:rPr>
        <w:t xml:space="preserve"> </w:t>
      </w:r>
      <w:r w:rsidRPr="00EE2187">
        <w:rPr>
          <w:rFonts w:cs="Arial"/>
          <w:sz w:val="16"/>
        </w:rPr>
        <w:t>CINVESTAV”</w:t>
      </w:r>
      <w:r w:rsidRPr="00EE2187">
        <w:rPr>
          <w:rFonts w:cs="Arial"/>
          <w:bCs/>
          <w:sz w:val="16"/>
        </w:rPr>
        <w:t xml:space="preserve">, </w:t>
      </w:r>
      <w:r w:rsidRPr="00EE2187">
        <w:rPr>
          <w:rFonts w:cs="Arial"/>
          <w:sz w:val="16"/>
        </w:rPr>
        <w:t xml:space="preserve">REPRESENTADO POR EL C.P. GUILLERMO AUGUSTO TENA Y PÉREZ, EN SU CARÁCTER DE SECRETARIO ADMINISTRATIVO Y POR </w:t>
      </w:r>
      <w:smartTag w:uri="urn:schemas-microsoft-com:office:smarttags" w:element="PersonName">
        <w:smartTagPr>
          <w:attr w:name="ProductID" w:val="LA OTRA PARTE"/>
        </w:smartTagPr>
        <w:r w:rsidRPr="00EE2187">
          <w:rPr>
            <w:rFonts w:cs="Arial"/>
            <w:sz w:val="16"/>
          </w:rPr>
          <w:t>LA OTRA PARTE</w:t>
        </w:r>
      </w:smartTag>
      <w:r w:rsidRPr="00EE2187">
        <w:rPr>
          <w:rFonts w:cs="Arial"/>
          <w:sz w:val="16"/>
        </w:rPr>
        <w:t>, _____________ _____, S.A. DE C.V., REPRESENTADO POR _______ _____ ________, EN SU CARÁCTER DE _________ _______ A QUIEN EN LO SUCESIVO SE LE DENOMINARÁ “EL PROVEEDOR”</w:t>
      </w:r>
      <w:r w:rsidRPr="00EE2187">
        <w:rPr>
          <w:rFonts w:cs="Arial"/>
          <w:bCs/>
          <w:sz w:val="16"/>
        </w:rPr>
        <w:t>,</w:t>
      </w:r>
      <w:r w:rsidRPr="00EE2187">
        <w:rPr>
          <w:rFonts w:cs="Arial"/>
          <w:sz w:val="16"/>
        </w:rPr>
        <w:t xml:space="preserve"> DE CONFORMIDAD CON LAS DECLARACIONES Y CLÁUSULAS SIGUIENTES: </w:t>
      </w:r>
    </w:p>
    <w:p w:rsidR="002F786C" w:rsidRPr="00EE2187" w:rsidRDefault="002F786C" w:rsidP="002F786C">
      <w:pPr>
        <w:pStyle w:val="Ttulo"/>
        <w:jc w:val="both"/>
        <w:rPr>
          <w:rFonts w:cs="Arial"/>
          <w:bCs/>
          <w:sz w:val="16"/>
          <w:lang w:val="es-ES_tradnl"/>
        </w:rPr>
      </w:pPr>
      <w:r w:rsidRPr="00EE2187">
        <w:rPr>
          <w:rFonts w:cs="Arial"/>
          <w:bCs/>
          <w:sz w:val="16"/>
          <w:lang w:val="es-ES_tradnl"/>
        </w:rPr>
        <w:t>DECLARACIONES</w:t>
      </w:r>
    </w:p>
    <w:p w:rsidR="002F786C" w:rsidRPr="00EE2187" w:rsidRDefault="002F786C" w:rsidP="002F786C">
      <w:pPr>
        <w:pStyle w:val="Ttulo"/>
        <w:jc w:val="both"/>
        <w:rPr>
          <w:rFonts w:cs="Arial"/>
          <w:sz w:val="16"/>
          <w:lang w:val="es-ES_tradnl"/>
        </w:rPr>
      </w:pPr>
      <w:r w:rsidRPr="00EE2187">
        <w:rPr>
          <w:rFonts w:cs="Arial"/>
          <w:sz w:val="16"/>
        </w:rPr>
        <w:t> </w:t>
      </w:r>
    </w:p>
    <w:p w:rsidR="002F786C" w:rsidRPr="00EE2187" w:rsidRDefault="002F786C" w:rsidP="002F786C">
      <w:pPr>
        <w:pStyle w:val="Ttulo"/>
        <w:numPr>
          <w:ilvl w:val="0"/>
          <w:numId w:val="19"/>
        </w:numPr>
        <w:jc w:val="both"/>
        <w:rPr>
          <w:rFonts w:cs="Arial"/>
          <w:sz w:val="16"/>
        </w:rPr>
      </w:pPr>
      <w:r w:rsidRPr="00EE2187">
        <w:rPr>
          <w:rFonts w:cs="Arial"/>
          <w:sz w:val="16"/>
        </w:rPr>
        <w:t xml:space="preserve"> PRIMERA.  “EL CINVESTAV” DECLARA:</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20"/>
        </w:numPr>
        <w:tabs>
          <w:tab w:val="clear" w:pos="1080"/>
        </w:tabs>
        <w:jc w:val="both"/>
        <w:rPr>
          <w:rFonts w:cs="Arial"/>
          <w:sz w:val="16"/>
        </w:rPr>
      </w:pPr>
      <w:r w:rsidRPr="00EE2187">
        <w:rPr>
          <w:rFonts w:cs="Arial"/>
          <w:sz w:val="16"/>
        </w:rPr>
        <w:t xml:space="preserve">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EE2187">
          <w:rPr>
            <w:rFonts w:cs="Arial"/>
            <w:sz w:val="16"/>
          </w:rPr>
          <w:t>la Federación</w:t>
        </w:r>
      </w:smartTag>
      <w:r w:rsidRPr="00EE2187">
        <w:rPr>
          <w:rFonts w:cs="Arial"/>
          <w:sz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EE2187">
          <w:rPr>
            <w:rFonts w:cs="Arial"/>
            <w:sz w:val="16"/>
          </w:rPr>
          <w:t>la Federación</w:t>
        </w:r>
      </w:smartTag>
      <w:r w:rsidRPr="00EE2187">
        <w:rPr>
          <w:rFonts w:cs="Arial"/>
          <w:sz w:val="16"/>
        </w:rPr>
        <w:t xml:space="preserve"> el día 24 del mismo mes  y año.</w:t>
      </w:r>
    </w:p>
    <w:p w:rsidR="002F786C" w:rsidRPr="00EE2187" w:rsidRDefault="002F786C" w:rsidP="002F786C">
      <w:pPr>
        <w:pStyle w:val="Ttulo"/>
        <w:jc w:val="both"/>
        <w:rPr>
          <w:rFonts w:cs="Arial"/>
          <w:sz w:val="16"/>
        </w:rPr>
      </w:pPr>
      <w:r w:rsidRPr="00EE2187">
        <w:rPr>
          <w:rFonts w:cs="Arial"/>
          <w:sz w:val="16"/>
        </w:rPr>
        <w:t xml:space="preserve"> </w:t>
      </w:r>
      <w:r w:rsidRPr="00EE2187">
        <w:rPr>
          <w:rFonts w:cs="Arial"/>
          <w:sz w:val="16"/>
        </w:rPr>
        <w:tab/>
      </w:r>
    </w:p>
    <w:p w:rsidR="002F786C" w:rsidRPr="00EE2187" w:rsidRDefault="002F786C" w:rsidP="002F786C">
      <w:pPr>
        <w:pStyle w:val="Ttulo"/>
        <w:numPr>
          <w:ilvl w:val="0"/>
          <w:numId w:val="24"/>
        </w:numPr>
        <w:tabs>
          <w:tab w:val="clear" w:pos="1080"/>
        </w:tabs>
        <w:jc w:val="both"/>
        <w:rPr>
          <w:rFonts w:cs="Arial"/>
          <w:sz w:val="16"/>
        </w:rPr>
      </w:pPr>
      <w:r w:rsidRPr="00EE2187">
        <w:rPr>
          <w:rFonts w:cs="Arial"/>
          <w:sz w:val="16"/>
        </w:rPr>
        <w:t>Que tiene por objeto formar investigadores especialistas a nivel de posgrado y expertos en diversas disciplinas científicas y tecnológicas, así como la realización de investigación básica y aplicada de carácter científico y tecnológico.</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21"/>
        </w:numPr>
        <w:tabs>
          <w:tab w:val="clear" w:pos="1080"/>
        </w:tabs>
        <w:jc w:val="both"/>
        <w:rPr>
          <w:rFonts w:cs="Arial"/>
          <w:sz w:val="16"/>
        </w:rPr>
      </w:pPr>
      <w:r w:rsidRPr="00EE2187">
        <w:rPr>
          <w:rFonts w:cs="Arial"/>
          <w:sz w:val="16"/>
        </w:rPr>
        <w:t>Que tiene establecido su domicilio en Avenida Instituto Politécnico Nacional No. 2508, Colonia San Pedro Zacatenco, C. P. 07360, Delegación Gustavo A. Madero en México, Distrito Federal.</w:t>
      </w:r>
    </w:p>
    <w:p w:rsidR="002F786C" w:rsidRPr="00EE2187" w:rsidRDefault="002F786C" w:rsidP="002F786C">
      <w:pPr>
        <w:pStyle w:val="Ttulo"/>
        <w:jc w:val="both"/>
        <w:rPr>
          <w:rFonts w:cs="Arial"/>
          <w:sz w:val="16"/>
        </w:rPr>
      </w:pPr>
      <w:r w:rsidRPr="00EE2187">
        <w:rPr>
          <w:rFonts w:cs="Arial"/>
          <w:sz w:val="16"/>
        </w:rPr>
        <w:t xml:space="preserve"> </w:t>
      </w:r>
    </w:p>
    <w:p w:rsidR="002F786C" w:rsidRPr="00EE2187" w:rsidRDefault="002F786C" w:rsidP="002F786C">
      <w:pPr>
        <w:pStyle w:val="Ttulo"/>
        <w:jc w:val="both"/>
        <w:rPr>
          <w:rFonts w:cs="Arial"/>
          <w:sz w:val="16"/>
        </w:rPr>
      </w:pPr>
      <w:r w:rsidRPr="00EE2187">
        <w:rPr>
          <w:rFonts w:cs="Arial"/>
          <w:sz w:val="16"/>
        </w:rPr>
        <w:t xml:space="preserve">I.4   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EE2187">
          <w:rPr>
            <w:rFonts w:cs="Arial"/>
            <w:sz w:val="16"/>
          </w:rPr>
          <w:t>la Escritura Pública</w:t>
        </w:r>
      </w:smartTag>
      <w:r w:rsidRPr="00EE2187">
        <w:rPr>
          <w:rFonts w:cs="Arial"/>
          <w:sz w:val="16"/>
        </w:rPr>
        <w:t xml:space="preserve"> No. 147,642 de fecha 26 de noviembre de 2009, protocolizada ante la fe del Notario Público No. 42 del Distrito Federal, licenciado Salvador Godínez Viera.</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I.5   Que se adjudica directamente el presente contrato a _____________ _____, S.A. DE C.V. de conformidad con lo dispuesto en los Artículos 26 fracción I, 27 y 28 de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como resultado del fallo de </w:t>
      </w:r>
      <w:smartTag w:uri="urn:schemas-microsoft-com:office:smarttags" w:element="PersonName">
        <w:smartTagPr>
          <w:attr w:name="ProductID" w:val="la Licitaci￳n P￺blica"/>
        </w:smartTagPr>
        <w:r w:rsidRPr="00EE2187">
          <w:rPr>
            <w:rFonts w:cs="Arial"/>
            <w:sz w:val="16"/>
          </w:rPr>
          <w:t xml:space="preserve">la </w:t>
        </w:r>
        <w:r w:rsidR="00E11DDE" w:rsidRPr="00EE2187">
          <w:rPr>
            <w:rFonts w:cs="Arial"/>
            <w:sz w:val="16"/>
          </w:rPr>
          <w:t>Licitación Pública</w:t>
        </w:r>
      </w:smartTag>
      <w:r w:rsidR="00E11DDE" w:rsidRPr="00EE2187">
        <w:rPr>
          <w:rFonts w:cs="Arial"/>
          <w:sz w:val="16"/>
        </w:rPr>
        <w:t xml:space="preserve"> Internacional</w:t>
      </w:r>
      <w:r w:rsidRPr="00EE2187">
        <w:rPr>
          <w:rFonts w:cs="Arial"/>
          <w:sz w:val="16"/>
        </w:rPr>
        <w:t xml:space="preserve"> No. ________-___-__ de fecha __ de _____ del 20__, para la adquisición de _________ __ _________ descritos en la cláusula primera de este contrato, así como en el anexo I, que forma parte integral del mismo.</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30"/>
        </w:numPr>
        <w:tabs>
          <w:tab w:val="clear" w:pos="3136"/>
        </w:tabs>
        <w:ind w:left="180" w:hanging="76"/>
        <w:jc w:val="both"/>
        <w:rPr>
          <w:rFonts w:cs="Arial"/>
          <w:sz w:val="16"/>
        </w:rPr>
      </w:pPr>
      <w:r w:rsidRPr="00EE2187">
        <w:rPr>
          <w:rFonts w:cs="Arial"/>
          <w:sz w:val="16"/>
        </w:rPr>
        <w:t>Que para cubrir los compromisos que se deriven de este instrumento, cuenta con saldo disponible, dentro de su presupuesto aprobado en la partida número ____ folio ___.</w:t>
      </w:r>
    </w:p>
    <w:p w:rsidR="002F786C" w:rsidRPr="00EE2187" w:rsidRDefault="002F786C" w:rsidP="002F786C">
      <w:pPr>
        <w:pStyle w:val="Ttulo"/>
        <w:jc w:val="both"/>
        <w:rPr>
          <w:rFonts w:cs="Arial"/>
          <w:sz w:val="16"/>
        </w:rPr>
      </w:pPr>
    </w:p>
    <w:p w:rsidR="002F786C" w:rsidRPr="00EE2187" w:rsidRDefault="002F786C" w:rsidP="002F786C">
      <w:pPr>
        <w:pStyle w:val="Ttulo"/>
        <w:numPr>
          <w:ilvl w:val="1"/>
          <w:numId w:val="30"/>
        </w:numPr>
        <w:tabs>
          <w:tab w:val="clear" w:pos="3900"/>
        </w:tabs>
        <w:ind w:left="0" w:firstLine="60"/>
        <w:jc w:val="both"/>
        <w:rPr>
          <w:rFonts w:cs="Arial"/>
          <w:sz w:val="16"/>
          <w:lang w:val="es-ES_tradnl"/>
        </w:rPr>
      </w:pPr>
      <w:r w:rsidRPr="00EE2187">
        <w:rPr>
          <w:rFonts w:cs="Arial"/>
          <w:sz w:val="16"/>
        </w:rPr>
        <w:t xml:space="preserve">Que su Registro Federal de Contribuyentes es: CIE6010281U2. </w:t>
      </w:r>
    </w:p>
    <w:p w:rsidR="002F786C" w:rsidRPr="00EE2187" w:rsidRDefault="002F786C" w:rsidP="002F786C">
      <w:pPr>
        <w:pStyle w:val="Ttulo"/>
        <w:jc w:val="both"/>
        <w:rPr>
          <w:rFonts w:cs="Arial"/>
          <w:sz w:val="16"/>
          <w:lang w:val="es-ES_tradnl"/>
        </w:rPr>
      </w:pPr>
    </w:p>
    <w:p w:rsidR="002F786C" w:rsidRPr="00EE2187" w:rsidRDefault="002F786C" w:rsidP="002F786C">
      <w:pPr>
        <w:pStyle w:val="Ttulo"/>
        <w:jc w:val="both"/>
        <w:rPr>
          <w:rFonts w:cs="Arial"/>
          <w:sz w:val="16"/>
          <w:lang w:val="es-ES_tradnl"/>
        </w:rPr>
      </w:pPr>
    </w:p>
    <w:p w:rsidR="002F786C" w:rsidRPr="00EE2187" w:rsidRDefault="002F786C" w:rsidP="002F786C">
      <w:pPr>
        <w:pStyle w:val="Ttulo"/>
        <w:jc w:val="both"/>
        <w:rPr>
          <w:rFonts w:cs="Arial"/>
          <w:sz w:val="16"/>
          <w:lang w:val="es-ES_tradnl"/>
        </w:rPr>
      </w:pPr>
    </w:p>
    <w:p w:rsidR="002F786C" w:rsidRPr="00EE2187" w:rsidRDefault="002F786C" w:rsidP="002F786C">
      <w:pPr>
        <w:pStyle w:val="Ttulo"/>
        <w:jc w:val="both"/>
        <w:rPr>
          <w:rFonts w:cs="Arial"/>
          <w:sz w:val="16"/>
          <w:lang w:val="es-ES_tradnl"/>
        </w:rPr>
      </w:pPr>
    </w:p>
    <w:p w:rsidR="002F786C" w:rsidRPr="00EE2187" w:rsidRDefault="002F786C" w:rsidP="002F786C">
      <w:pPr>
        <w:pStyle w:val="Ttulo"/>
        <w:numPr>
          <w:ilvl w:val="0"/>
          <w:numId w:val="19"/>
        </w:numPr>
        <w:jc w:val="both"/>
        <w:rPr>
          <w:rFonts w:cs="Arial"/>
          <w:sz w:val="16"/>
        </w:rPr>
      </w:pPr>
      <w:r w:rsidRPr="00EE2187">
        <w:rPr>
          <w:rFonts w:cs="Arial"/>
          <w:bCs/>
          <w:sz w:val="16"/>
        </w:rPr>
        <w:t xml:space="preserve"> </w:t>
      </w:r>
      <w:r w:rsidRPr="00EE2187">
        <w:rPr>
          <w:rFonts w:cs="Arial"/>
          <w:sz w:val="16"/>
        </w:rPr>
        <w:t>SEGUNDA.  “EL PROVEEDOR”  DECLARA:</w:t>
      </w:r>
    </w:p>
    <w:p w:rsidR="002F786C" w:rsidRPr="00EE2187" w:rsidRDefault="002F786C" w:rsidP="002F786C">
      <w:pPr>
        <w:pStyle w:val="Ttulo"/>
        <w:jc w:val="both"/>
        <w:rPr>
          <w:rFonts w:cs="Arial"/>
          <w:sz w:val="16"/>
          <w:lang w:val="es-ES_tradnl"/>
        </w:rPr>
      </w:pPr>
    </w:p>
    <w:p w:rsidR="002F786C" w:rsidRPr="00EE2187" w:rsidRDefault="002F786C" w:rsidP="002F786C">
      <w:pPr>
        <w:pStyle w:val="Ttulo"/>
        <w:numPr>
          <w:ilvl w:val="0"/>
          <w:numId w:val="20"/>
        </w:numPr>
        <w:jc w:val="both"/>
        <w:rPr>
          <w:rFonts w:cs="Arial"/>
          <w:sz w:val="16"/>
        </w:rPr>
      </w:pPr>
      <w:r w:rsidRPr="00EE2187">
        <w:rPr>
          <w:rFonts w:cs="Arial"/>
          <w:sz w:val="16"/>
        </w:rPr>
        <w:t xml:space="preserve">Que es una empresa constituida conforme a las Leyes Mexicanas, en términos de </w:t>
      </w:r>
      <w:smartTag w:uri="urn:schemas-microsoft-com:office:smarttags" w:element="PersonName">
        <w:smartTagPr>
          <w:attr w:name="ProductID" w:val="la Escritura P￺blica"/>
        </w:smartTagPr>
        <w:smartTag w:uri="urn:schemas-microsoft-com:office:smarttags" w:element="PersonName">
          <w:smartTagPr>
            <w:attr w:name="ProductID" w:val="la Escritura"/>
          </w:smartTagPr>
          <w:r w:rsidRPr="00EE2187">
            <w:rPr>
              <w:rFonts w:cs="Arial"/>
              <w:sz w:val="16"/>
            </w:rPr>
            <w:t>la Escritura</w:t>
          </w:r>
        </w:smartTag>
        <w:r w:rsidRPr="00EE2187">
          <w:rPr>
            <w:rFonts w:cs="Arial"/>
            <w:sz w:val="16"/>
          </w:rPr>
          <w:t xml:space="preserve"> Pública</w:t>
        </w:r>
      </w:smartTag>
      <w:r w:rsidRPr="00EE2187">
        <w:rPr>
          <w:rFonts w:cs="Arial"/>
          <w:sz w:val="16"/>
        </w:rPr>
        <w:t xml:space="preserve"> Número  No. _____ </w:t>
      </w:r>
      <w:proofErr w:type="gramStart"/>
      <w:r w:rsidRPr="00EE2187">
        <w:rPr>
          <w:rFonts w:cs="Arial"/>
          <w:sz w:val="16"/>
        </w:rPr>
        <w:t>de</w:t>
      </w:r>
      <w:proofErr w:type="gramEnd"/>
      <w:r w:rsidRPr="00EE2187">
        <w:rPr>
          <w:rFonts w:cs="Arial"/>
          <w:sz w:val="16"/>
        </w:rPr>
        <w:t xml:space="preserve"> fecha __ de _________ de 19__, ante la fe del Lic. ___________ Arce en su carácter de titular de </w:t>
      </w:r>
      <w:smartTag w:uri="urn:schemas-microsoft-com:office:smarttags" w:element="PersonName">
        <w:smartTagPr>
          <w:attr w:name="ProductID" w:val="la Notario P￺blico"/>
        </w:smartTagPr>
        <w:r w:rsidRPr="00EE2187">
          <w:rPr>
            <w:rFonts w:cs="Arial"/>
            <w:sz w:val="16"/>
          </w:rPr>
          <w:t>la Notario Público</w:t>
        </w:r>
      </w:smartTag>
      <w:r w:rsidRPr="00EE2187">
        <w:rPr>
          <w:rFonts w:cs="Arial"/>
          <w:sz w:val="16"/>
        </w:rPr>
        <w:t xml:space="preserve"> Número __ del Distrito Federal y por </w:t>
      </w:r>
      <w:smartTag w:uri="urn:schemas-microsoft-com:office:smarttags" w:element="PersonName">
        <w:smartTagPr>
          <w:attr w:name="ProductID" w:val="la Escritura P￺blica"/>
        </w:smartTagPr>
        <w:r w:rsidRPr="00EE2187">
          <w:rPr>
            <w:rFonts w:cs="Arial"/>
            <w:sz w:val="16"/>
          </w:rPr>
          <w:t>la Escritura Pública</w:t>
        </w:r>
      </w:smartTag>
      <w:r w:rsidRPr="00EE2187">
        <w:rPr>
          <w:rFonts w:cs="Arial"/>
          <w:sz w:val="16"/>
        </w:rPr>
        <w:t xml:space="preserve"> ______ de fecha _de ____ de 19__ pasada ante la fe del Lic. _____ ______ _____, titular de </w:t>
      </w:r>
      <w:smartTag w:uri="urn:schemas-microsoft-com:office:smarttags" w:element="PersonName">
        <w:smartTagPr>
          <w:attr w:name="ProductID" w:val="la Notar￭a"/>
        </w:smartTagPr>
        <w:r w:rsidRPr="00EE2187">
          <w:rPr>
            <w:rFonts w:cs="Arial"/>
            <w:sz w:val="16"/>
          </w:rPr>
          <w:t>la Notaría</w:t>
        </w:r>
      </w:smartTag>
      <w:r w:rsidRPr="00EE2187">
        <w:rPr>
          <w:rFonts w:cs="Arial"/>
          <w:sz w:val="16"/>
        </w:rPr>
        <w:t xml:space="preserve"> __ del Distrito Federal por la cual se hace constar el cambio de Régimen de ________ _______ al de ________ _______ de _______ ________.</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II.2</w:t>
      </w:r>
      <w:r w:rsidRPr="00EE2187">
        <w:rPr>
          <w:rFonts w:cs="Arial"/>
          <w:sz w:val="16"/>
        </w:rPr>
        <w:tab/>
        <w:t>Que su _________ _______ _______ _____ ________ que cuenta con poder bastante y con capacidad jurídica para obligarse y suscribir el presente contrato, en términos de la escritura No.__</w:t>
      </w:r>
      <w:proofErr w:type="gramStart"/>
      <w:r w:rsidRPr="00EE2187">
        <w:rPr>
          <w:rFonts w:cs="Arial"/>
          <w:sz w:val="16"/>
        </w:rPr>
        <w:t>,_</w:t>
      </w:r>
      <w:proofErr w:type="gramEnd"/>
      <w:r w:rsidRPr="00EE2187">
        <w:rPr>
          <w:rFonts w:cs="Arial"/>
          <w:sz w:val="16"/>
        </w:rPr>
        <w:t xml:space="preserve">__, libro ___ con fecha de __ de _____ del 20__, pasada ante la fe del el Lic. _____. ______ _____, Titular de </w:t>
      </w:r>
      <w:smartTag w:uri="urn:schemas-microsoft-com:office:smarttags" w:element="PersonName">
        <w:smartTagPr>
          <w:attr w:name="ProductID" w:val="la Notar￭a"/>
        </w:smartTagPr>
        <w:r w:rsidRPr="00EE2187">
          <w:rPr>
            <w:rFonts w:cs="Arial"/>
            <w:sz w:val="16"/>
          </w:rPr>
          <w:t>la Notaría</w:t>
        </w:r>
      </w:smartTag>
      <w:r w:rsidRPr="00EE2187">
        <w:rPr>
          <w:rFonts w:cs="Arial"/>
          <w:sz w:val="16"/>
        </w:rPr>
        <w:t xml:space="preserve"> ___ del Distrito Federal, obligándose a cumplir con los requerimientos objeto del presente contrato y que cuenta con los recursos técnicos, humanos y materiales necesarios para ello.</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II.3</w:t>
      </w:r>
      <w:r w:rsidRPr="00EE2187">
        <w:rPr>
          <w:rFonts w:cs="Arial"/>
          <w:sz w:val="16"/>
        </w:rPr>
        <w:tab/>
        <w:t xml:space="preserve">Bajo protesta de decir verdad manifiesta, que no se encuentra en alguno o algunos de los supuestos establecidos en el Artículo 50 y 60, de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y 8 Fracción XX de </w:t>
      </w:r>
      <w:smartTag w:uri="urn:schemas-microsoft-com:office:smarttags" w:element="PersonName">
        <w:smartTagPr>
          <w:attr w:name="ProductID" w:val="la Ley Federal"/>
        </w:smartTagPr>
        <w:r w:rsidRPr="00EE2187">
          <w:rPr>
            <w:rFonts w:cs="Arial"/>
            <w:sz w:val="16"/>
          </w:rPr>
          <w:t>la Ley Federal</w:t>
        </w:r>
      </w:smartTag>
      <w:r w:rsidRPr="00EE2187">
        <w:rPr>
          <w:rFonts w:cs="Arial"/>
          <w:sz w:val="16"/>
        </w:rPr>
        <w:t xml:space="preserve"> de Responsabilidades Administrativas de los Servidores Públicos.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lastRenderedPageBreak/>
        <w:t xml:space="preserve">II.4 </w:t>
      </w:r>
      <w:r w:rsidRPr="00EE2187">
        <w:rPr>
          <w:rFonts w:cs="Arial"/>
          <w:sz w:val="16"/>
        </w:rPr>
        <w:tab/>
        <w:t xml:space="preserve">Que conforme a su Acta Constitutiva </w:t>
      </w:r>
      <w:r w:rsidRPr="00EE2187">
        <w:rPr>
          <w:rFonts w:cs="Arial"/>
          <w:bCs/>
          <w:sz w:val="16"/>
        </w:rPr>
        <w:t>“EL PRESTADOR”</w:t>
      </w:r>
      <w:r w:rsidRPr="00EE2187">
        <w:rPr>
          <w:rFonts w:cs="Arial"/>
          <w:sz w:val="16"/>
        </w:rPr>
        <w:t xml:space="preserve"> tiene por objeto entre otros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86C" w:rsidRPr="00EE2187" w:rsidRDefault="002F786C" w:rsidP="002F786C">
      <w:pPr>
        <w:pStyle w:val="Ttulo"/>
        <w:jc w:val="both"/>
        <w:rPr>
          <w:rFonts w:cs="Arial"/>
          <w:sz w:val="16"/>
        </w:rPr>
      </w:pPr>
      <w:r w:rsidRPr="00EE2187">
        <w:rPr>
          <w:rFonts w:cs="Arial"/>
          <w:sz w:val="16"/>
        </w:rPr>
        <w:t xml:space="preserve">  </w:t>
      </w:r>
    </w:p>
    <w:p w:rsidR="002F786C" w:rsidRPr="00EE2187" w:rsidRDefault="002F786C" w:rsidP="002F786C">
      <w:pPr>
        <w:pStyle w:val="Ttulo"/>
        <w:jc w:val="both"/>
        <w:rPr>
          <w:rFonts w:cs="Arial"/>
          <w:sz w:val="16"/>
        </w:rPr>
      </w:pPr>
      <w:r w:rsidRPr="00EE2187">
        <w:rPr>
          <w:rFonts w:cs="Arial"/>
          <w:sz w:val="16"/>
        </w:rPr>
        <w:t xml:space="preserve"> II.5       Que su Registro Federal de Contribuyentes es: ________________</w:t>
      </w:r>
    </w:p>
    <w:p w:rsidR="002F786C" w:rsidRPr="00EE2187" w:rsidRDefault="002F786C" w:rsidP="002F786C">
      <w:pPr>
        <w:pStyle w:val="Ttulo"/>
        <w:jc w:val="both"/>
        <w:rPr>
          <w:rFonts w:cs="Arial"/>
          <w:sz w:val="16"/>
        </w:rPr>
      </w:pPr>
      <w:r w:rsidRPr="00EE2187">
        <w:rPr>
          <w:rFonts w:cs="Arial"/>
          <w:sz w:val="16"/>
        </w:rPr>
        <w:t xml:space="preserve"> </w:t>
      </w:r>
    </w:p>
    <w:p w:rsidR="002F786C" w:rsidRPr="00EE2187" w:rsidRDefault="002F786C" w:rsidP="002F786C">
      <w:pPr>
        <w:pStyle w:val="Ttulo"/>
        <w:jc w:val="both"/>
        <w:rPr>
          <w:rFonts w:cs="Arial"/>
          <w:sz w:val="16"/>
        </w:rPr>
      </w:pPr>
      <w:r w:rsidRPr="00EE2187">
        <w:rPr>
          <w:rFonts w:cs="Arial"/>
          <w:sz w:val="16"/>
        </w:rPr>
        <w:t xml:space="preserve"> II.6</w:t>
      </w:r>
      <w:r w:rsidRPr="00EE2187">
        <w:rPr>
          <w:rFonts w:cs="Arial"/>
          <w:sz w:val="16"/>
        </w:rPr>
        <w:tab/>
        <w:t>Que se identifica con credencial del ___________________________, con folio ________ del año de 19__.</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 II.7</w:t>
      </w:r>
      <w:r w:rsidRPr="00EE2187">
        <w:rPr>
          <w:rFonts w:cs="Arial"/>
          <w:sz w:val="16"/>
        </w:rPr>
        <w:tab/>
        <w:t>Que tiene establecido su domicilio para oír y recibir notificaciones en ___________________________________________________________________________.</w:t>
      </w:r>
    </w:p>
    <w:p w:rsidR="002F786C" w:rsidRPr="00EE2187" w:rsidRDefault="002F786C" w:rsidP="002F786C">
      <w:pPr>
        <w:pStyle w:val="Ttulo"/>
        <w:jc w:val="both"/>
        <w:rPr>
          <w:rFonts w:cs="Arial"/>
          <w:sz w:val="16"/>
        </w:rPr>
      </w:pPr>
      <w:r w:rsidRPr="00EE2187">
        <w:rPr>
          <w:rFonts w:cs="Arial"/>
          <w:sz w:val="16"/>
        </w:rPr>
        <w:t xml:space="preserve"> </w:t>
      </w:r>
    </w:p>
    <w:p w:rsidR="002F786C" w:rsidRPr="00EE2187" w:rsidRDefault="002F786C" w:rsidP="002F786C">
      <w:pPr>
        <w:pStyle w:val="Ttulo"/>
        <w:jc w:val="both"/>
        <w:rPr>
          <w:rFonts w:cs="Arial"/>
          <w:sz w:val="16"/>
        </w:rPr>
      </w:pPr>
      <w:r w:rsidRPr="00EE2187">
        <w:rPr>
          <w:rFonts w:cs="Arial"/>
          <w:sz w:val="16"/>
        </w:rPr>
        <w:t xml:space="preserve"> II.8</w:t>
      </w:r>
      <w:r w:rsidRPr="00EE2187">
        <w:rPr>
          <w:rFonts w:cs="Arial"/>
          <w:sz w:val="16"/>
        </w:rPr>
        <w:tab/>
        <w:t xml:space="preserve">Que conoce el contenido y los requisitos que establece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y demás disposiciones administrativas y supletorias.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 II.9</w:t>
      </w:r>
      <w:r w:rsidRPr="00EE2187">
        <w:rPr>
          <w:rFonts w:cs="Arial"/>
          <w:sz w:val="16"/>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19"/>
        </w:numPr>
        <w:jc w:val="both"/>
        <w:rPr>
          <w:rFonts w:cs="Arial"/>
          <w:sz w:val="16"/>
        </w:rPr>
      </w:pPr>
      <w:r w:rsidRPr="00EE2187">
        <w:rPr>
          <w:rFonts w:cs="Arial"/>
          <w:sz w:val="16"/>
        </w:rPr>
        <w:t>TERCERA.  LAS PARTES DECLARAN:</w:t>
      </w:r>
    </w:p>
    <w:p w:rsidR="002F786C" w:rsidRPr="00EE2187" w:rsidRDefault="002F786C" w:rsidP="002F786C">
      <w:pPr>
        <w:pStyle w:val="Ttulo"/>
        <w:jc w:val="both"/>
        <w:rPr>
          <w:rFonts w:cs="Arial"/>
          <w:sz w:val="16"/>
        </w:rPr>
      </w:pPr>
      <w:r w:rsidRPr="00EE2187">
        <w:rPr>
          <w:rFonts w:cs="Arial"/>
          <w:sz w:val="16"/>
        </w:rPr>
        <w:t> </w:t>
      </w:r>
    </w:p>
    <w:p w:rsidR="002F786C" w:rsidRPr="00EE2187" w:rsidRDefault="002F786C" w:rsidP="002F786C">
      <w:pPr>
        <w:pStyle w:val="Ttulo"/>
        <w:numPr>
          <w:ilvl w:val="0"/>
          <w:numId w:val="22"/>
        </w:numPr>
        <w:jc w:val="both"/>
        <w:rPr>
          <w:rFonts w:cs="Arial"/>
          <w:sz w:val="16"/>
        </w:rPr>
      </w:pPr>
      <w:r w:rsidRPr="00EE2187">
        <w:rPr>
          <w:rFonts w:cs="Arial"/>
          <w:sz w:val="16"/>
        </w:rPr>
        <w:t xml:space="preserve">      Que se obligan en los términos de este contrato y de los preceptos de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y su Reglamento.</w:t>
      </w:r>
    </w:p>
    <w:p w:rsidR="002F786C" w:rsidRPr="00EE2187" w:rsidRDefault="002F786C" w:rsidP="002F786C">
      <w:pPr>
        <w:pStyle w:val="Ttulo"/>
        <w:jc w:val="both"/>
        <w:rPr>
          <w:rFonts w:cs="Arial"/>
          <w:sz w:val="16"/>
        </w:rPr>
      </w:pPr>
      <w:r w:rsidRPr="00EE2187">
        <w:rPr>
          <w:rFonts w:cs="Arial"/>
          <w:sz w:val="16"/>
        </w:rPr>
        <w:t xml:space="preserve"> </w:t>
      </w:r>
    </w:p>
    <w:p w:rsidR="002F786C" w:rsidRPr="00EE2187" w:rsidRDefault="002F786C" w:rsidP="002F786C">
      <w:pPr>
        <w:pStyle w:val="Ttulo"/>
        <w:numPr>
          <w:ilvl w:val="0"/>
          <w:numId w:val="23"/>
        </w:numPr>
        <w:jc w:val="both"/>
        <w:rPr>
          <w:rFonts w:cs="Arial"/>
          <w:sz w:val="16"/>
        </w:rPr>
      </w:pPr>
      <w:r w:rsidRPr="00EE2187">
        <w:rPr>
          <w:rFonts w:cs="Arial"/>
          <w:sz w:val="16"/>
        </w:rPr>
        <w:t xml:space="preserve">Que corresponderá a cada una de las partes la determinación y el pago de las  contribuciones a su cargo.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Enteradas las partes del contenido, alcance legal y técnico de las declaraciones anteriores, manifiestan su conformidad en obligarse en los términos de las siguientes: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lang w:val="es-ES_tradnl"/>
        </w:rPr>
      </w:pPr>
    </w:p>
    <w:p w:rsidR="002F786C" w:rsidRPr="00EE2187" w:rsidRDefault="002F786C" w:rsidP="002F786C">
      <w:pPr>
        <w:pStyle w:val="Ttulo"/>
        <w:numPr>
          <w:ilvl w:val="0"/>
          <w:numId w:val="19"/>
        </w:numPr>
        <w:jc w:val="both"/>
        <w:rPr>
          <w:rFonts w:cs="Arial"/>
          <w:bCs/>
          <w:sz w:val="16"/>
          <w:lang w:val="es-ES_tradnl"/>
        </w:rPr>
      </w:pPr>
      <w:r w:rsidRPr="00EE2187">
        <w:rPr>
          <w:rFonts w:cs="Arial"/>
          <w:bCs/>
          <w:sz w:val="16"/>
          <w:lang w:val="es-ES_tradnl"/>
        </w:rPr>
        <w:t>CLÁUSULAS</w:t>
      </w:r>
    </w:p>
    <w:p w:rsidR="002F786C" w:rsidRPr="00EE2187" w:rsidRDefault="002F786C" w:rsidP="002F786C">
      <w:pPr>
        <w:pStyle w:val="Ttulo"/>
        <w:jc w:val="both"/>
        <w:rPr>
          <w:rFonts w:cs="Arial"/>
          <w:sz w:val="16"/>
          <w:lang w:val="es-ES_tradnl"/>
        </w:rPr>
      </w:pPr>
    </w:p>
    <w:p w:rsidR="002F786C" w:rsidRPr="00EE2187" w:rsidRDefault="002F786C" w:rsidP="002F786C">
      <w:pPr>
        <w:pStyle w:val="Ttulo"/>
        <w:jc w:val="both"/>
        <w:rPr>
          <w:rFonts w:cs="Arial"/>
          <w:sz w:val="16"/>
        </w:rPr>
      </w:pPr>
      <w:r w:rsidRPr="00EE2187">
        <w:rPr>
          <w:rFonts w:cs="Arial"/>
          <w:sz w:val="16"/>
        </w:rPr>
        <w:t xml:space="preserve">PRIMERA.  OBJETO.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bCs/>
          <w:sz w:val="16"/>
        </w:rPr>
        <w:t>“EL</w:t>
      </w:r>
      <w:r w:rsidRPr="00EE2187">
        <w:rPr>
          <w:rFonts w:cs="Arial"/>
          <w:sz w:val="16"/>
        </w:rPr>
        <w:t xml:space="preserve"> </w:t>
      </w:r>
      <w:r w:rsidRPr="00EE2187">
        <w:rPr>
          <w:rFonts w:cs="Arial"/>
          <w:bCs/>
          <w:sz w:val="16"/>
        </w:rPr>
        <w:t>CINVESTAV”</w:t>
      </w:r>
      <w:r w:rsidRPr="00EE2187">
        <w:rPr>
          <w:rFonts w:cs="Arial"/>
          <w:sz w:val="16"/>
        </w:rPr>
        <w:t xml:space="preserve"> contrata a </w:t>
      </w:r>
      <w:r w:rsidRPr="00EE2187">
        <w:rPr>
          <w:rFonts w:cs="Arial"/>
          <w:bCs/>
          <w:sz w:val="16"/>
        </w:rPr>
        <w:t xml:space="preserve">“EL PROVEEDOR” para que lleve a cabo a favor del primero de los nombrados en el Departamento de _______________ </w:t>
      </w:r>
      <w:r w:rsidRPr="00EE2187">
        <w:rPr>
          <w:rFonts w:cs="Arial"/>
          <w:sz w:val="16"/>
        </w:rPr>
        <w:t>la adquisición de ______________________ cuyas especificaciones y características se describen en el anexo I, el  cual forma parte integral de este contrato.</w:t>
      </w: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sz w:val="16"/>
        </w:rPr>
      </w:pPr>
      <w:r w:rsidRPr="00EE2187">
        <w:rPr>
          <w:rFonts w:cs="Arial"/>
          <w:sz w:val="16"/>
        </w:rPr>
        <w:t xml:space="preserve"> “EL CINVESTAV” designará a un supervisor, el cual verificará y vigilará en todo momento el adecuado suministro de los bienes adquiridos, objeto del presente instrumento, con la eficacia y eficiencia que requiere, dando a “EL PROVEEDOR” las instrucciones en forma verbal o escrita que estime pertinentes, relacionadas con su ejecución, asimismo obligándose “EL PROVEEDOR” a reponer los bienes bajo su exclusiva responsabilidad y sin costo adicional para “EL CINVESTAV”. Además se deben cumplir con las especificaciones de calidad, precio con las circunstancias estipuladas en el anexo I, que forman parte integral de este instrumento. </w:t>
      </w: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sz w:val="16"/>
        </w:rPr>
      </w:pPr>
      <w:r w:rsidRPr="00EE2187">
        <w:rPr>
          <w:rFonts w:cs="Arial"/>
          <w:sz w:val="16"/>
        </w:rPr>
        <w:t>SEGUNDA.  MONTO DEL CONTRATO.</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lang w:val="es-ES_tradnl"/>
        </w:rPr>
      </w:pPr>
      <w:r w:rsidRPr="00EE2187">
        <w:rPr>
          <w:rFonts w:cs="Arial"/>
          <w:sz w:val="16"/>
          <w:lang w:val="es-ES_tradnl"/>
        </w:rPr>
        <w:t xml:space="preserve">El presupuesto mínimo que podrá ejercerse para el servicio descrito en la cláusula primera de este contrato, será la cantidad de </w:t>
      </w:r>
      <w:r w:rsidRPr="00EE2187">
        <w:rPr>
          <w:rFonts w:cs="Arial"/>
          <w:bCs/>
          <w:sz w:val="16"/>
          <w:lang w:val="es-ES_tradnl"/>
        </w:rPr>
        <w:t>$___,___.__ (___________ _______ y __ mil ___________ _________ y ____ pesos __/100 M.N.),</w:t>
      </w:r>
      <w:r w:rsidRPr="00EE2187">
        <w:rPr>
          <w:rFonts w:cs="Arial"/>
          <w:sz w:val="16"/>
          <w:lang w:val="es-ES_tradnl"/>
        </w:rPr>
        <w:t xml:space="preserve"> siendo en consecuencia el máximo será hasta la cantidad de</w:t>
      </w:r>
      <w:r w:rsidRPr="00EE2187">
        <w:rPr>
          <w:rFonts w:cs="Arial"/>
          <w:sz w:val="16"/>
        </w:rPr>
        <w:t xml:space="preserve"> </w:t>
      </w:r>
      <w:r w:rsidRPr="00EE2187">
        <w:rPr>
          <w:rFonts w:cs="Arial"/>
          <w:bCs/>
          <w:sz w:val="16"/>
          <w:lang w:val="es-ES_tradnl"/>
        </w:rPr>
        <w:t>$___,___.__ (___________ _______ y __ mil ___________ _________ y ____ pesos __/100 M.N.)</w:t>
      </w:r>
      <w:r w:rsidRPr="00EE2187">
        <w:rPr>
          <w:rFonts w:cs="Arial"/>
          <w:bCs/>
          <w:sz w:val="16"/>
        </w:rPr>
        <w:t>,</w:t>
      </w:r>
      <w:r w:rsidRPr="00EE2187">
        <w:rPr>
          <w:rFonts w:cs="Arial"/>
          <w:sz w:val="16"/>
          <w:lang w:val="es-ES_tradnl"/>
        </w:rPr>
        <w:t xml:space="preserve"> en términos de lo dispuesto por el Articulo 47 Fracción I de </w:t>
      </w:r>
      <w:smartTag w:uri="urn:schemas-microsoft-com:office:smarttags" w:element="PersonName">
        <w:smartTagPr>
          <w:attr w:name="ProductID" w:val="la Ley"/>
        </w:smartTagPr>
        <w:r w:rsidRPr="00EE2187">
          <w:rPr>
            <w:rFonts w:cs="Arial"/>
            <w:sz w:val="16"/>
            <w:lang w:val="es-ES_tradnl"/>
          </w:rPr>
          <w:t>la Ley</w:t>
        </w:r>
      </w:smartTag>
      <w:r w:rsidRPr="00EE2187">
        <w:rPr>
          <w:rFonts w:cs="Arial"/>
          <w:sz w:val="16"/>
          <w:lang w:val="es-ES_tradnl"/>
        </w:rPr>
        <w:t xml:space="preserve"> de Adquisiciones, Arrendamientos y Servicios del Sector Público, importes que no Incluyen I.V.A. del presupuesto que podrá ejercer el </w:t>
      </w:r>
      <w:r w:rsidRPr="00EE2187">
        <w:rPr>
          <w:rFonts w:cs="Arial"/>
          <w:bCs/>
          <w:sz w:val="16"/>
          <w:lang w:val="es-ES_tradnl"/>
        </w:rPr>
        <w:t>“EL CINVESTAV”</w:t>
      </w:r>
      <w:r w:rsidRPr="00EE2187">
        <w:rPr>
          <w:rFonts w:cs="Arial"/>
          <w:sz w:val="16"/>
          <w:lang w:val="es-ES_tradnl"/>
        </w:rPr>
        <w:t xml:space="preserve"> para cubrir a </w:t>
      </w:r>
      <w:r w:rsidRPr="00EE2187">
        <w:rPr>
          <w:rFonts w:cs="Arial"/>
          <w:bCs/>
          <w:sz w:val="16"/>
        </w:rPr>
        <w:t>“EL PRESTADOR”</w:t>
      </w:r>
      <w:r w:rsidRPr="00EE2187">
        <w:rPr>
          <w:rFonts w:cs="Arial"/>
          <w:sz w:val="16"/>
        </w:rPr>
        <w:t xml:space="preserve"> </w:t>
      </w:r>
      <w:r w:rsidRPr="00EE2187">
        <w:rPr>
          <w:rFonts w:cs="Arial"/>
          <w:bCs/>
          <w:sz w:val="16"/>
        </w:rPr>
        <w:t>el servicio descrito en la primera cláusula</w:t>
      </w:r>
      <w:r w:rsidRPr="00EE2187">
        <w:rPr>
          <w:rFonts w:cs="Arial"/>
          <w:sz w:val="16"/>
          <w:lang w:val="es-ES_tradnl"/>
        </w:rPr>
        <w:t xml:space="preserve">, objeto de este contrato. </w:t>
      </w:r>
    </w:p>
    <w:p w:rsidR="002F786C" w:rsidRPr="00EE2187" w:rsidRDefault="002F786C" w:rsidP="002F786C">
      <w:pPr>
        <w:pStyle w:val="Ttulo"/>
        <w:jc w:val="both"/>
        <w:rPr>
          <w:rFonts w:cs="Arial"/>
          <w:sz w:val="16"/>
          <w:lang w:val="es-ES_tradnl"/>
        </w:rPr>
      </w:pPr>
    </w:p>
    <w:p w:rsidR="002F786C" w:rsidRPr="00EE2187" w:rsidRDefault="002F786C" w:rsidP="002F786C">
      <w:pPr>
        <w:pStyle w:val="Ttulo"/>
        <w:jc w:val="both"/>
        <w:rPr>
          <w:rFonts w:cs="Arial"/>
          <w:sz w:val="16"/>
        </w:rPr>
      </w:pPr>
      <w:r w:rsidRPr="00EE2187">
        <w:rPr>
          <w:rFonts w:cs="Arial"/>
          <w:sz w:val="16"/>
        </w:rPr>
        <w:t>Ambas partes acuerdan que los precios establecidos en este instrumento son fijos hasta la entrega total  de los bienes adquiridos, objeto del presente instrumento.</w:t>
      </w: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sz w:val="16"/>
        </w:rPr>
      </w:pPr>
      <w:r w:rsidRPr="00EE2187">
        <w:rPr>
          <w:rFonts w:cs="Arial"/>
          <w:bCs/>
          <w:sz w:val="16"/>
        </w:rPr>
        <w:t>TERCERA.  CONDICIONES DE PAGO.</w:t>
      </w: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sz w:val="16"/>
        </w:rPr>
      </w:pPr>
      <w:r w:rsidRPr="00EE2187">
        <w:rPr>
          <w:rFonts w:cs="Arial"/>
          <w:sz w:val="16"/>
        </w:rPr>
        <w:t>El(los) pago(s) será(n)  la(s) cantidad(es) establecida(s) en la cláusula segunda y se llevará(n) a cabo,</w:t>
      </w:r>
      <w:r w:rsidRPr="00EE2187">
        <w:rPr>
          <w:rFonts w:cs="Arial"/>
          <w:bCs/>
          <w:sz w:val="16"/>
        </w:rPr>
        <w:t xml:space="preserve"> conforme “EL PRESTADOR”</w:t>
      </w:r>
      <w:r w:rsidRPr="00EE2187">
        <w:rPr>
          <w:rFonts w:cs="Arial"/>
          <w:sz w:val="16"/>
        </w:rPr>
        <w:t xml:space="preserve"> presente la(s) factura(s) correspondiente(s). </w:t>
      </w:r>
      <w:r w:rsidRPr="00EE2187">
        <w:rPr>
          <w:rFonts w:cs="Arial"/>
          <w:bCs/>
          <w:sz w:val="16"/>
        </w:rPr>
        <w:t>“EL CINVESTAV”</w:t>
      </w:r>
      <w:r w:rsidRPr="00EE2187">
        <w:rPr>
          <w:rFonts w:cs="Arial"/>
          <w:sz w:val="16"/>
        </w:rPr>
        <w:t xml:space="preserve"> cubrirá el(los) pago(s) en cheque, o a solicitud de </w:t>
      </w:r>
      <w:r w:rsidRPr="00EE2187">
        <w:rPr>
          <w:rFonts w:cs="Arial"/>
          <w:bCs/>
          <w:sz w:val="16"/>
        </w:rPr>
        <w:t>“EL PRESTADOR”</w:t>
      </w:r>
      <w:r w:rsidRPr="00EE2187">
        <w:rPr>
          <w:rFonts w:cs="Arial"/>
          <w:sz w:val="16"/>
        </w:rPr>
        <w:t xml:space="preserve">  por vía electrónica o por cadenas productivas  una vez que el (los) bien(es) de este contrato se hubiera(n) entregado y con la autorización de la(s) factura(s) correspondiente(s) dentro de los veinte días naturales posteriores a la entrega de las mismas.</w:t>
      </w:r>
    </w:p>
    <w:p w:rsidR="002F786C" w:rsidRPr="00EE2187" w:rsidRDefault="002F786C" w:rsidP="002F786C">
      <w:pPr>
        <w:pStyle w:val="Ttulo"/>
        <w:jc w:val="both"/>
        <w:rPr>
          <w:rFonts w:cs="Arial"/>
          <w:sz w:val="16"/>
          <w:u w:val="single"/>
        </w:rPr>
      </w:pPr>
    </w:p>
    <w:p w:rsidR="002F786C" w:rsidRPr="00EE2187" w:rsidRDefault="002F786C" w:rsidP="002F786C">
      <w:pPr>
        <w:pStyle w:val="Ttulo"/>
        <w:jc w:val="both"/>
        <w:rPr>
          <w:rFonts w:cs="Arial"/>
          <w:sz w:val="16"/>
        </w:rPr>
      </w:pPr>
      <w:r w:rsidRPr="00EE2187">
        <w:rPr>
          <w:rFonts w:cs="Arial"/>
          <w:sz w:val="16"/>
        </w:rPr>
        <w:t xml:space="preserve">La(s) cantidad(es) estipulada(s) se pagará(n) en moneda nacional mencionada(s) en la cláusula segunda, previa </w:t>
      </w:r>
      <w:r w:rsidRPr="00EE2187">
        <w:rPr>
          <w:rFonts w:cs="Arial"/>
          <w:sz w:val="16"/>
        </w:rPr>
        <w:lastRenderedPageBreak/>
        <w:t xml:space="preserve">presentación y autorización de la(s) misma(s) e incluye (n) la totalidad de los gastos por el(los) servicio (s) contratado(s),  como consecuencia de este contrato; por lo que </w:t>
      </w:r>
      <w:r w:rsidRPr="00EE2187">
        <w:rPr>
          <w:rFonts w:cs="Arial"/>
          <w:bCs/>
          <w:sz w:val="16"/>
        </w:rPr>
        <w:t>“EL PROVEEDOR”</w:t>
      </w:r>
      <w:r w:rsidRPr="00EE2187">
        <w:rPr>
          <w:rFonts w:cs="Arial"/>
          <w:sz w:val="16"/>
        </w:rPr>
        <w:t xml:space="preserve"> no podrá exigir retribución adicional  por ningún otro concepto.</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CUARTA.  SALDOS A CARGO DEL PROVEEDOR.</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rPr>
      </w:pPr>
      <w:r w:rsidRPr="00EE2187">
        <w:rPr>
          <w:rFonts w:cs="Arial"/>
          <w:bCs/>
          <w:sz w:val="16"/>
        </w:rPr>
        <w:t>Para los casos en que  “EL CINVESTAV” pague en exceso, “EL</w:t>
      </w:r>
      <w:r w:rsidRPr="00EE2187">
        <w:rPr>
          <w:rFonts w:cs="Arial"/>
          <w:sz w:val="16"/>
        </w:rPr>
        <w:t xml:space="preserve"> </w:t>
      </w:r>
      <w:r w:rsidRPr="00EE2187">
        <w:rPr>
          <w:rFonts w:cs="Arial"/>
          <w:bCs/>
          <w:sz w:val="16"/>
        </w:rPr>
        <w:t xml:space="preserve">PROVEEDOR” se obliga a reintegrar  la(s) cantidad(es) indebidamente  pagada(s), más los intereses correspondientes de conformidad a la tasa establecida por </w:t>
      </w:r>
      <w:smartTag w:uri="urn:schemas-microsoft-com:office:smarttags" w:element="PersonName">
        <w:smartTagPr>
          <w:attr w:name="ProductID" w:val="la Ley"/>
        </w:smartTagPr>
        <w:r w:rsidRPr="00EE2187">
          <w:rPr>
            <w:rFonts w:cs="Arial"/>
            <w:bCs/>
            <w:sz w:val="16"/>
          </w:rPr>
          <w:t>la Ley</w:t>
        </w:r>
      </w:smartTag>
      <w:r w:rsidRPr="00EE2187">
        <w:rPr>
          <w:rFonts w:cs="Arial"/>
          <w:bCs/>
          <w:sz w:val="16"/>
        </w:rPr>
        <w:t xml:space="preserve"> de Ingresos de </w:t>
      </w:r>
      <w:smartTag w:uri="urn:schemas-microsoft-com:office:smarttags" w:element="PersonName">
        <w:smartTagPr>
          <w:attr w:name="ProductID" w:val="la Federaci￳n"/>
        </w:smartTagPr>
        <w:r w:rsidRPr="00EE2187">
          <w:rPr>
            <w:rFonts w:cs="Arial"/>
            <w:bCs/>
            <w:sz w:val="16"/>
          </w:rPr>
          <w:t>la Federación</w:t>
        </w:r>
      </w:smartTag>
      <w:r w:rsidRPr="00EE2187">
        <w:rPr>
          <w:rFonts w:cs="Arial"/>
          <w:bCs/>
          <w:sz w:val="16"/>
        </w:rPr>
        <w:t xml:space="preserve"> para los casos de prórroga de créditos fiscales. Los cargos se calcularán sobre las cantidades pagadas en exceso y se computarán por días calendario, desde la fecha de pago, hasta que se entreguen las mismas efectivamente a “EL CINVESTAV”.</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QUINTA.  LUGAR DE PAGO.</w:t>
      </w: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sz w:val="16"/>
        </w:rPr>
      </w:pPr>
      <w:r w:rsidRPr="00EE2187">
        <w:rPr>
          <w:rFonts w:cs="Arial"/>
          <w:bCs/>
          <w:sz w:val="16"/>
        </w:rPr>
        <w:t>“EL CINVESTAV”</w:t>
      </w:r>
      <w:r w:rsidRPr="00EE2187">
        <w:rPr>
          <w:rFonts w:cs="Arial"/>
          <w:sz w:val="16"/>
        </w:rPr>
        <w:t xml:space="preserve"> y </w:t>
      </w:r>
      <w:r w:rsidRPr="00EE2187">
        <w:rPr>
          <w:rFonts w:cs="Arial"/>
          <w:bCs/>
          <w:sz w:val="16"/>
        </w:rPr>
        <w:t>“EL PROVEEDOR</w:t>
      </w:r>
      <w:r w:rsidRPr="00EE2187">
        <w:rPr>
          <w:rFonts w:cs="Arial"/>
          <w:sz w:val="16"/>
        </w:rPr>
        <w:t xml:space="preserve">” convienen que los pagos de las facturas a que se refiere la cláusula tercera, se harán en </w:t>
      </w:r>
      <w:r w:rsidRPr="00EE2187">
        <w:rPr>
          <w:rFonts w:cs="Arial"/>
          <w:bCs/>
          <w:sz w:val="16"/>
        </w:rPr>
        <w:t>“EL CINVESTAV”</w:t>
      </w:r>
      <w:r w:rsidRPr="00EE2187">
        <w:rPr>
          <w:rFonts w:cs="Arial"/>
          <w:sz w:val="16"/>
        </w:rPr>
        <w:t xml:space="preserve"> en los horarios de caja ubicada en Avenida Instituto Politécnico Nacional No. 2508, Col. San Pedro Zacateco, C. P. 07360, Delegación Gustavo A. Madero, en México, Distrito Federal.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El pago se efectuará dentro de los veinte días a la presentación y autorización de la(s) factura(s) correspondiente(s), en base a la carta garantía de entrega presentada en sus propuestas técnicas y legales.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SEXTA.  VIGENCIA.</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La vigencia del presente contrato es del __ de _____ al __ de _________ de  20__.</w:t>
      </w:r>
    </w:p>
    <w:p w:rsidR="002F786C" w:rsidRPr="00EE2187" w:rsidRDefault="002F786C" w:rsidP="002F786C">
      <w:pPr>
        <w:pStyle w:val="Ttulo"/>
        <w:jc w:val="both"/>
        <w:rPr>
          <w:rFonts w:cs="Arial"/>
          <w:sz w:val="16"/>
        </w:rPr>
      </w:pPr>
      <w:r w:rsidRPr="00EE2187">
        <w:rPr>
          <w:rFonts w:cs="Arial"/>
          <w:sz w:val="16"/>
        </w:rPr>
        <w:t>La vigencia de este contrato se hace extensiva a la garantía de los bienes adquiridos.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SÉPTIMA.  EMPAQUE.</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Para preservar la calidad y vida útil de los bienes objeto del presente contrato. </w:t>
      </w:r>
      <w:r w:rsidRPr="00EE2187">
        <w:rPr>
          <w:rFonts w:cs="Arial"/>
          <w:bCs/>
          <w:sz w:val="16"/>
        </w:rPr>
        <w:t>“EL PROVEEDOR”</w:t>
      </w:r>
      <w:r w:rsidRPr="00EE2187">
        <w:rPr>
          <w:rFonts w:cs="Arial"/>
          <w:sz w:val="16"/>
        </w:rPr>
        <w:t xml:space="preserve"> se obliga a proporcionar los recipientes adecuados para el suministro de los mismos durante su transporte, almacenaje y utilización en su caso, en el mismo se deberán indicar los cuidados especiales requeridos.</w:t>
      </w:r>
    </w:p>
    <w:p w:rsidR="002F786C" w:rsidRPr="00EE2187" w:rsidRDefault="002F786C" w:rsidP="002F786C">
      <w:pPr>
        <w:pStyle w:val="Ttulo"/>
        <w:jc w:val="both"/>
        <w:rPr>
          <w:rFonts w:cs="Arial"/>
          <w:sz w:val="16"/>
        </w:rPr>
      </w:pPr>
      <w:r w:rsidRPr="00EE2187">
        <w:rPr>
          <w:rFonts w:cs="Arial"/>
          <w:sz w:val="16"/>
        </w:rPr>
        <w:t xml:space="preserve">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OCTAVA.  TRANSPORTE.</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rPr>
      </w:pPr>
      <w:r w:rsidRPr="00EE2187">
        <w:rPr>
          <w:rFonts w:cs="Arial"/>
          <w:bCs/>
          <w:sz w:val="16"/>
        </w:rPr>
        <w:t>“EL PROVEEDOR”</w:t>
      </w:r>
      <w:r w:rsidRPr="00EE2187">
        <w:rPr>
          <w:rFonts w:cs="Arial"/>
          <w:sz w:val="16"/>
        </w:rPr>
        <w:t xml:space="preserve"> utilizará el transporte que considere más conveniente y seguro, siempre y cuando se cumpla con el suministro del equipo. El cargo por concepto de flete está incluido en el precio unitario de los equipos,  Por lo anterior, no se aceptará condición alguna en cuanto a cargos adicionales por concepto de fletes, maniobras de carga y descarga o alguna otra derivada del suministro de  los bienes descritos en el anexo I de este contrato y si llegarán a existir correrán por cuenta y riesgo de </w:t>
      </w:r>
      <w:r w:rsidRPr="00EE2187">
        <w:rPr>
          <w:rFonts w:cs="Arial"/>
          <w:bCs/>
          <w:sz w:val="16"/>
        </w:rPr>
        <w:t>“EL PROVEEDOR”.</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NOVENA.  LUGAR DE ENTREGA.</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bCs/>
          <w:sz w:val="16"/>
        </w:rPr>
        <w:t>“EL PROVEEDOR”</w:t>
      </w:r>
      <w:r w:rsidRPr="00EE2187">
        <w:rPr>
          <w:rFonts w:cs="Arial"/>
          <w:sz w:val="16"/>
        </w:rPr>
        <w:t xml:space="preserve"> se obliga a entregar los bienes correspondientes en </w:t>
      </w:r>
      <w:r w:rsidRPr="00EE2187">
        <w:rPr>
          <w:rFonts w:cs="Arial"/>
          <w:bCs/>
          <w:sz w:val="16"/>
        </w:rPr>
        <w:t>“EL CINVESTAV”</w:t>
      </w:r>
      <w:r w:rsidRPr="00EE2187">
        <w:rPr>
          <w:rFonts w:cs="Arial"/>
          <w:sz w:val="16"/>
        </w:rPr>
        <w:t xml:space="preserve"> </w:t>
      </w:r>
      <w:r w:rsidRPr="00EE2187">
        <w:rPr>
          <w:rFonts w:cs="Arial"/>
          <w:sz w:val="16"/>
          <w:lang w:val="es-ES_tradnl"/>
        </w:rPr>
        <w:t>en los horarios __</w:t>
      </w:r>
      <w:r w:rsidRPr="00EE2187">
        <w:rPr>
          <w:rFonts w:cs="Arial"/>
          <w:sz w:val="16"/>
        </w:rPr>
        <w:t>:00 a __:00 horas de lunes a viernes en días hábiles, con teléfonos 57-47-38-00 extensión 3940, en las instalaciones del Almacén General del Centro de Investigación y de Estudios Avanzados del Instituto Politécnico Nacional en Av. Instituto Politécnico Nacional No. 2508, Col. San Pedro Zacatenco, C.P. 07360, Delegación Gustavo A. Madero, en México, Distrito Federal.</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El Tiempo para la entrega del suministro de bienes será de __hrs. máximo a la recepción del requerimiento de materiales por parte del _____. En caso de atraso o incumplimiento con los niveles suministro de los bienes especificados, se aplicará la pena convencional sobre los bienes no entregados.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DÉCIMA.  SEGUROS.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bCs/>
          <w:sz w:val="16"/>
        </w:rPr>
        <w:t>“EL PROVEEDOR”</w:t>
      </w:r>
      <w:r w:rsidRPr="00EE2187">
        <w:rPr>
          <w:rFonts w:cs="Arial"/>
          <w:sz w:val="16"/>
        </w:rPr>
        <w:t xml:space="preserve"> se obliga a asegurar los bienes por traslado desde el lugar de origen hasta su arribo a </w:t>
      </w:r>
      <w:r w:rsidRPr="00EE2187">
        <w:rPr>
          <w:rFonts w:cs="Arial"/>
          <w:bCs/>
          <w:sz w:val="16"/>
        </w:rPr>
        <w:t>“EL</w:t>
      </w:r>
      <w:r w:rsidRPr="00EE2187">
        <w:rPr>
          <w:rFonts w:cs="Arial"/>
          <w:sz w:val="16"/>
        </w:rPr>
        <w:t xml:space="preserve"> </w:t>
      </w:r>
      <w:r w:rsidRPr="00EE2187">
        <w:rPr>
          <w:rFonts w:cs="Arial"/>
          <w:bCs/>
          <w:sz w:val="16"/>
        </w:rPr>
        <w:t>CINVESTAV”</w:t>
      </w:r>
      <w:r w:rsidRPr="00EE2187">
        <w:rPr>
          <w:rFonts w:cs="Arial"/>
          <w:sz w:val="16"/>
        </w:rPr>
        <w:t>, siendo responsable hasta la entrega de los mismos.</w:t>
      </w:r>
    </w:p>
    <w:p w:rsidR="002F786C" w:rsidRPr="00EE2187" w:rsidRDefault="002F786C" w:rsidP="002F786C">
      <w:pPr>
        <w:pStyle w:val="Ttulo"/>
        <w:jc w:val="both"/>
        <w:rPr>
          <w:rFonts w:cs="Arial"/>
          <w:sz w:val="16"/>
        </w:rPr>
      </w:pPr>
      <w:r w:rsidRPr="00EE2187">
        <w:rPr>
          <w:rFonts w:cs="Arial"/>
          <w:sz w:val="16"/>
        </w:rPr>
        <w:t xml:space="preserve">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DÉCIMA PRIMERA.  DEVOLUCIONES.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En caso de que se detecten vicios ocultos o defectos en los bienes durante su uso, dentro del período de garantía </w:t>
      </w:r>
      <w:r w:rsidRPr="00EE2187">
        <w:rPr>
          <w:rFonts w:cs="Arial"/>
          <w:sz w:val="16"/>
        </w:rPr>
        <w:lastRenderedPageBreak/>
        <w:t xml:space="preserve">de </w:t>
      </w:r>
      <w:r w:rsidRPr="00EE2187">
        <w:rPr>
          <w:rFonts w:cs="Arial"/>
          <w:bCs/>
          <w:sz w:val="16"/>
        </w:rPr>
        <w:t>1 año</w:t>
      </w:r>
      <w:r w:rsidRPr="00EE2187">
        <w:rPr>
          <w:rFonts w:cs="Arial"/>
          <w:sz w:val="16"/>
        </w:rPr>
        <w:t xml:space="preserve"> como mínimo, contados a partir de su entrega, </w:t>
      </w:r>
      <w:r w:rsidRPr="00EE2187">
        <w:rPr>
          <w:rFonts w:cs="Arial"/>
          <w:bCs/>
          <w:sz w:val="16"/>
        </w:rPr>
        <w:t>“EL CINVESTAV”</w:t>
      </w:r>
      <w:r w:rsidRPr="00EE2187">
        <w:rPr>
          <w:rFonts w:cs="Arial"/>
          <w:sz w:val="16"/>
        </w:rPr>
        <w:t xml:space="preserve"> podrá devolver los bienes, obligándose </w:t>
      </w:r>
      <w:r w:rsidRPr="00EE2187">
        <w:rPr>
          <w:rFonts w:cs="Arial"/>
          <w:bCs/>
          <w:sz w:val="16"/>
        </w:rPr>
        <w:t>“EL PROVEEDOR”</w:t>
      </w:r>
      <w:r w:rsidRPr="00EE2187">
        <w:rPr>
          <w:rFonts w:cs="Arial"/>
          <w:sz w:val="16"/>
        </w:rPr>
        <w:t xml:space="preserve"> a aceptarlos y a restituirlos al 100% en un plazo no mayor de </w:t>
      </w:r>
      <w:r w:rsidRPr="00EE2187">
        <w:rPr>
          <w:rFonts w:cs="Arial"/>
          <w:bCs/>
          <w:sz w:val="16"/>
        </w:rPr>
        <w:t>10 (diez)</w:t>
      </w:r>
      <w:r w:rsidRPr="00EE2187">
        <w:rPr>
          <w:rFonts w:cs="Arial"/>
          <w:sz w:val="16"/>
        </w:rPr>
        <w:t xml:space="preserve"> </w:t>
      </w:r>
      <w:r w:rsidRPr="00EE2187">
        <w:rPr>
          <w:rFonts w:cs="Arial"/>
          <w:bCs/>
          <w:sz w:val="16"/>
        </w:rPr>
        <w:t>días naturales</w:t>
      </w:r>
      <w:r w:rsidRPr="00EE2187">
        <w:rPr>
          <w:rFonts w:cs="Arial"/>
          <w:sz w:val="16"/>
        </w:rPr>
        <w:t>, posteriores  a la fecha de la devolución.</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En caso de que </w:t>
      </w:r>
      <w:r w:rsidRPr="00EE2187">
        <w:rPr>
          <w:rFonts w:cs="Arial"/>
          <w:bCs/>
          <w:sz w:val="16"/>
        </w:rPr>
        <w:t>“EL PROVEEDOR”</w:t>
      </w:r>
      <w:r w:rsidRPr="00EE2187">
        <w:rPr>
          <w:rFonts w:cs="Arial"/>
          <w:sz w:val="16"/>
        </w:rPr>
        <w:t xml:space="preserve"> no realice la sustitución o el pago a que se viera obligado </w:t>
      </w:r>
      <w:r w:rsidRPr="00EE2187">
        <w:rPr>
          <w:rFonts w:cs="Arial"/>
          <w:bCs/>
          <w:sz w:val="16"/>
        </w:rPr>
        <w:t>“EL CINVESTAV”</w:t>
      </w:r>
      <w:r w:rsidRPr="00EE2187">
        <w:rPr>
          <w:rFonts w:cs="Arial"/>
          <w:sz w:val="16"/>
        </w:rPr>
        <w:t xml:space="preserve"> procederá en términos de la cláusula décima tercera de este contrato, y repondrá los bienes por conducto de terceros, con cargo a </w:t>
      </w:r>
      <w:r w:rsidRPr="00EE2187">
        <w:rPr>
          <w:rFonts w:cs="Arial"/>
          <w:bCs/>
          <w:sz w:val="16"/>
        </w:rPr>
        <w:t>“EL PROVEEDOR”,</w:t>
      </w:r>
      <w:r w:rsidRPr="00EE2187">
        <w:rPr>
          <w:rFonts w:cs="Arial"/>
          <w:sz w:val="16"/>
        </w:rPr>
        <w:t xml:space="preserve"> el cual se obliga a cubrir el importe de los gastos que se generen dentro de los 10 días naturales siguientes en que se le requiera el pago, independiente de que se le aplicarán las sanciones correspondientes.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rPr>
      </w:pPr>
      <w:r w:rsidRPr="00EE2187">
        <w:rPr>
          <w:rFonts w:cs="Arial"/>
          <w:sz w:val="16"/>
        </w:rPr>
        <w:t xml:space="preserve">Los gastos que origine la devolución de los bienes serán por cuenta de </w:t>
      </w:r>
      <w:r w:rsidRPr="00EE2187">
        <w:rPr>
          <w:rFonts w:cs="Arial"/>
          <w:bCs/>
          <w:sz w:val="16"/>
        </w:rPr>
        <w:t>“EL PROVEEDOR”.</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rPr>
      </w:pPr>
      <w:r w:rsidRPr="00EE2187">
        <w:rPr>
          <w:rFonts w:cs="Arial"/>
          <w:sz w:val="16"/>
        </w:rPr>
        <w:t>DÉCIMA SEGUNDA.  CESIÓN DE DERECHOS DE COBRO.</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Los derechos y obligaciones que se deriven de este contrato no podrán cederse en forma parcial o total a favor de cualesquiera otra persona, con excepción de los derechos de cobro sobre la factura a que se refiere la cláusula tercera, en cuyo caso </w:t>
      </w:r>
      <w:r w:rsidRPr="00EE2187">
        <w:rPr>
          <w:rFonts w:cs="Arial"/>
          <w:bCs/>
          <w:sz w:val="16"/>
        </w:rPr>
        <w:t>“EL PROVEEDOR”</w:t>
      </w:r>
      <w:r w:rsidRPr="00EE2187">
        <w:rPr>
          <w:rFonts w:cs="Arial"/>
          <w:sz w:val="16"/>
        </w:rPr>
        <w:t xml:space="preserve"> deberá contar con el consentimiento de </w:t>
      </w:r>
      <w:r w:rsidRPr="00EE2187">
        <w:rPr>
          <w:rFonts w:cs="Arial"/>
          <w:bCs/>
          <w:sz w:val="16"/>
        </w:rPr>
        <w:t>“EL CINVESTAV”,</w:t>
      </w:r>
      <w:r w:rsidRPr="00EE2187">
        <w:rPr>
          <w:rFonts w:cs="Arial"/>
          <w:sz w:val="16"/>
        </w:rPr>
        <w:t xml:space="preserve"> debiendo cumplir para ello, con las siguientes condiciones: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26"/>
        </w:numPr>
        <w:jc w:val="both"/>
        <w:rPr>
          <w:rFonts w:cs="Arial"/>
          <w:sz w:val="16"/>
        </w:rPr>
      </w:pPr>
      <w:r w:rsidRPr="00EE2187">
        <w:rPr>
          <w:rFonts w:cs="Arial"/>
          <w:sz w:val="16"/>
        </w:rPr>
        <w:t xml:space="preserve">Aviso previo, expreso y por escrito a </w:t>
      </w:r>
      <w:r w:rsidRPr="00EE2187">
        <w:rPr>
          <w:rFonts w:cs="Arial"/>
          <w:bCs/>
          <w:sz w:val="16"/>
        </w:rPr>
        <w:t>“EL CINVESTAV”</w:t>
      </w:r>
      <w:r w:rsidRPr="00EE2187">
        <w:rPr>
          <w:rFonts w:cs="Arial"/>
          <w:sz w:val="16"/>
        </w:rPr>
        <w:t xml:space="preserve"> en el que se exprese su intención de ceder o gravar todos o parte de sus derechos de cobro. El aviso que aquí se menciona deberá darse cuando menos con 30(Treinta) días naturales de anticipación, especificando claramente los derechos que serán materia del futuro gravamen o cesión. En este aviso deberá declarar </w:t>
      </w:r>
      <w:r w:rsidRPr="00EE2187">
        <w:rPr>
          <w:rFonts w:cs="Arial"/>
          <w:bCs/>
          <w:sz w:val="16"/>
        </w:rPr>
        <w:t>“EL PROVEEDOR”</w:t>
      </w:r>
      <w:r w:rsidRPr="00EE2187">
        <w:rPr>
          <w:rFonts w:cs="Arial"/>
          <w:sz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26"/>
        </w:numPr>
        <w:jc w:val="both"/>
        <w:rPr>
          <w:rFonts w:cs="Arial"/>
          <w:sz w:val="16"/>
        </w:rPr>
      </w:pPr>
      <w:r w:rsidRPr="00EE2187">
        <w:rPr>
          <w:rFonts w:cs="Arial"/>
          <w:sz w:val="16"/>
        </w:rPr>
        <w:t xml:space="preserve">Conformidad previa, expresa y por escrito de </w:t>
      </w:r>
      <w:r w:rsidRPr="00EE2187">
        <w:rPr>
          <w:rFonts w:cs="Arial"/>
          <w:bCs/>
          <w:sz w:val="16"/>
        </w:rPr>
        <w:t>“EL CINVESTAV”</w:t>
      </w:r>
      <w:r w:rsidRPr="00EE2187">
        <w:rPr>
          <w:rFonts w:cs="Arial"/>
          <w:sz w:val="16"/>
        </w:rPr>
        <w:t xml:space="preserve"> respecto del aviso señalado en la fracción anterior.</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25"/>
        </w:numPr>
        <w:jc w:val="both"/>
        <w:rPr>
          <w:rFonts w:cs="Arial"/>
          <w:sz w:val="16"/>
        </w:rPr>
      </w:pPr>
      <w:r w:rsidRPr="00EE2187">
        <w:rPr>
          <w:rFonts w:cs="Arial"/>
          <w:sz w:val="16"/>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EE2187">
        <w:rPr>
          <w:rFonts w:cs="Arial"/>
          <w:bCs/>
          <w:sz w:val="16"/>
        </w:rPr>
        <w:t>“EL CINVESTAV”</w:t>
      </w:r>
      <w:r w:rsidRPr="00EE2187">
        <w:rPr>
          <w:rFonts w:cs="Arial"/>
          <w:sz w:val="16"/>
        </w:rPr>
        <w:t xml:space="preserve"> para que quede plenamente identificado el crédito cedido o gravado.</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25"/>
        </w:numPr>
        <w:jc w:val="both"/>
        <w:rPr>
          <w:rFonts w:cs="Arial"/>
          <w:sz w:val="16"/>
        </w:rPr>
      </w:pPr>
      <w:r w:rsidRPr="00EE2187">
        <w:rPr>
          <w:rFonts w:cs="Arial"/>
          <w:sz w:val="16"/>
        </w:rPr>
        <w:t xml:space="preserve">En caso de que no se opte por la notificación a través de Corredor o Notario Público, ésta deberá hacerse en forma fehaciente con el acuse de recibo correspondiente por </w:t>
      </w:r>
      <w:r w:rsidRPr="00EE2187">
        <w:rPr>
          <w:rFonts w:cs="Arial"/>
          <w:bCs/>
          <w:sz w:val="16"/>
        </w:rPr>
        <w:t>“EL CINVESTAV”,</w:t>
      </w:r>
      <w:r w:rsidRPr="00EE2187">
        <w:rPr>
          <w:rFonts w:cs="Arial"/>
          <w:sz w:val="16"/>
        </w:rPr>
        <w:t xml:space="preserve"> a fin de que quede constancia indubitable de que se cumplió con el requisito que establece la legislación vigente, sin perjuicio de que se satisfagan los demás requisitos señalados en la fracción anterior. </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25"/>
        </w:numPr>
        <w:jc w:val="both"/>
        <w:rPr>
          <w:rFonts w:cs="Arial"/>
          <w:sz w:val="16"/>
        </w:rPr>
      </w:pPr>
      <w:r w:rsidRPr="00EE2187">
        <w:rPr>
          <w:rFonts w:cs="Arial"/>
          <w:sz w:val="16"/>
        </w:rPr>
        <w:t xml:space="preserve">La notificación o en su caso el aviso de la cesión o de la constitución de un gravamen sobre los derechos de cobro, deberá ser hecha a </w:t>
      </w:r>
      <w:r w:rsidRPr="00EE2187">
        <w:rPr>
          <w:rFonts w:cs="Arial"/>
          <w:bCs/>
          <w:sz w:val="16"/>
        </w:rPr>
        <w:t>“EL CINVESTAV”</w:t>
      </w:r>
      <w:r w:rsidRPr="00EE2187">
        <w:rPr>
          <w:rFonts w:cs="Arial"/>
          <w:sz w:val="16"/>
        </w:rPr>
        <w:t xml:space="preserve"> dentro de los 30(treinta)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25"/>
        </w:numPr>
        <w:jc w:val="both"/>
        <w:rPr>
          <w:rFonts w:cs="Arial"/>
          <w:sz w:val="16"/>
        </w:rPr>
      </w:pPr>
      <w:r w:rsidRPr="00EE2187">
        <w:rPr>
          <w:rFonts w:cs="Arial"/>
          <w:sz w:val="16"/>
        </w:rPr>
        <w:t xml:space="preserve">Cualquier otro dato o documento que </w:t>
      </w:r>
      <w:r w:rsidRPr="00EE2187">
        <w:rPr>
          <w:rFonts w:cs="Arial"/>
          <w:bCs/>
          <w:sz w:val="16"/>
        </w:rPr>
        <w:t>“EL CINVESTAV”</w:t>
      </w:r>
      <w:r w:rsidRPr="00EE2187">
        <w:rPr>
          <w:rFonts w:cs="Arial"/>
          <w:sz w:val="16"/>
        </w:rPr>
        <w:t xml:space="preserve"> estime necesario.</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25"/>
        </w:numPr>
        <w:jc w:val="both"/>
        <w:rPr>
          <w:rFonts w:cs="Arial"/>
          <w:sz w:val="16"/>
        </w:rPr>
      </w:pPr>
      <w:r w:rsidRPr="00EE2187">
        <w:rPr>
          <w:rFonts w:cs="Arial"/>
          <w:sz w:val="16"/>
        </w:rPr>
        <w:t xml:space="preserve">Queda expresamente convenido y así lo admite </w:t>
      </w:r>
      <w:r w:rsidRPr="00EE2187">
        <w:rPr>
          <w:rFonts w:cs="Arial"/>
          <w:bCs/>
          <w:sz w:val="16"/>
        </w:rPr>
        <w:t>“EL PROVEEDOR”</w:t>
      </w:r>
      <w:r w:rsidRPr="00EE2187">
        <w:rPr>
          <w:rFonts w:cs="Arial"/>
          <w:sz w:val="16"/>
        </w:rPr>
        <w:t xml:space="preserve"> que </w:t>
      </w:r>
      <w:r w:rsidRPr="00EE2187">
        <w:rPr>
          <w:rFonts w:cs="Arial"/>
          <w:bCs/>
          <w:sz w:val="16"/>
        </w:rPr>
        <w:t>“EL CINVESTAV”</w:t>
      </w:r>
      <w:r w:rsidRPr="00EE2187">
        <w:rPr>
          <w:rFonts w:cs="Arial"/>
          <w:sz w:val="16"/>
        </w:rPr>
        <w:t xml:space="preserve"> no asume ninguna responsabilidad  frente a terceros por el incumplimiento del contrato, convenio o acto jurídico a través del cuál </w:t>
      </w:r>
      <w:r w:rsidRPr="00EE2187">
        <w:rPr>
          <w:rFonts w:cs="Arial"/>
          <w:bCs/>
          <w:sz w:val="16"/>
        </w:rPr>
        <w:t>“EL</w:t>
      </w:r>
      <w:r w:rsidRPr="00EE2187">
        <w:rPr>
          <w:rFonts w:cs="Arial"/>
          <w:sz w:val="16"/>
        </w:rPr>
        <w:t xml:space="preserve"> </w:t>
      </w:r>
      <w:r w:rsidRPr="00EE2187">
        <w:rPr>
          <w:rFonts w:cs="Arial"/>
          <w:bCs/>
          <w:sz w:val="16"/>
        </w:rPr>
        <w:t xml:space="preserve">PROVEEDOR” </w:t>
      </w:r>
      <w:r w:rsidRPr="00EE2187">
        <w:rPr>
          <w:rFonts w:cs="Arial"/>
          <w:sz w:val="16"/>
        </w:rPr>
        <w:t>sea sustituido en los créditos que surgiesen en su favor conforme a lo estipulado en el presente instrumento.</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DÉCIMA TERCERA.- GARANTÍA DE CUMPLIMIENTO DEL CONTRATO.</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rPr>
      </w:pPr>
      <w:r w:rsidRPr="00EE2187">
        <w:rPr>
          <w:rFonts w:cs="Arial"/>
          <w:bCs/>
          <w:sz w:val="16"/>
        </w:rPr>
        <w:t>“EL PROVEEDOR”</w:t>
      </w:r>
      <w:r w:rsidRPr="00EE2187">
        <w:rPr>
          <w:rFonts w:cs="Arial"/>
          <w:sz w:val="16"/>
        </w:rPr>
        <w:t xml:space="preserve"> a fin de garantizar el cumplimiento de las obligaciones derivadas del contrato, deberá presentar a </w:t>
      </w:r>
      <w:r w:rsidRPr="00EE2187">
        <w:rPr>
          <w:rFonts w:cs="Arial"/>
          <w:bCs/>
          <w:sz w:val="16"/>
        </w:rPr>
        <w:t>“EL</w:t>
      </w:r>
      <w:r w:rsidRPr="00EE2187">
        <w:rPr>
          <w:rFonts w:cs="Arial"/>
          <w:sz w:val="16"/>
        </w:rPr>
        <w:t xml:space="preserve"> </w:t>
      </w:r>
      <w:r w:rsidRPr="00EE2187">
        <w:rPr>
          <w:rFonts w:cs="Arial"/>
          <w:bCs/>
          <w:sz w:val="16"/>
        </w:rPr>
        <w:t>CINVESTAV”</w:t>
      </w:r>
      <w:r w:rsidRPr="00EE2187">
        <w:rPr>
          <w:rFonts w:cs="Arial"/>
          <w:sz w:val="16"/>
        </w:rPr>
        <w:t xml:space="preserve"> dentro de los 10(diez) días naturales siguientes a la firma de este contrato, una póliza de fianza por valor del 10%(diez por ciento) del importe total de este instrumento sin incluir el I.V.A., mismo que ha quedado señalado en la cláusula segunda, garantía otorgada por Institución Mexicana debidamente autorizada a favor de </w:t>
      </w:r>
      <w:r w:rsidRPr="00EE2187">
        <w:rPr>
          <w:rFonts w:cs="Arial"/>
          <w:bCs/>
          <w:sz w:val="16"/>
        </w:rPr>
        <w:t>“EL</w:t>
      </w:r>
      <w:r w:rsidRPr="00EE2187">
        <w:rPr>
          <w:rFonts w:cs="Arial"/>
          <w:sz w:val="16"/>
        </w:rPr>
        <w:t xml:space="preserve"> </w:t>
      </w:r>
      <w:r w:rsidRPr="00EE2187">
        <w:rPr>
          <w:rFonts w:cs="Arial"/>
          <w:bCs/>
          <w:sz w:val="16"/>
        </w:rPr>
        <w:t xml:space="preserve">CINVESTAV”. </w:t>
      </w: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sz w:val="16"/>
        </w:rPr>
      </w:pPr>
      <w:r w:rsidRPr="00EE2187">
        <w:rPr>
          <w:rFonts w:cs="Arial"/>
          <w:bCs/>
          <w:sz w:val="16"/>
        </w:rPr>
        <w:t>E</w:t>
      </w:r>
      <w:r w:rsidRPr="00EE2187">
        <w:rPr>
          <w:rFonts w:cs="Arial"/>
          <w:sz w:val="16"/>
        </w:rPr>
        <w:t xml:space="preserve">l contrato no surtirá efecto a favor de </w:t>
      </w:r>
      <w:r w:rsidRPr="00EE2187">
        <w:rPr>
          <w:rFonts w:cs="Arial"/>
          <w:bCs/>
          <w:sz w:val="16"/>
        </w:rPr>
        <w:t>“EL PROVEEDOR”</w:t>
      </w:r>
      <w:r w:rsidRPr="00EE2187">
        <w:rPr>
          <w:rFonts w:cs="Arial"/>
          <w:sz w:val="16"/>
        </w:rPr>
        <w:t xml:space="preserve"> mientras éste no entregue la póliza en donde la compañía de fianzas convenga en aceptar las siguientes declaraciones expresas:</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17"/>
        </w:numPr>
        <w:jc w:val="both"/>
        <w:rPr>
          <w:rFonts w:cs="Arial"/>
          <w:sz w:val="16"/>
        </w:rPr>
      </w:pPr>
      <w:r w:rsidRPr="00EE2187">
        <w:rPr>
          <w:rFonts w:cs="Arial"/>
          <w:sz w:val="16"/>
        </w:rPr>
        <w:t>Número, fecha, objeto e importe total del contrato.</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17"/>
        </w:numPr>
        <w:jc w:val="both"/>
        <w:rPr>
          <w:rFonts w:cs="Arial"/>
          <w:sz w:val="16"/>
        </w:rPr>
      </w:pPr>
      <w:r w:rsidRPr="00EE2187">
        <w:rPr>
          <w:rFonts w:cs="Arial"/>
          <w:sz w:val="16"/>
        </w:rPr>
        <w:t>Nombre y cargo de los representantes que suscriben el contrato.</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17"/>
        </w:numPr>
        <w:jc w:val="both"/>
        <w:rPr>
          <w:rFonts w:cs="Arial"/>
          <w:sz w:val="16"/>
        </w:rPr>
      </w:pPr>
      <w:r w:rsidRPr="00EE2187">
        <w:rPr>
          <w:rFonts w:cs="Arial"/>
          <w:sz w:val="16"/>
        </w:rPr>
        <w:t xml:space="preserve">Que se expida de conformidad con lo estipulado en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y su  Reglamento. </w:t>
      </w:r>
    </w:p>
    <w:p w:rsidR="002F786C" w:rsidRPr="00EE2187" w:rsidRDefault="002F786C" w:rsidP="002F786C">
      <w:pPr>
        <w:pStyle w:val="Ttulo"/>
        <w:jc w:val="both"/>
        <w:rPr>
          <w:rFonts w:cs="Arial"/>
          <w:sz w:val="16"/>
        </w:rPr>
      </w:pPr>
    </w:p>
    <w:p w:rsidR="002F786C" w:rsidRPr="00EE2187" w:rsidRDefault="002F786C" w:rsidP="002F786C">
      <w:pPr>
        <w:pStyle w:val="Ttulo"/>
        <w:numPr>
          <w:ilvl w:val="0"/>
          <w:numId w:val="17"/>
        </w:numPr>
        <w:jc w:val="both"/>
        <w:rPr>
          <w:rFonts w:cs="Arial"/>
          <w:sz w:val="16"/>
        </w:rPr>
      </w:pPr>
      <w:r w:rsidRPr="00EE2187">
        <w:rPr>
          <w:rFonts w:cs="Arial"/>
          <w:sz w:val="16"/>
        </w:rPr>
        <w:t>Que la fianza se otorga en los términos de este contrato.</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rPr>
      </w:pPr>
      <w:r w:rsidRPr="00EE2187">
        <w:rPr>
          <w:rFonts w:cs="Arial"/>
          <w:sz w:val="16"/>
        </w:rPr>
        <w:t xml:space="preserve">e)   Que esta fianza y/o cheque certificado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EE2187">
        <w:rPr>
          <w:rFonts w:cs="Arial"/>
          <w:bCs/>
          <w:sz w:val="16"/>
        </w:rPr>
        <w:t>“EL CINVESTAV”</w:t>
      </w:r>
      <w:r w:rsidRPr="00EE2187">
        <w:rPr>
          <w:rFonts w:cs="Arial"/>
          <w:sz w:val="16"/>
        </w:rPr>
        <w:t xml:space="preserve"> y se haya comunicado por escrito a </w:t>
      </w:r>
      <w:r w:rsidRPr="00EE2187">
        <w:rPr>
          <w:rFonts w:cs="Arial"/>
          <w:bCs/>
          <w:sz w:val="16"/>
        </w:rPr>
        <w:t>“EL PROVEEDOR”.</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lang w:val="es-ES_tradnl"/>
        </w:rPr>
      </w:pPr>
      <w:r w:rsidRPr="00EE2187">
        <w:rPr>
          <w:rFonts w:cs="Arial"/>
          <w:bCs/>
          <w:sz w:val="16"/>
          <w:lang w:val="es-ES_tradnl"/>
        </w:rPr>
        <w:t>f)   Que la fianza garantiza la entrega total de los bienes materia de este contrato, aún cuando parte de ellos se subcontraten, de acuerdo con las estipulaciones establecidas en el mismo.</w:t>
      </w:r>
    </w:p>
    <w:p w:rsidR="002F786C" w:rsidRPr="00EE2187" w:rsidRDefault="002F786C" w:rsidP="002F786C">
      <w:pPr>
        <w:pStyle w:val="Ttulo"/>
        <w:jc w:val="both"/>
        <w:rPr>
          <w:rFonts w:cs="Arial"/>
          <w:sz w:val="16"/>
          <w:lang w:val="es-ES_tradnl"/>
        </w:rPr>
      </w:pPr>
    </w:p>
    <w:p w:rsidR="002F786C" w:rsidRPr="00EE2187" w:rsidRDefault="002F786C" w:rsidP="002F786C">
      <w:pPr>
        <w:pStyle w:val="Ttulo"/>
        <w:jc w:val="both"/>
        <w:rPr>
          <w:rFonts w:cs="Arial"/>
          <w:sz w:val="16"/>
        </w:rPr>
      </w:pPr>
      <w:r w:rsidRPr="00EE2187">
        <w:rPr>
          <w:rFonts w:cs="Arial"/>
          <w:sz w:val="16"/>
        </w:rPr>
        <w:t xml:space="preserve">g)  </w:t>
      </w:r>
      <w:r w:rsidRPr="00EE2187">
        <w:rPr>
          <w:rFonts w:cs="Arial"/>
          <w:sz w:val="16"/>
        </w:rPr>
        <w:tab/>
        <w:t xml:space="preserve">Que la fianza y/o cheque certificado estará vigente hasta que se cumpla a satisfacción de </w:t>
      </w:r>
      <w:r w:rsidRPr="00EE2187">
        <w:rPr>
          <w:rFonts w:cs="Arial"/>
          <w:bCs/>
          <w:sz w:val="16"/>
        </w:rPr>
        <w:t>“EL CINVESTAV”</w:t>
      </w:r>
      <w:r w:rsidRPr="00EE2187">
        <w:rPr>
          <w:rFonts w:cs="Arial"/>
          <w:sz w:val="16"/>
        </w:rPr>
        <w:t xml:space="preserve"> por parte de </w:t>
      </w:r>
      <w:r w:rsidRPr="00EE2187">
        <w:rPr>
          <w:rFonts w:cs="Arial"/>
          <w:bCs/>
          <w:sz w:val="16"/>
        </w:rPr>
        <w:t>“EL</w:t>
      </w:r>
      <w:r w:rsidRPr="00EE2187">
        <w:rPr>
          <w:rFonts w:cs="Arial"/>
          <w:sz w:val="16"/>
        </w:rPr>
        <w:t xml:space="preserve"> </w:t>
      </w:r>
      <w:r w:rsidRPr="00EE2187">
        <w:rPr>
          <w:rFonts w:cs="Arial"/>
          <w:bCs/>
          <w:sz w:val="16"/>
        </w:rPr>
        <w:t>PROVEEDOR”</w:t>
      </w:r>
      <w:r w:rsidRPr="00EE2187">
        <w:rPr>
          <w:rFonts w:cs="Arial"/>
          <w:sz w:val="16"/>
        </w:rPr>
        <w:t xml:space="preserve"> con el suministro de los bienes objeto del contrato y durante los </w:t>
      </w:r>
      <w:r w:rsidRPr="00EE2187">
        <w:rPr>
          <w:rFonts w:cs="Arial"/>
          <w:bCs/>
          <w:sz w:val="16"/>
        </w:rPr>
        <w:t>DOCE MESES</w:t>
      </w:r>
      <w:r w:rsidRPr="00EE2187">
        <w:rPr>
          <w:rFonts w:cs="Arial"/>
          <w:sz w:val="16"/>
        </w:rPr>
        <w:t xml:space="preserve">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h)  </w:t>
      </w:r>
      <w:r w:rsidRPr="00EE2187">
        <w:rPr>
          <w:rFonts w:cs="Arial"/>
          <w:sz w:val="16"/>
        </w:rPr>
        <w:tab/>
        <w:t xml:space="preserve">Que para cancelar la fianza, será requisito indispensable la conformidad expresa y por escrito de </w:t>
      </w:r>
      <w:r w:rsidRPr="00EE2187">
        <w:rPr>
          <w:rFonts w:cs="Arial"/>
          <w:bCs/>
          <w:sz w:val="16"/>
        </w:rPr>
        <w:t>“EL CINVESTAV”</w:t>
      </w:r>
      <w:r w:rsidRPr="00EE2187">
        <w:rPr>
          <w:rFonts w:cs="Arial"/>
          <w:sz w:val="16"/>
        </w:rPr>
        <w:t xml:space="preserve"> que la producirá sólo cuando </w:t>
      </w:r>
      <w:r w:rsidRPr="00EE2187">
        <w:rPr>
          <w:rFonts w:cs="Arial"/>
          <w:bCs/>
          <w:sz w:val="16"/>
        </w:rPr>
        <w:t>“EL PROVEEDOR”</w:t>
      </w:r>
      <w:r w:rsidRPr="00EE2187">
        <w:rPr>
          <w:rFonts w:cs="Arial"/>
          <w:sz w:val="16"/>
        </w:rPr>
        <w:t xml:space="preserve"> haya cumplido con todas las obligaciones que se deriven de este contrato.</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lang w:val="es-ES_tradnl"/>
        </w:rPr>
      </w:pPr>
      <w:r w:rsidRPr="00EE2187">
        <w:rPr>
          <w:rFonts w:cs="Arial"/>
          <w:bCs/>
          <w:sz w:val="16"/>
          <w:lang w:val="es-ES_tradnl"/>
        </w:rPr>
        <w:t xml:space="preserve">i)   </w:t>
      </w:r>
      <w:r w:rsidRPr="00EE2187">
        <w:rPr>
          <w:rFonts w:cs="Arial"/>
          <w:bCs/>
          <w:sz w:val="16"/>
          <w:lang w:val="es-ES_tradnl"/>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EE2187">
          <w:rPr>
            <w:rFonts w:cs="Arial"/>
            <w:bCs/>
            <w:sz w:val="16"/>
            <w:lang w:val="es-ES_tradnl"/>
          </w:rPr>
          <w:t>la Ley Federal</w:t>
        </w:r>
      </w:smartTag>
      <w:r w:rsidRPr="00EE2187">
        <w:rPr>
          <w:rFonts w:cs="Arial"/>
          <w:bCs/>
          <w:sz w:val="16"/>
          <w:lang w:val="es-ES_tradnl"/>
        </w:rPr>
        <w:t xml:space="preserve"> de Instituciones de Fianzas en vigor.</w:t>
      </w:r>
    </w:p>
    <w:p w:rsidR="002F786C" w:rsidRPr="00EE2187" w:rsidRDefault="002F786C" w:rsidP="002F786C">
      <w:pPr>
        <w:pStyle w:val="Ttulo"/>
        <w:jc w:val="both"/>
        <w:rPr>
          <w:rFonts w:cs="Arial"/>
          <w:bCs/>
          <w:sz w:val="16"/>
        </w:rPr>
      </w:pPr>
      <w:r w:rsidRPr="00EE2187">
        <w:rPr>
          <w:rFonts w:cs="Arial"/>
          <w:sz w:val="16"/>
        </w:rPr>
        <w:t xml:space="preserve">En el supuesto que </w:t>
      </w:r>
      <w:r w:rsidRPr="00EE2187">
        <w:rPr>
          <w:rFonts w:cs="Arial"/>
          <w:bCs/>
          <w:sz w:val="16"/>
        </w:rPr>
        <w:t>“EL PROVEEDOR”</w:t>
      </w:r>
      <w:r w:rsidRPr="00EE2187">
        <w:rPr>
          <w:rFonts w:cs="Arial"/>
          <w:sz w:val="16"/>
        </w:rPr>
        <w:t xml:space="preserve"> no entregue la póliza de fianza en el plazo pactado mismo que ha quedado señalado en esta cláusula, </w:t>
      </w:r>
      <w:r w:rsidRPr="00EE2187">
        <w:rPr>
          <w:rFonts w:cs="Arial"/>
          <w:bCs/>
          <w:sz w:val="16"/>
        </w:rPr>
        <w:t>“EL CINVESTAV”</w:t>
      </w:r>
      <w:r w:rsidRPr="00EE2187">
        <w:rPr>
          <w:rFonts w:cs="Arial"/>
          <w:sz w:val="16"/>
        </w:rPr>
        <w:t xml:space="preserve"> en los términos de la cláusula décima octava, podrá determinar la rescisión administrativa del presente contrato por causas imputables exclusivamente a </w:t>
      </w:r>
      <w:r w:rsidRPr="00EE2187">
        <w:rPr>
          <w:rFonts w:cs="Arial"/>
          <w:bCs/>
          <w:sz w:val="16"/>
        </w:rPr>
        <w:t>“EL PROVEEDOR”.</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En el evento de que las partes celebren algún o algunos convenios adicionales modificatorios al contrato, </w:t>
      </w:r>
      <w:r w:rsidRPr="00EE2187">
        <w:rPr>
          <w:rFonts w:cs="Arial"/>
          <w:bCs/>
          <w:sz w:val="16"/>
        </w:rPr>
        <w:t>“EL</w:t>
      </w:r>
      <w:r w:rsidRPr="00EE2187">
        <w:rPr>
          <w:rFonts w:cs="Arial"/>
          <w:sz w:val="16"/>
        </w:rPr>
        <w:t xml:space="preserve"> </w:t>
      </w:r>
      <w:r w:rsidRPr="00EE2187">
        <w:rPr>
          <w:rFonts w:cs="Arial"/>
          <w:bCs/>
          <w:sz w:val="16"/>
        </w:rPr>
        <w:t>PROVEEDOR”</w:t>
      </w:r>
      <w:r w:rsidRPr="00EE2187">
        <w:rPr>
          <w:rFonts w:cs="Arial"/>
          <w:sz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EE2187">
          <w:rPr>
            <w:rFonts w:cs="Arial"/>
            <w:sz w:val="16"/>
          </w:rPr>
          <w:t>la Ley Federal</w:t>
        </w:r>
      </w:smartTag>
      <w:r w:rsidRPr="00EE2187">
        <w:rPr>
          <w:rFonts w:cs="Arial"/>
          <w:sz w:val="16"/>
        </w:rPr>
        <w:t xml:space="preserve"> de Instituciones de Fianzas, el cuál deberá indicar que es conjunto, solidario e inseparable de la fianza otorgada.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En caso de incumplimiento por parte de </w:t>
      </w:r>
      <w:r w:rsidRPr="00EE2187">
        <w:rPr>
          <w:rFonts w:cs="Arial"/>
          <w:bCs/>
          <w:sz w:val="16"/>
        </w:rPr>
        <w:t>“EL PROVEEDOR” se hará efectiva la garantía estipulada en esta Cláusula</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DÉCIMA CUARTA.  IMPUESTOS.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rPr>
      </w:pPr>
      <w:r w:rsidRPr="00EE2187">
        <w:rPr>
          <w:rFonts w:cs="Arial"/>
          <w:bCs/>
          <w:sz w:val="16"/>
        </w:rPr>
        <w:t>“EL CINVESTAV”</w:t>
      </w:r>
      <w:r w:rsidRPr="00EE2187">
        <w:rPr>
          <w:rFonts w:cs="Arial"/>
          <w:sz w:val="16"/>
        </w:rPr>
        <w:t xml:space="preserve"> cubrirá únicamente el importe relativo al Impuesto al Valor Agregado (I.V.A.) todos los demás impuestos que se causen serán pagados por </w:t>
      </w:r>
      <w:r w:rsidRPr="00EE2187">
        <w:rPr>
          <w:rFonts w:cs="Arial"/>
          <w:bCs/>
          <w:sz w:val="16"/>
        </w:rPr>
        <w:t>“EL PROVEEDOR”.</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DÉCIMA QUINTA.  VICIOS OCULTOS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bCs/>
          <w:sz w:val="16"/>
        </w:rPr>
        <w:t>“EL PROVEEDOR”</w:t>
      </w:r>
      <w:r w:rsidRPr="00EE2187">
        <w:rPr>
          <w:rFonts w:cs="Arial"/>
          <w:sz w:val="16"/>
        </w:rPr>
        <w:t xml:space="preserve"> garantiza que los bienes descritos en el anexo I de este contrato, están libres de defectos  materiales y en buenas condiciones, conforme a las especificaciones de la propuesta técnica que forma parte integral de este contrato y de conformidad con lo establecido en </w:t>
      </w:r>
      <w:smartTag w:uri="urn:schemas-microsoft-com:office:smarttags" w:element="PersonName">
        <w:smartTagPr>
          <w:attr w:name="ProductID" w:val="la Ley Federal"/>
        </w:smartTagPr>
        <w:r w:rsidRPr="00EE2187">
          <w:rPr>
            <w:rFonts w:cs="Arial"/>
            <w:sz w:val="16"/>
          </w:rPr>
          <w:t>la Ley Federal</w:t>
        </w:r>
      </w:smartTag>
      <w:r w:rsidRPr="00EE2187">
        <w:rPr>
          <w:rFonts w:cs="Arial"/>
          <w:sz w:val="16"/>
        </w:rPr>
        <w:t xml:space="preserve"> sobre Metrología y Normalización.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En consecuencia, </w:t>
      </w:r>
      <w:r w:rsidRPr="00EE2187">
        <w:rPr>
          <w:rFonts w:cs="Arial"/>
          <w:bCs/>
          <w:sz w:val="16"/>
        </w:rPr>
        <w:t>“EL PROVEEDOR”</w:t>
      </w:r>
      <w:r w:rsidRPr="00EE2187">
        <w:rPr>
          <w:rFonts w:cs="Arial"/>
          <w:sz w:val="16"/>
        </w:rPr>
        <w:t xml:space="preserve"> se compromete a responder de los vicios ocultos que se presenten respecto del los bienes a suministrar, durante el tiempo de su vigencia y hasta el período de garantía de calidad y/o funcionamiento de los mismos otorgada por </w:t>
      </w:r>
      <w:r w:rsidRPr="00EE2187">
        <w:rPr>
          <w:rFonts w:cs="Arial"/>
          <w:bCs/>
          <w:sz w:val="16"/>
        </w:rPr>
        <w:t>“EL PROVEEDOR”</w:t>
      </w:r>
      <w:r w:rsidRPr="00EE2187">
        <w:rPr>
          <w:rFonts w:cs="Arial"/>
          <w:sz w:val="16"/>
        </w:rPr>
        <w:t xml:space="preserve"> en su cotización presentada a </w:t>
      </w:r>
      <w:r w:rsidRPr="00EE2187">
        <w:rPr>
          <w:rFonts w:cs="Arial"/>
          <w:bCs/>
          <w:sz w:val="16"/>
        </w:rPr>
        <w:t>“EL</w:t>
      </w:r>
      <w:r w:rsidRPr="00EE2187">
        <w:rPr>
          <w:rFonts w:cs="Arial"/>
          <w:sz w:val="16"/>
        </w:rPr>
        <w:t xml:space="preserve"> </w:t>
      </w:r>
      <w:r w:rsidRPr="00EE2187">
        <w:rPr>
          <w:rFonts w:cs="Arial"/>
          <w:bCs/>
          <w:sz w:val="16"/>
        </w:rPr>
        <w:t>CINVESTAV”</w:t>
      </w:r>
      <w:r w:rsidRPr="00EE2187">
        <w:rPr>
          <w:rFonts w:cs="Arial"/>
          <w:sz w:val="16"/>
        </w:rPr>
        <w:t xml:space="preserve"> con motivo de la celebración del presente instrumento, debiendo reponer los bienes defectuosos en un plazo no mayor de 10 días naturales contados a partir de que sea requerido de ello por </w:t>
      </w:r>
      <w:r w:rsidRPr="00EE2187">
        <w:rPr>
          <w:rFonts w:cs="Arial"/>
          <w:bCs/>
          <w:sz w:val="16"/>
        </w:rPr>
        <w:t>“EL CINVESTAV”</w:t>
      </w:r>
      <w:r w:rsidRPr="00EE2187">
        <w:rPr>
          <w:rFonts w:cs="Arial"/>
          <w:sz w:val="16"/>
        </w:rPr>
        <w:t xml:space="preserve">, y en caso de que esto no resulte posible </w:t>
      </w:r>
      <w:r w:rsidRPr="00EE2187">
        <w:rPr>
          <w:rFonts w:cs="Arial"/>
          <w:bCs/>
          <w:sz w:val="16"/>
        </w:rPr>
        <w:t>“EL PROVEEDOR”</w:t>
      </w:r>
      <w:r w:rsidRPr="00EE2187">
        <w:rPr>
          <w:rFonts w:cs="Arial"/>
          <w:sz w:val="16"/>
        </w:rPr>
        <w:t xml:space="preserve"> tendrá la obligación de restituir a </w:t>
      </w:r>
      <w:r w:rsidRPr="00EE2187">
        <w:rPr>
          <w:rFonts w:cs="Arial"/>
          <w:bCs/>
          <w:sz w:val="16"/>
        </w:rPr>
        <w:t>“EL CINVESTAV</w:t>
      </w:r>
      <w:r w:rsidRPr="00EE2187">
        <w:rPr>
          <w:rFonts w:cs="Arial"/>
          <w:sz w:val="16"/>
        </w:rPr>
        <w:t>” su importe en igual término.</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Para los efectos de la presente cláusula, se entienden por vicios ocultos los defectos que existan en los bienes, que los hagan impropios para los usos a que se les destinen o que disminuyan de tal modo este uso, que de haberlo conocido “EL </w:t>
      </w:r>
      <w:r w:rsidRPr="00EE2187">
        <w:rPr>
          <w:rFonts w:cs="Arial"/>
          <w:bCs/>
          <w:sz w:val="16"/>
        </w:rPr>
        <w:t>CINVESTAV”</w:t>
      </w:r>
      <w:r w:rsidRPr="00EE2187">
        <w:rPr>
          <w:rFonts w:cs="Arial"/>
          <w:sz w:val="16"/>
        </w:rPr>
        <w:t xml:space="preserve"> no los hubiere adquirido o los hubiese adquirido a un precio menor.</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DÉCIMA SEXTA.  SANEAMIENTO PARA EL CASO DE EVICCIÓN.</w:t>
      </w: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sz w:val="16"/>
        </w:rPr>
      </w:pPr>
      <w:r w:rsidRPr="00EE2187">
        <w:rPr>
          <w:rFonts w:cs="Arial"/>
          <w:bCs/>
          <w:sz w:val="16"/>
        </w:rPr>
        <w:t>“EL PROVEEDOR”</w:t>
      </w:r>
      <w:r w:rsidRPr="00EE2187">
        <w:rPr>
          <w:rFonts w:cs="Arial"/>
          <w:sz w:val="16"/>
        </w:rPr>
        <w:t xml:space="preserve"> manifiesta que los bienes materia del presente contrato se encuentran libres de derecho alguno </w:t>
      </w:r>
      <w:r w:rsidRPr="00EE2187">
        <w:rPr>
          <w:rFonts w:cs="Arial"/>
          <w:sz w:val="16"/>
        </w:rPr>
        <w:lastRenderedPageBreak/>
        <w:t xml:space="preserve">a favor de terceros, por lo que se obliga al saneamiento para el caso de evicción que sufriere </w:t>
      </w:r>
      <w:r w:rsidRPr="00EE2187">
        <w:rPr>
          <w:rFonts w:cs="Arial"/>
          <w:bCs/>
          <w:sz w:val="16"/>
        </w:rPr>
        <w:t>“EL CINVESTAV”</w:t>
      </w:r>
      <w:r w:rsidRPr="00EE2187">
        <w:rPr>
          <w:rFonts w:cs="Arial"/>
          <w:sz w:val="16"/>
        </w:rPr>
        <w:t xml:space="preserve"> con este motivo, y llegado el caso de que algún tercero entablara litigio en relación  con dichos bienes en contra de </w:t>
      </w:r>
      <w:r w:rsidRPr="00EE2187">
        <w:rPr>
          <w:rFonts w:cs="Arial"/>
          <w:bCs/>
          <w:sz w:val="16"/>
        </w:rPr>
        <w:t>“EL CINVESTAV”</w:t>
      </w:r>
      <w:r w:rsidRPr="00EE2187">
        <w:rPr>
          <w:rFonts w:cs="Arial"/>
          <w:sz w:val="16"/>
        </w:rPr>
        <w:t xml:space="preserve"> y, por este motivo fuere privado de todo o parte de los mismos por sentencia que cause ejecutoria, </w:t>
      </w:r>
      <w:r w:rsidRPr="00EE2187">
        <w:rPr>
          <w:rFonts w:cs="Arial"/>
          <w:bCs/>
          <w:sz w:val="16"/>
        </w:rPr>
        <w:t>“EL PROVEEDOR”</w:t>
      </w:r>
      <w:r w:rsidRPr="00EE2187">
        <w:rPr>
          <w:rFonts w:cs="Arial"/>
          <w:sz w:val="16"/>
        </w:rPr>
        <w:t xml:space="preserve"> se compromete a indemnizar a esta última de todo aquello que para el enajenante de mala fe establece el Artículo 2127 del Código Civil Federal.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DÉCIMA SÉPTIMA.  RELACIONES LABORALES.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bCs/>
          <w:sz w:val="16"/>
        </w:rPr>
        <w:t>“EL PROVEEDOR”</w:t>
      </w:r>
      <w:r w:rsidRPr="00EE2187">
        <w:rPr>
          <w:rFonts w:cs="Arial"/>
          <w:sz w:val="16"/>
        </w:rPr>
        <w:t xml:space="preserve"> como patrón del personal que ocupe con motivo de la ejecución, objeto de este contrato, será el único responsable de proporcionar los elementos propios suficientes para cumplir las obligaciones, las disposiciones legales y demás ordenamientos en materia fiscal de trabajo y de seguridad social; conviene por lo mismo en responder de todas las reclamaciones que sus trabajadores presenten en su contra o en contra de </w:t>
      </w:r>
      <w:r w:rsidRPr="00EE2187">
        <w:rPr>
          <w:rFonts w:cs="Arial"/>
          <w:bCs/>
          <w:sz w:val="16"/>
        </w:rPr>
        <w:t>“EL CINVESTAV”</w:t>
      </w:r>
      <w:r w:rsidRPr="00EE2187">
        <w:rPr>
          <w:rFonts w:cs="Arial"/>
          <w:sz w:val="16"/>
        </w:rPr>
        <w:t xml:space="preserve">.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Obligándose </w:t>
      </w:r>
      <w:r w:rsidRPr="00EE2187">
        <w:rPr>
          <w:rFonts w:cs="Arial"/>
          <w:bCs/>
          <w:sz w:val="16"/>
        </w:rPr>
        <w:t>“EL PROVEEDOR”</w:t>
      </w:r>
      <w:r w:rsidRPr="00EE2187">
        <w:rPr>
          <w:rFonts w:cs="Arial"/>
          <w:sz w:val="16"/>
        </w:rPr>
        <w:t xml:space="preserve"> a sacar a </w:t>
      </w:r>
      <w:r w:rsidRPr="00EE2187">
        <w:rPr>
          <w:rFonts w:cs="Arial"/>
          <w:bCs/>
          <w:sz w:val="16"/>
        </w:rPr>
        <w:t>“EL CINVESTAV”</w:t>
      </w:r>
      <w:r w:rsidRPr="00EE2187">
        <w:rPr>
          <w:rFonts w:cs="Arial"/>
          <w:sz w:val="16"/>
        </w:rPr>
        <w:t xml:space="preserve"> en paz y a salvo de cualquier conflicto laboral, así como también a resarcir a </w:t>
      </w:r>
      <w:r w:rsidRPr="00EE2187">
        <w:rPr>
          <w:rFonts w:cs="Arial"/>
          <w:bCs/>
          <w:sz w:val="16"/>
        </w:rPr>
        <w:t>“EL CINVESTAV”</w:t>
      </w:r>
      <w:r w:rsidRPr="00EE2187">
        <w:rPr>
          <w:rFonts w:cs="Arial"/>
          <w:sz w:val="16"/>
        </w:rPr>
        <w:t xml:space="preserve"> las cantidades erogadas por estos conceptos, incluyendo convenio.</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DÉCIMA OCTAVA.  RESCISIÓN.</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bCs/>
          <w:sz w:val="16"/>
        </w:rPr>
      </w:pPr>
      <w:r w:rsidRPr="00EE2187">
        <w:rPr>
          <w:rFonts w:cs="Arial"/>
          <w:bCs/>
          <w:sz w:val="16"/>
        </w:rPr>
        <w:t>“EL CINVESTAV”</w:t>
      </w:r>
      <w:r w:rsidRPr="00EE2187">
        <w:rPr>
          <w:rFonts w:cs="Arial"/>
          <w:sz w:val="16"/>
        </w:rPr>
        <w:t xml:space="preserve"> podrá rescindir administrativamente este contrato en caso de incumplimiento de las obligaciones de </w:t>
      </w:r>
      <w:r w:rsidRPr="00EE2187">
        <w:rPr>
          <w:rFonts w:cs="Arial"/>
          <w:bCs/>
          <w:sz w:val="16"/>
        </w:rPr>
        <w:t>“EL</w:t>
      </w:r>
      <w:r w:rsidRPr="00EE2187">
        <w:rPr>
          <w:rFonts w:cs="Arial"/>
          <w:sz w:val="16"/>
        </w:rPr>
        <w:t xml:space="preserve"> </w:t>
      </w:r>
      <w:r w:rsidRPr="00EE2187">
        <w:rPr>
          <w:rFonts w:cs="Arial"/>
          <w:bCs/>
          <w:sz w:val="16"/>
        </w:rPr>
        <w:t>PROVEEDOR”.</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La contravención a las disposiciones, lineamientos, bases, procedimientos y requisitos que establece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su Reglamento, y demás disposiciones administrativas sobre la materia, así como el incumplimiento de cualquiera de las obligaciones de </w:t>
      </w:r>
      <w:r w:rsidRPr="00EE2187">
        <w:rPr>
          <w:rFonts w:cs="Arial"/>
          <w:bCs/>
          <w:sz w:val="16"/>
        </w:rPr>
        <w:t>“EL PROVEEDOR”</w:t>
      </w:r>
      <w:r w:rsidRPr="00EE2187">
        <w:rPr>
          <w:rFonts w:cs="Arial"/>
          <w:sz w:val="16"/>
        </w:rPr>
        <w:t xml:space="preserve"> que se estipulen en el presente contrato, da derecho a su rescisión inmediata sin responsabilidad para </w:t>
      </w:r>
      <w:r w:rsidRPr="00EE2187">
        <w:rPr>
          <w:rFonts w:cs="Arial"/>
          <w:bCs/>
          <w:sz w:val="16"/>
        </w:rPr>
        <w:t>“EL CINVESTAV”,</w:t>
      </w:r>
      <w:r w:rsidRPr="00EE2187">
        <w:rPr>
          <w:rFonts w:cs="Arial"/>
          <w:sz w:val="16"/>
        </w:rPr>
        <w:t xml:space="preserve"> además de que se le apliquen las penas convencionales, conforme a lo establecido en este contrato y se le haga efectiva la garantía otorgada para el cumplimiento del mismo, mencionada en la cláusula décima tercera.</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bCs/>
          <w:sz w:val="16"/>
          <w:lang w:val="es-ES_tradnl"/>
        </w:rPr>
      </w:pPr>
      <w:r w:rsidRPr="00EE2187">
        <w:rPr>
          <w:rFonts w:cs="Arial"/>
          <w:bCs/>
          <w:sz w:val="16"/>
        </w:rPr>
        <w:t>DÉCIMA NOVENA.  TERMINACIÓN  ANTICIPADA.</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bCs/>
          <w:sz w:val="16"/>
        </w:rPr>
        <w:t>“EL CINVESTAV”</w:t>
      </w:r>
      <w:r w:rsidRPr="00EE2187">
        <w:rPr>
          <w:rFonts w:cs="Arial"/>
          <w:sz w:val="16"/>
        </w:rPr>
        <w:t xml:space="preserve"> podrá dar por terminado el contrato en forma anticipada sin responsabilidad alguna, cuando concurran razones de interés general. </w:t>
      </w: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bCs/>
          <w:sz w:val="16"/>
        </w:rPr>
      </w:pPr>
    </w:p>
    <w:p w:rsidR="002F786C" w:rsidRPr="00EE2187" w:rsidRDefault="002F786C" w:rsidP="002F786C">
      <w:pPr>
        <w:pStyle w:val="Ttulo"/>
        <w:jc w:val="both"/>
        <w:rPr>
          <w:rFonts w:cs="Arial"/>
          <w:sz w:val="16"/>
        </w:rPr>
      </w:pPr>
      <w:r w:rsidRPr="00EE2187">
        <w:rPr>
          <w:rFonts w:cs="Arial"/>
          <w:bCs/>
          <w:sz w:val="16"/>
        </w:rPr>
        <w:t>VIGÉSIMA</w:t>
      </w:r>
      <w:r w:rsidRPr="00EE2187">
        <w:rPr>
          <w:rFonts w:cs="Arial"/>
          <w:sz w:val="16"/>
        </w:rPr>
        <w:t>.  PENA CONVENCIONAL.</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En caso de que </w:t>
      </w:r>
      <w:r w:rsidRPr="00EE2187">
        <w:rPr>
          <w:rFonts w:cs="Arial"/>
          <w:bCs/>
          <w:sz w:val="16"/>
        </w:rPr>
        <w:t>“EL PROVEEDOR”</w:t>
      </w:r>
      <w:r w:rsidRPr="00EE2187">
        <w:rPr>
          <w:rFonts w:cs="Arial"/>
          <w:sz w:val="16"/>
        </w:rPr>
        <w:t xml:space="preserve"> no cumpla en tiempo y forma con sus obligaciones derivadas del presente instrumento, por razones imputables a éste, conviene en pagar a </w:t>
      </w:r>
      <w:r w:rsidRPr="00EE2187">
        <w:rPr>
          <w:rFonts w:cs="Arial"/>
          <w:bCs/>
          <w:sz w:val="16"/>
        </w:rPr>
        <w:t>“EL CINVESTAV”</w:t>
      </w:r>
      <w:r w:rsidRPr="00EE2187">
        <w:rPr>
          <w:rFonts w:cs="Arial"/>
          <w:sz w:val="16"/>
        </w:rPr>
        <w:t xml:space="preserve"> una pena equivalente a un importe del 2 al millar por cada día natural de retraso sobre el monto de los bienes no proporcionados y descritos en el anexo 1 de este contrato, hasta por un máximo de cincuenta días naturales.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Si después de transcurridos los cincuenta días naturales a que se refiere el párrafo anterior, persiste el incumplimiento, </w:t>
      </w:r>
      <w:r w:rsidRPr="00EE2187">
        <w:rPr>
          <w:rFonts w:cs="Arial"/>
          <w:bCs/>
          <w:sz w:val="16"/>
        </w:rPr>
        <w:t>“EL CINVESTAV”</w:t>
      </w:r>
      <w:r w:rsidRPr="00EE2187">
        <w:rPr>
          <w:rFonts w:cs="Arial"/>
          <w:sz w:val="16"/>
        </w:rPr>
        <w:t xml:space="preserve"> podrá, con base en la cláusula décima octava; haciendo efectiva la fianza estipulada en la cláusula décima tercera de este contrato.</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VIGÉSIMA PRIMERA.  RECONOCIMIENTO CONTRACTUAL.</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VIGÉSIMA SEGUNDA.  MODIFICACIONES.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Con fundamento en el Artículo 52 de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w:t>
      </w:r>
      <w:r w:rsidRPr="00EE2187">
        <w:rPr>
          <w:rFonts w:cs="Arial"/>
          <w:sz w:val="16"/>
        </w:rPr>
        <w:lastRenderedPageBreak/>
        <w:t>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VIGÉSIMA TERCERA.  LEGISLACIÓN APLICABLE.</w:t>
      </w:r>
    </w:p>
    <w:p w:rsidR="002F786C" w:rsidRPr="00EE2187" w:rsidRDefault="002F786C" w:rsidP="002F786C">
      <w:pPr>
        <w:pStyle w:val="Ttulo"/>
        <w:jc w:val="both"/>
        <w:rPr>
          <w:rFonts w:cs="Arial"/>
          <w:sz w:val="16"/>
        </w:rPr>
      </w:pPr>
      <w:r w:rsidRPr="00EE2187">
        <w:rPr>
          <w:rFonts w:cs="Arial"/>
          <w:sz w:val="16"/>
        </w:rPr>
        <w:t xml:space="preserve">    </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y su Reglamento, y en lo no previsto será aplicable el Código Civil Federal, Ley Federal de Procedimiento Administrativo y el Código Federal de Procedimientos Civiles.</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VIGÉSIMA CUARTA.  JURISDICCIÓN.</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EE2187">
          <w:rPr>
            <w:rFonts w:cs="Arial"/>
            <w:sz w:val="16"/>
          </w:rPr>
          <w:t>la Jurisdicción</w:t>
        </w:r>
      </w:smartTag>
      <w:r w:rsidRPr="00EE2187">
        <w:rPr>
          <w:rFonts w:cs="Arial"/>
          <w:sz w:val="16"/>
        </w:rPr>
        <w:t xml:space="preserve"> de los Tribunales Federales competentes de </w:t>
      </w:r>
      <w:smartTag w:uri="urn:schemas-microsoft-com:office:smarttags" w:element="PersonName">
        <w:smartTagPr>
          <w:attr w:name="ProductID" w:val="la Ciudad"/>
        </w:smartTagPr>
        <w:r w:rsidRPr="00EE2187">
          <w:rPr>
            <w:rFonts w:cs="Arial"/>
            <w:sz w:val="16"/>
          </w:rPr>
          <w:t>la Ciudad</w:t>
        </w:r>
      </w:smartTag>
      <w:r w:rsidRPr="00EE2187">
        <w:rPr>
          <w:rFonts w:cs="Arial"/>
          <w:sz w:val="16"/>
        </w:rPr>
        <w:t xml:space="preserve"> de México, por lo tanto el  </w:t>
      </w:r>
      <w:r w:rsidRPr="00EE2187">
        <w:rPr>
          <w:rFonts w:cs="Arial"/>
          <w:bCs/>
          <w:sz w:val="16"/>
        </w:rPr>
        <w:t>“EL</w:t>
      </w:r>
      <w:r w:rsidRPr="00EE2187">
        <w:rPr>
          <w:rFonts w:cs="Arial"/>
          <w:sz w:val="16"/>
        </w:rPr>
        <w:t xml:space="preserve"> </w:t>
      </w:r>
      <w:r w:rsidRPr="00EE2187">
        <w:rPr>
          <w:rFonts w:cs="Arial"/>
          <w:bCs/>
          <w:sz w:val="16"/>
        </w:rPr>
        <w:t xml:space="preserve">PROVEEDOR” renuncia </w:t>
      </w:r>
      <w:r w:rsidRPr="00EE2187">
        <w:rPr>
          <w:rFonts w:cs="Arial"/>
          <w:sz w:val="16"/>
        </w:rPr>
        <w:t>al fuero que pudiera corresponderle por la razón de su domicilio presente, futuro o por cualquier otra causa.</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 xml:space="preserve">Enteradas las partes del contenido, alcance y fuerza legal del presente contrato, lo ratifican y firman libremente de conformidad por quintuplicado en </w:t>
      </w:r>
      <w:smartTag w:uri="urn:schemas-microsoft-com:office:smarttags" w:element="PersonName">
        <w:smartTagPr>
          <w:attr w:name="ProductID" w:val="la Ciudad"/>
        </w:smartTagPr>
        <w:r w:rsidRPr="00EE2187">
          <w:rPr>
            <w:rFonts w:cs="Arial"/>
            <w:sz w:val="16"/>
          </w:rPr>
          <w:t>la Ciudad</w:t>
        </w:r>
      </w:smartTag>
      <w:r w:rsidRPr="00EE2187">
        <w:rPr>
          <w:rFonts w:cs="Arial"/>
          <w:sz w:val="16"/>
        </w:rPr>
        <w:t xml:space="preserve"> de México, Distrito Federal, siendo el día __ de _____ del año 20__.</w:t>
      </w: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lang w:val="es-ES_tradnl"/>
        </w:rPr>
      </w:pPr>
      <w:r w:rsidRPr="00EE2187">
        <w:rPr>
          <w:rFonts w:cs="Arial"/>
          <w:sz w:val="16"/>
          <w:lang w:val="es-ES_tradnl"/>
        </w:rPr>
        <w:t>T E S T I G O S</w:t>
      </w:r>
    </w:p>
    <w:p w:rsidR="002F786C" w:rsidRPr="00EE2187" w:rsidRDefault="002F786C" w:rsidP="002F786C">
      <w:pPr>
        <w:pStyle w:val="Ttulo"/>
        <w:jc w:val="both"/>
        <w:rPr>
          <w:rFonts w:cs="Arial"/>
          <w:sz w:val="16"/>
          <w:lang w:val="es-ES_tradnl"/>
        </w:rPr>
      </w:pPr>
    </w:p>
    <w:tbl>
      <w:tblPr>
        <w:tblpPr w:leftFromText="141" w:rightFromText="141" w:vertAnchor="text" w:horzAnchor="margin" w:tblpY="72"/>
        <w:tblW w:w="10155" w:type="dxa"/>
        <w:tblLayout w:type="fixed"/>
        <w:tblCellMar>
          <w:left w:w="70" w:type="dxa"/>
          <w:right w:w="70" w:type="dxa"/>
        </w:tblCellMar>
        <w:tblLook w:val="0000" w:firstRow="0" w:lastRow="0" w:firstColumn="0" w:lastColumn="0" w:noHBand="0" w:noVBand="0"/>
      </w:tblPr>
      <w:tblGrid>
        <w:gridCol w:w="10155"/>
      </w:tblGrid>
      <w:tr w:rsidR="002F786C" w:rsidRPr="00EE2187" w:rsidTr="002F786C">
        <w:tblPrEx>
          <w:tblCellMar>
            <w:top w:w="0" w:type="dxa"/>
            <w:bottom w:w="0" w:type="dxa"/>
          </w:tblCellMar>
        </w:tblPrEx>
        <w:trPr>
          <w:trHeight w:val="4457"/>
        </w:trPr>
        <w:tc>
          <w:tcPr>
            <w:tcW w:w="10155" w:type="dxa"/>
          </w:tcPr>
          <w:tbl>
            <w:tblPr>
              <w:tblpPr w:leftFromText="141" w:rightFromText="141" w:vertAnchor="text" w:horzAnchor="margin" w:tblpXSpec="center" w:tblpY="137"/>
              <w:tblOverlap w:val="never"/>
              <w:tblW w:w="10478" w:type="dxa"/>
              <w:tblLayout w:type="fixed"/>
              <w:tblCellMar>
                <w:left w:w="70" w:type="dxa"/>
                <w:right w:w="70" w:type="dxa"/>
              </w:tblCellMar>
              <w:tblLook w:val="0000" w:firstRow="0" w:lastRow="0" w:firstColumn="0" w:lastColumn="0" w:noHBand="0" w:noVBand="0"/>
            </w:tblPr>
            <w:tblGrid>
              <w:gridCol w:w="5222"/>
              <w:gridCol w:w="5256"/>
            </w:tblGrid>
            <w:tr w:rsidR="002F786C" w:rsidRPr="00EE2187" w:rsidTr="002F786C">
              <w:tblPrEx>
                <w:tblCellMar>
                  <w:top w:w="0" w:type="dxa"/>
                  <w:bottom w:w="0" w:type="dxa"/>
                </w:tblCellMar>
              </w:tblPrEx>
              <w:trPr>
                <w:trHeight w:val="1115"/>
              </w:trPr>
              <w:tc>
                <w:tcPr>
                  <w:tcW w:w="5222" w:type="dxa"/>
                </w:tcPr>
                <w:p w:rsidR="002F786C" w:rsidRPr="00CC3E6B" w:rsidRDefault="002F786C" w:rsidP="002F786C">
                  <w:pPr>
                    <w:pStyle w:val="Ttulo"/>
                    <w:jc w:val="both"/>
                    <w:rPr>
                      <w:rFonts w:eastAsia="Times New Roman" w:cs="Arial"/>
                      <w:sz w:val="16"/>
                    </w:rPr>
                  </w:pPr>
                  <w:r w:rsidRPr="00CC3E6B">
                    <w:rPr>
                      <w:rFonts w:eastAsia="Times New Roman" w:cs="Arial"/>
                      <w:sz w:val="16"/>
                    </w:rPr>
                    <w:t>POR “EL CINVESTAV”</w:t>
                  </w: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tc>
              <w:tc>
                <w:tcPr>
                  <w:tcW w:w="5256" w:type="dxa"/>
                </w:tcPr>
                <w:p w:rsidR="002F786C" w:rsidRPr="00CC3E6B" w:rsidRDefault="002F786C" w:rsidP="002F786C">
                  <w:pPr>
                    <w:pStyle w:val="Ttulo"/>
                    <w:jc w:val="both"/>
                    <w:rPr>
                      <w:rFonts w:eastAsia="Times New Roman" w:cs="Arial"/>
                      <w:sz w:val="16"/>
                    </w:rPr>
                  </w:pPr>
                  <w:r w:rsidRPr="00CC3E6B">
                    <w:rPr>
                      <w:rFonts w:eastAsia="Times New Roman" w:cs="Arial"/>
                      <w:sz w:val="16"/>
                    </w:rPr>
                    <w:t>POR “EL PROVEEDOR”</w:t>
                  </w: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tc>
            </w:tr>
            <w:tr w:rsidR="002F786C" w:rsidRPr="00EE2187" w:rsidTr="002F786C">
              <w:tblPrEx>
                <w:tblCellMar>
                  <w:top w:w="0" w:type="dxa"/>
                  <w:bottom w:w="0" w:type="dxa"/>
                </w:tblCellMar>
              </w:tblPrEx>
              <w:trPr>
                <w:trHeight w:val="434"/>
              </w:trPr>
              <w:tc>
                <w:tcPr>
                  <w:tcW w:w="5222" w:type="dxa"/>
                </w:tcPr>
                <w:p w:rsidR="002F786C" w:rsidRPr="00CC3E6B" w:rsidRDefault="002F786C" w:rsidP="002F786C">
                  <w:pPr>
                    <w:pStyle w:val="Ttulo"/>
                    <w:jc w:val="both"/>
                    <w:rPr>
                      <w:rFonts w:eastAsia="Times New Roman" w:cs="Arial"/>
                      <w:sz w:val="16"/>
                    </w:rPr>
                  </w:pPr>
                  <w:r w:rsidRPr="00CC3E6B">
                    <w:rPr>
                      <w:rFonts w:eastAsia="Times New Roman" w:cs="Arial"/>
                      <w:sz w:val="16"/>
                    </w:rPr>
                    <w:t>___________________________________</w:t>
                  </w:r>
                </w:p>
                <w:p w:rsidR="002F786C" w:rsidRPr="00CC3E6B" w:rsidRDefault="002F786C" w:rsidP="002F786C">
                  <w:pPr>
                    <w:pStyle w:val="Ttulo"/>
                    <w:jc w:val="both"/>
                    <w:rPr>
                      <w:rFonts w:eastAsia="Times New Roman" w:cs="Arial"/>
                      <w:sz w:val="16"/>
                    </w:rPr>
                  </w:pPr>
                  <w:r w:rsidRPr="00CC3E6B">
                    <w:rPr>
                      <w:rFonts w:eastAsia="Times New Roman" w:cs="Arial"/>
                      <w:sz w:val="16"/>
                    </w:rPr>
                    <w:t xml:space="preserve">C.P. GUILLERMO AUGUSTO TENA Y PÉREZ </w:t>
                  </w:r>
                </w:p>
                <w:p w:rsidR="002F786C" w:rsidRPr="00CC3E6B" w:rsidRDefault="002F786C" w:rsidP="002F786C">
                  <w:pPr>
                    <w:pStyle w:val="Ttulo"/>
                    <w:jc w:val="both"/>
                    <w:rPr>
                      <w:rFonts w:eastAsia="Times New Roman" w:cs="Arial"/>
                      <w:sz w:val="16"/>
                    </w:rPr>
                  </w:pPr>
                  <w:r w:rsidRPr="00CC3E6B">
                    <w:rPr>
                      <w:rFonts w:eastAsia="Times New Roman" w:cs="Arial"/>
                      <w:sz w:val="16"/>
                    </w:rPr>
                    <w:t>SECRETARIO ADMINISTRATIVO</w:t>
                  </w:r>
                </w:p>
              </w:tc>
              <w:tc>
                <w:tcPr>
                  <w:tcW w:w="5256" w:type="dxa"/>
                </w:tcPr>
                <w:p w:rsidR="002F786C" w:rsidRPr="00CC3E6B" w:rsidRDefault="002F786C" w:rsidP="002F786C">
                  <w:pPr>
                    <w:pStyle w:val="Ttulo"/>
                    <w:jc w:val="both"/>
                    <w:rPr>
                      <w:rFonts w:eastAsia="Times New Roman" w:cs="Arial"/>
                      <w:sz w:val="16"/>
                    </w:rPr>
                  </w:pPr>
                  <w:r w:rsidRPr="00CC3E6B">
                    <w:rPr>
                      <w:rFonts w:eastAsia="Times New Roman" w:cs="Arial"/>
                      <w:sz w:val="16"/>
                    </w:rPr>
                    <w:t>___________________________________</w:t>
                  </w:r>
                </w:p>
                <w:p w:rsidR="002F786C" w:rsidRPr="00CC3E6B" w:rsidRDefault="002F786C" w:rsidP="002F786C">
                  <w:pPr>
                    <w:pStyle w:val="Ttulo"/>
                    <w:jc w:val="both"/>
                    <w:rPr>
                      <w:rFonts w:eastAsia="Times New Roman" w:cs="Arial"/>
                      <w:sz w:val="16"/>
                    </w:rPr>
                  </w:pPr>
                  <w:r w:rsidRPr="00CC3E6B">
                    <w:rPr>
                      <w:rFonts w:eastAsia="Times New Roman" w:cs="Arial"/>
                      <w:sz w:val="16"/>
                    </w:rPr>
                    <w:t xml:space="preserve">______________________ </w:t>
                  </w:r>
                </w:p>
                <w:p w:rsidR="002F786C" w:rsidRPr="00CC3E6B" w:rsidRDefault="002F786C" w:rsidP="002F786C">
                  <w:pPr>
                    <w:pStyle w:val="Ttulo"/>
                    <w:jc w:val="both"/>
                    <w:rPr>
                      <w:rFonts w:eastAsia="Times New Roman" w:cs="Arial"/>
                      <w:sz w:val="16"/>
                    </w:rPr>
                  </w:pPr>
                  <w:r w:rsidRPr="00CC3E6B">
                    <w:rPr>
                      <w:rFonts w:eastAsia="Times New Roman" w:cs="Arial"/>
                      <w:sz w:val="16"/>
                    </w:rPr>
                    <w:t>________________-</w:t>
                  </w:r>
                </w:p>
              </w:tc>
            </w:tr>
          </w:tbl>
          <w:p w:rsidR="002F786C" w:rsidRPr="00CC3E6B" w:rsidRDefault="002F786C" w:rsidP="002F786C">
            <w:pPr>
              <w:pStyle w:val="Ttulo"/>
              <w:jc w:val="both"/>
              <w:rPr>
                <w:rFonts w:eastAsia="Times New Roman" w:cs="Arial"/>
                <w:sz w:val="16"/>
                <w:lang w:val="es-ES_tradnl"/>
              </w:rPr>
            </w:pPr>
          </w:p>
          <w:tbl>
            <w:tblPr>
              <w:tblpPr w:leftFromText="141" w:rightFromText="141" w:vertAnchor="text" w:horzAnchor="margin" w:tblpXSpec="center" w:tblpY="137"/>
              <w:tblOverlap w:val="never"/>
              <w:tblW w:w="10704" w:type="dxa"/>
              <w:tblLayout w:type="fixed"/>
              <w:tblCellMar>
                <w:left w:w="70" w:type="dxa"/>
                <w:right w:w="70" w:type="dxa"/>
              </w:tblCellMar>
              <w:tblLook w:val="0000" w:firstRow="0" w:lastRow="0" w:firstColumn="0" w:lastColumn="0" w:noHBand="0" w:noVBand="0"/>
            </w:tblPr>
            <w:tblGrid>
              <w:gridCol w:w="5037"/>
              <w:gridCol w:w="5667"/>
            </w:tblGrid>
            <w:tr w:rsidR="002F786C" w:rsidRPr="00EE2187" w:rsidTr="002F786C">
              <w:tblPrEx>
                <w:tblCellMar>
                  <w:top w:w="0" w:type="dxa"/>
                  <w:bottom w:w="0" w:type="dxa"/>
                </w:tblCellMar>
              </w:tblPrEx>
              <w:trPr>
                <w:trHeight w:val="938"/>
              </w:trPr>
              <w:tc>
                <w:tcPr>
                  <w:tcW w:w="5037" w:type="dxa"/>
                </w:tcPr>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r w:rsidRPr="00CC3E6B">
                    <w:rPr>
                      <w:rFonts w:eastAsia="Times New Roman" w:cs="Arial"/>
                      <w:sz w:val="16"/>
                    </w:rPr>
                    <w:t>____________________________________</w:t>
                  </w:r>
                </w:p>
                <w:p w:rsidR="002F786C" w:rsidRPr="00CC3E6B" w:rsidRDefault="002F786C" w:rsidP="002F786C">
                  <w:pPr>
                    <w:pStyle w:val="Ttulo"/>
                    <w:jc w:val="both"/>
                    <w:rPr>
                      <w:rFonts w:eastAsia="Times New Roman" w:cs="Arial"/>
                      <w:sz w:val="16"/>
                    </w:rPr>
                  </w:pPr>
                  <w:r w:rsidRPr="00CC3E6B">
                    <w:rPr>
                      <w:rFonts w:eastAsia="Times New Roman" w:cs="Arial"/>
                      <w:sz w:val="16"/>
                    </w:rPr>
                    <w:t>C.P. VÍCTOR ASPEITIA SALAZAR</w:t>
                  </w:r>
                </w:p>
                <w:p w:rsidR="002F786C" w:rsidRPr="00CC3E6B" w:rsidRDefault="002F786C" w:rsidP="002F786C">
                  <w:pPr>
                    <w:pStyle w:val="Ttulo"/>
                    <w:jc w:val="both"/>
                    <w:rPr>
                      <w:rFonts w:eastAsia="Times New Roman" w:cs="Arial"/>
                      <w:sz w:val="16"/>
                    </w:rPr>
                  </w:pPr>
                  <w:r w:rsidRPr="00CC3E6B">
                    <w:rPr>
                      <w:rFonts w:eastAsia="Times New Roman" w:cs="Arial"/>
                      <w:sz w:val="16"/>
                    </w:rPr>
                    <w:t>SUBDIRECTOR DE RECURSOS MATERIALES</w:t>
                  </w:r>
                </w:p>
              </w:tc>
              <w:tc>
                <w:tcPr>
                  <w:tcW w:w="5667" w:type="dxa"/>
                </w:tcPr>
                <w:p w:rsidR="002F786C" w:rsidRPr="00CC3E6B" w:rsidRDefault="002F786C" w:rsidP="002F786C">
                  <w:pPr>
                    <w:pStyle w:val="Ttulo"/>
                    <w:jc w:val="both"/>
                    <w:rPr>
                      <w:rFonts w:eastAsia="Times New Roman" w:cs="Arial"/>
                      <w:sz w:val="16"/>
                    </w:rPr>
                  </w:pPr>
                  <w:r w:rsidRPr="00CC3E6B">
                    <w:rPr>
                      <w:rFonts w:eastAsia="Times New Roman" w:cs="Arial"/>
                      <w:sz w:val="16"/>
                    </w:rPr>
                    <w:t xml:space="preserve">                                                                                          </w:t>
                  </w: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r w:rsidRPr="00CC3E6B">
                    <w:rPr>
                      <w:rFonts w:eastAsia="Times New Roman" w:cs="Arial"/>
                      <w:sz w:val="16"/>
                    </w:rPr>
                    <w:t>_________________________________</w:t>
                  </w:r>
                </w:p>
                <w:p w:rsidR="002F786C" w:rsidRPr="00CC3E6B" w:rsidRDefault="002F786C" w:rsidP="002F786C">
                  <w:pPr>
                    <w:pStyle w:val="Ttulo"/>
                    <w:jc w:val="both"/>
                    <w:rPr>
                      <w:rFonts w:eastAsia="Times New Roman" w:cs="Arial"/>
                      <w:sz w:val="16"/>
                      <w:lang w:val="es-ES_tradnl"/>
                    </w:rPr>
                  </w:pPr>
                  <w:r w:rsidRPr="00CC3E6B">
                    <w:rPr>
                      <w:rFonts w:eastAsia="Times New Roman" w:cs="Arial"/>
                      <w:sz w:val="16"/>
                      <w:lang w:val="es-ES_tradnl"/>
                    </w:rPr>
                    <w:t>___________________________________</w:t>
                  </w:r>
                </w:p>
                <w:p w:rsidR="002F786C" w:rsidRPr="00CC3E6B" w:rsidRDefault="002F786C" w:rsidP="002F786C">
                  <w:pPr>
                    <w:pStyle w:val="Ttulo"/>
                    <w:jc w:val="both"/>
                    <w:rPr>
                      <w:rFonts w:eastAsia="Times New Roman" w:cs="Arial"/>
                      <w:sz w:val="16"/>
                    </w:rPr>
                  </w:pPr>
                  <w:r w:rsidRPr="00CC3E6B">
                    <w:rPr>
                      <w:rFonts w:eastAsia="Times New Roman" w:cs="Arial"/>
                      <w:sz w:val="16"/>
                    </w:rPr>
                    <w:t xml:space="preserve">________________________ </w:t>
                  </w:r>
                </w:p>
                <w:p w:rsidR="002F786C" w:rsidRPr="00CC3E6B" w:rsidRDefault="002F786C" w:rsidP="002F786C">
                  <w:pPr>
                    <w:pStyle w:val="Ttulo"/>
                    <w:jc w:val="both"/>
                    <w:rPr>
                      <w:rFonts w:eastAsia="Times New Roman" w:cs="Arial"/>
                      <w:sz w:val="16"/>
                    </w:rPr>
                  </w:pPr>
                  <w:r w:rsidRPr="00CC3E6B">
                    <w:rPr>
                      <w:rFonts w:eastAsia="Times New Roman" w:cs="Arial"/>
                      <w:sz w:val="16"/>
                    </w:rPr>
                    <w:t>_______________________</w:t>
                  </w:r>
                </w:p>
              </w:tc>
            </w:tr>
          </w:tbl>
          <w:p w:rsidR="002F786C" w:rsidRPr="00CC3E6B" w:rsidRDefault="002F786C" w:rsidP="002F786C">
            <w:pPr>
              <w:pStyle w:val="Ttulo"/>
              <w:jc w:val="both"/>
              <w:rPr>
                <w:rFonts w:eastAsia="Times New Roman" w:cs="Arial"/>
                <w:sz w:val="16"/>
                <w:lang w:val="es-ES_tradnl"/>
              </w:rPr>
            </w:pPr>
          </w:p>
        </w:tc>
      </w:tr>
    </w:tbl>
    <w:p w:rsidR="002F786C" w:rsidRPr="00EE2187" w:rsidRDefault="002F786C" w:rsidP="002F786C">
      <w:pPr>
        <w:pStyle w:val="Ttulo"/>
        <w:jc w:val="both"/>
        <w:rPr>
          <w:rFonts w:cs="Arial"/>
          <w:sz w:val="16"/>
        </w:rPr>
      </w:pPr>
    </w:p>
    <w:tbl>
      <w:tblPr>
        <w:tblpPr w:leftFromText="141" w:rightFromText="141" w:vertAnchor="text" w:horzAnchor="margin" w:tblpXSpec="center" w:tblpY="137"/>
        <w:tblW w:w="5101" w:type="dxa"/>
        <w:tblLayout w:type="fixed"/>
        <w:tblCellMar>
          <w:left w:w="70" w:type="dxa"/>
          <w:right w:w="70" w:type="dxa"/>
        </w:tblCellMar>
        <w:tblLook w:val="0000" w:firstRow="0" w:lastRow="0" w:firstColumn="0" w:lastColumn="0" w:noHBand="0" w:noVBand="0"/>
      </w:tblPr>
      <w:tblGrid>
        <w:gridCol w:w="5101"/>
      </w:tblGrid>
      <w:tr w:rsidR="002F786C" w:rsidRPr="00EE2187" w:rsidTr="002F786C">
        <w:tblPrEx>
          <w:tblCellMar>
            <w:top w:w="0" w:type="dxa"/>
            <w:bottom w:w="0" w:type="dxa"/>
          </w:tblCellMar>
        </w:tblPrEx>
        <w:trPr>
          <w:trHeight w:val="1258"/>
        </w:trPr>
        <w:tc>
          <w:tcPr>
            <w:tcW w:w="5101" w:type="dxa"/>
          </w:tcPr>
          <w:p w:rsidR="002F786C" w:rsidRPr="00CC3E6B" w:rsidRDefault="002F786C" w:rsidP="002F786C">
            <w:pPr>
              <w:pStyle w:val="Ttulo"/>
              <w:jc w:val="both"/>
              <w:rPr>
                <w:rFonts w:eastAsia="Times New Roman" w:cs="Arial"/>
                <w:sz w:val="16"/>
              </w:rPr>
            </w:pPr>
            <w:r w:rsidRPr="00CC3E6B">
              <w:rPr>
                <w:rFonts w:eastAsia="Times New Roman" w:cs="Arial"/>
                <w:sz w:val="16"/>
              </w:rPr>
              <w:t>COTEJO Y REVISIÓN JURÍDICA</w:t>
            </w: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p>
          <w:p w:rsidR="002F786C" w:rsidRPr="00CC3E6B" w:rsidRDefault="002F786C" w:rsidP="002F786C">
            <w:pPr>
              <w:pStyle w:val="Ttulo"/>
              <w:jc w:val="both"/>
              <w:rPr>
                <w:rFonts w:eastAsia="Times New Roman" w:cs="Arial"/>
                <w:sz w:val="16"/>
              </w:rPr>
            </w:pPr>
            <w:r w:rsidRPr="00CC3E6B">
              <w:rPr>
                <w:rFonts w:eastAsia="Times New Roman" w:cs="Arial"/>
                <w:sz w:val="16"/>
              </w:rPr>
              <w:t>LIC. FERMÍN VÁZQUEZ SANTAMARÍA</w:t>
            </w:r>
          </w:p>
          <w:p w:rsidR="002F786C" w:rsidRPr="00CC3E6B" w:rsidRDefault="002F786C" w:rsidP="002F786C">
            <w:pPr>
              <w:pStyle w:val="Ttulo"/>
              <w:jc w:val="both"/>
              <w:rPr>
                <w:rFonts w:eastAsia="Times New Roman" w:cs="Arial"/>
                <w:sz w:val="16"/>
              </w:rPr>
            </w:pPr>
            <w:r w:rsidRPr="00CC3E6B">
              <w:rPr>
                <w:rFonts w:eastAsia="Times New Roman" w:cs="Arial"/>
                <w:sz w:val="16"/>
              </w:rPr>
              <w:t>SUBDIRECTOR DE ASUNTOS JURÍDICOS</w:t>
            </w:r>
          </w:p>
        </w:tc>
      </w:tr>
    </w:tbl>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p>
    <w:p w:rsidR="002F786C" w:rsidRPr="00EE2187" w:rsidRDefault="002F786C" w:rsidP="002F786C">
      <w:pPr>
        <w:pStyle w:val="Ttulo"/>
        <w:jc w:val="both"/>
        <w:rPr>
          <w:rFonts w:cs="Arial"/>
          <w:sz w:val="16"/>
        </w:rPr>
      </w:pPr>
      <w:r w:rsidRPr="00EE2187">
        <w:rPr>
          <w:rFonts w:cs="Arial"/>
          <w:sz w:val="16"/>
        </w:rPr>
        <w:t>Las firmas que anteceden corresponden al contrato de adquisición de Bienes Número CINVESTAV-SA-______-__, celebrado entre el Centro de Investigación y de Estudios Avanzados del Instituto Politécnico Nacional y __________ ____, S.A. de C.V., Mismo que consta de ___ fojas útiles.</w:t>
      </w:r>
    </w:p>
    <w:p w:rsidR="002F786C" w:rsidRPr="00EE2187" w:rsidRDefault="002F786C" w:rsidP="002F786C">
      <w:pPr>
        <w:pStyle w:val="Ttulo"/>
        <w:rPr>
          <w:rFonts w:cs="Arial"/>
          <w:sz w:val="16"/>
        </w:rPr>
      </w:pPr>
    </w:p>
    <w:p w:rsidR="002F786C" w:rsidRPr="00EE2187" w:rsidRDefault="002F786C" w:rsidP="002F786C">
      <w:pPr>
        <w:pStyle w:val="Ttulo"/>
        <w:rPr>
          <w:rFonts w:cs="Arial"/>
          <w:sz w:val="16"/>
        </w:rPr>
      </w:pPr>
    </w:p>
    <w:p w:rsidR="00362E41" w:rsidRPr="00EE2187" w:rsidRDefault="00362E41" w:rsidP="00362E41">
      <w:pPr>
        <w:pStyle w:val="Ttulo"/>
        <w:rPr>
          <w:rFonts w:cs="Arial"/>
          <w:sz w:val="16"/>
        </w:rPr>
      </w:pPr>
    </w:p>
    <w:p w:rsidR="00362E41" w:rsidRPr="00EE2187" w:rsidRDefault="00362E41" w:rsidP="00362E41">
      <w:pPr>
        <w:pStyle w:val="Ttulo"/>
        <w:rPr>
          <w:rFonts w:cs="Arial"/>
          <w:sz w:val="16"/>
        </w:rPr>
      </w:pPr>
    </w:p>
    <w:p w:rsidR="00362E41" w:rsidRPr="00EE2187" w:rsidRDefault="00362E41" w:rsidP="00362E41">
      <w:pPr>
        <w:pStyle w:val="Ttulo"/>
        <w:rPr>
          <w:rFonts w:cs="Arial"/>
          <w:sz w:val="16"/>
        </w:rPr>
      </w:pPr>
    </w:p>
    <w:p w:rsidR="00362E41" w:rsidRPr="00EE2187" w:rsidRDefault="00362E41" w:rsidP="00362E41">
      <w:pPr>
        <w:pStyle w:val="Ttulo"/>
        <w:rPr>
          <w:rFonts w:cs="Arial"/>
          <w:sz w:val="16"/>
        </w:rPr>
      </w:pPr>
    </w:p>
    <w:p w:rsidR="00362E41" w:rsidRPr="00EE2187" w:rsidRDefault="00E11DDE" w:rsidP="00362E41">
      <w:pPr>
        <w:spacing w:after="0" w:line="240" w:lineRule="auto"/>
        <w:jc w:val="center"/>
        <w:rPr>
          <w:rFonts w:cs="Arial"/>
          <w:b/>
          <w:sz w:val="16"/>
        </w:rPr>
      </w:pPr>
      <w:r w:rsidRPr="00EE2187">
        <w:rPr>
          <w:rFonts w:cs="Arial"/>
          <w:b/>
          <w:sz w:val="16"/>
        </w:rPr>
        <w:lastRenderedPageBreak/>
        <w:t>LICITACIÓN PÚBLICA INTERNACIONAL</w:t>
      </w:r>
    </w:p>
    <w:p w:rsidR="00362E41" w:rsidRPr="00EE2187" w:rsidRDefault="00362E41" w:rsidP="00362E41">
      <w:pPr>
        <w:spacing w:after="0" w:line="240" w:lineRule="auto"/>
        <w:jc w:val="center"/>
        <w:rPr>
          <w:rFonts w:cs="Arial"/>
          <w:b/>
          <w:sz w:val="16"/>
        </w:rPr>
      </w:pPr>
      <w:r w:rsidRPr="00EE2187">
        <w:rPr>
          <w:rFonts w:cs="Arial"/>
          <w:b/>
          <w:sz w:val="16"/>
        </w:rPr>
        <w:t xml:space="preserve">NO. </w:t>
      </w:r>
      <w:r w:rsidR="00D73603" w:rsidRPr="00EE2187">
        <w:rPr>
          <w:rFonts w:cs="Arial"/>
          <w:b/>
          <w:sz w:val="16"/>
        </w:rPr>
        <w:t>LA-011L4J999-I499-2011</w:t>
      </w:r>
    </w:p>
    <w:p w:rsidR="00362E41" w:rsidRPr="00EE2187" w:rsidRDefault="00362E41" w:rsidP="00362E41">
      <w:pPr>
        <w:spacing w:after="0" w:line="240" w:lineRule="auto"/>
        <w:jc w:val="center"/>
        <w:rPr>
          <w:rFonts w:cs="Arial"/>
          <w:b/>
          <w:sz w:val="16"/>
        </w:rPr>
      </w:pPr>
      <w:r w:rsidRPr="00EE2187">
        <w:rPr>
          <w:rFonts w:cs="Arial"/>
          <w:b/>
          <w:sz w:val="16"/>
        </w:rPr>
        <w:t>Anexo No. 7</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jc w:val="center"/>
        <w:rPr>
          <w:rFonts w:cs="Arial"/>
          <w:b/>
          <w:sz w:val="16"/>
        </w:rPr>
      </w:pPr>
      <w:r w:rsidRPr="00EE2187">
        <w:rPr>
          <w:rFonts w:cs="Arial"/>
          <w:b/>
          <w:sz w:val="16"/>
        </w:rPr>
        <w:t>Modelo de la fianza para el cumplimiento del contrato.</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jc w:val="right"/>
        <w:rPr>
          <w:rFonts w:cs="Arial"/>
          <w:sz w:val="16"/>
          <w:szCs w:val="16"/>
        </w:rPr>
      </w:pPr>
      <w:r w:rsidRPr="00EE2187">
        <w:rPr>
          <w:sz w:val="16"/>
          <w:szCs w:val="16"/>
        </w:rPr>
        <w:t>MÉXICO, D.F., A ------ DE ------------ DE 200—</w:t>
      </w:r>
    </w:p>
    <w:p w:rsidR="00362E41" w:rsidRPr="00EE2187" w:rsidRDefault="00362E41" w:rsidP="00362E41">
      <w:pPr>
        <w:pStyle w:val="Ttulo1"/>
        <w:numPr>
          <w:ilvl w:val="0"/>
          <w:numId w:val="0"/>
        </w:numPr>
        <w:spacing w:line="240" w:lineRule="auto"/>
        <w:rPr>
          <w:rFonts w:cs="Arial"/>
          <w:color w:val="auto"/>
          <w:sz w:val="16"/>
          <w:szCs w:val="16"/>
        </w:rPr>
      </w:pPr>
      <w:r w:rsidRPr="00EE2187">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EE2187">
          <w:rPr>
            <w:rFonts w:cs="Arial"/>
            <w:color w:val="auto"/>
            <w:sz w:val="16"/>
            <w:szCs w:val="16"/>
          </w:rPr>
          <w:t>LA FIRMA DEL</w:t>
        </w:r>
      </w:smartTag>
      <w:r w:rsidRPr="00EE2187">
        <w:rPr>
          <w:rFonts w:cs="Arial"/>
          <w:color w:val="auto"/>
          <w:sz w:val="16"/>
          <w:szCs w:val="16"/>
        </w:rPr>
        <w:t xml:space="preserve"> CONTRATO</w:t>
      </w:r>
    </w:p>
    <w:p w:rsidR="00362E41" w:rsidRPr="00EE2187" w:rsidRDefault="00362E41" w:rsidP="00362E41">
      <w:pPr>
        <w:pStyle w:val="Ttulo1"/>
        <w:numPr>
          <w:ilvl w:val="0"/>
          <w:numId w:val="0"/>
        </w:numPr>
        <w:spacing w:line="240" w:lineRule="auto"/>
        <w:rPr>
          <w:rFonts w:cs="Arial"/>
          <w:color w:val="auto"/>
          <w:sz w:val="16"/>
          <w:szCs w:val="16"/>
        </w:rPr>
      </w:pPr>
      <w:r w:rsidRPr="00EE2187">
        <w:rPr>
          <w:rFonts w:cs="Arial"/>
          <w:color w:val="auto"/>
          <w:sz w:val="16"/>
          <w:szCs w:val="16"/>
        </w:rPr>
        <w:t xml:space="preserve">MONTO: $ (equivalente al 10 % del monto total del contrato </w:t>
      </w:r>
    </w:p>
    <w:p w:rsidR="00362E41" w:rsidRPr="00EE2187" w:rsidRDefault="00362E41" w:rsidP="00362E41">
      <w:pPr>
        <w:spacing w:after="0" w:line="240" w:lineRule="auto"/>
        <w:rPr>
          <w:rFonts w:cs="Arial"/>
          <w:b/>
          <w:bCs/>
          <w:sz w:val="16"/>
          <w:szCs w:val="16"/>
        </w:rPr>
      </w:pPr>
      <w:r w:rsidRPr="00EE2187">
        <w:rPr>
          <w:rFonts w:cs="Arial"/>
          <w:b/>
          <w:bCs/>
          <w:sz w:val="16"/>
          <w:szCs w:val="16"/>
        </w:rPr>
        <w:t>CONCEPTO: CUMPLIMIENTO DEL CONTRATO</w:t>
      </w:r>
    </w:p>
    <w:p w:rsidR="00362E41" w:rsidRPr="00EE2187" w:rsidRDefault="00362E41" w:rsidP="00362E41">
      <w:pPr>
        <w:spacing w:after="0" w:line="240" w:lineRule="auto"/>
        <w:rPr>
          <w:rFonts w:cs="Arial"/>
          <w:b/>
          <w:bCs/>
          <w:sz w:val="16"/>
          <w:szCs w:val="16"/>
        </w:rPr>
      </w:pPr>
      <w:r w:rsidRPr="00EE2187">
        <w:rPr>
          <w:rFonts w:cs="Arial"/>
          <w:b/>
          <w:bCs/>
          <w:sz w:val="16"/>
          <w:szCs w:val="16"/>
        </w:rPr>
        <w:t>BENEFICIARIO: CENTRO DE INVESTIGACIÓN Y DE ESTUDIOS AVANZADOS DEL INSTITUTO POLITÉCNICO NACIONAL.</w:t>
      </w:r>
    </w:p>
    <w:p w:rsidR="00362E41" w:rsidRPr="00EE2187" w:rsidRDefault="00362E41" w:rsidP="00362E41">
      <w:pPr>
        <w:spacing w:after="0" w:line="240" w:lineRule="auto"/>
        <w:rPr>
          <w:rFonts w:cs="Arial"/>
          <w:b/>
          <w:bCs/>
          <w:sz w:val="16"/>
          <w:szCs w:val="16"/>
        </w:rPr>
      </w:pPr>
    </w:p>
    <w:p w:rsidR="00362E41" w:rsidRPr="00EE2187" w:rsidRDefault="00362E41" w:rsidP="00362E41">
      <w:pPr>
        <w:spacing w:after="0" w:line="240" w:lineRule="auto"/>
        <w:rPr>
          <w:rFonts w:cs="Arial"/>
          <w:sz w:val="16"/>
          <w:szCs w:val="16"/>
        </w:rPr>
      </w:pPr>
      <w:r w:rsidRPr="00EE2187">
        <w:rPr>
          <w:rFonts w:cs="Arial"/>
          <w:sz w:val="16"/>
          <w:szCs w:val="16"/>
        </w:rPr>
        <w:t>ANTE: CENTRO DE INVESTIGACIÓN Y DE ESTUDIOS AVANZADOS DEL INSTITUTO POLITÉCNICO NACIONAL.</w:t>
      </w:r>
    </w:p>
    <w:p w:rsidR="00362E41" w:rsidRPr="00EE2187" w:rsidRDefault="00362E41" w:rsidP="00362E41">
      <w:pPr>
        <w:spacing w:after="0" w:line="240" w:lineRule="auto"/>
        <w:rPr>
          <w:rFonts w:cs="Arial"/>
          <w:sz w:val="16"/>
          <w:szCs w:val="16"/>
        </w:rPr>
      </w:pPr>
    </w:p>
    <w:p w:rsidR="00362E41" w:rsidRPr="00EE2187" w:rsidRDefault="00362E41" w:rsidP="00362E41">
      <w:pPr>
        <w:spacing w:after="0" w:line="240" w:lineRule="auto"/>
        <w:rPr>
          <w:rFonts w:cs="Arial"/>
          <w:sz w:val="16"/>
          <w:szCs w:val="16"/>
        </w:rPr>
      </w:pPr>
      <w:r w:rsidRPr="00EE2187">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EE2187">
          <w:rPr>
            <w:rFonts w:cs="Arial"/>
            <w:sz w:val="16"/>
            <w:szCs w:val="16"/>
          </w:rPr>
          <w:t>LA OTRA PARTE</w:t>
        </w:r>
      </w:smartTag>
      <w:r w:rsidRPr="00EE2187">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EE2187" w:rsidRDefault="00362E41" w:rsidP="00362E41">
      <w:pPr>
        <w:spacing w:after="0" w:line="240" w:lineRule="auto"/>
        <w:rPr>
          <w:rFonts w:cs="Arial"/>
          <w:sz w:val="16"/>
          <w:szCs w:val="16"/>
        </w:rPr>
      </w:pPr>
      <w:r w:rsidRPr="00EE2187">
        <w:rPr>
          <w:rFonts w:cs="Arial"/>
          <w:sz w:val="16"/>
          <w:szCs w:val="16"/>
        </w:rPr>
        <w:t xml:space="preserve">AFIANZADORA -----------, -------, EXPRESAMENTE DECLARA: </w:t>
      </w:r>
    </w:p>
    <w:p w:rsidR="00362E41" w:rsidRPr="00EE2187" w:rsidRDefault="00362E41" w:rsidP="00362E41">
      <w:pPr>
        <w:spacing w:after="0" w:line="240" w:lineRule="auto"/>
        <w:rPr>
          <w:rFonts w:cs="Arial"/>
          <w:sz w:val="16"/>
          <w:szCs w:val="16"/>
        </w:rPr>
      </w:pPr>
      <w:r w:rsidRPr="00EE2187">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EE2187">
          <w:rPr>
            <w:rFonts w:cs="Arial"/>
            <w:sz w:val="16"/>
            <w:szCs w:val="16"/>
          </w:rPr>
          <w:t>LA LEY DE</w:t>
        </w:r>
      </w:smartTag>
      <w:r w:rsidRPr="00EE2187">
        <w:rPr>
          <w:rFonts w:cs="Arial"/>
          <w:sz w:val="16"/>
          <w:szCs w:val="16"/>
        </w:rPr>
        <w:t xml:space="preserve"> ADQUISICIONES, ARRENDAMIENTOS Y SERVICIOS DEL SECTOR PUBLICO Y SU REGLAMENTO.</w:t>
      </w:r>
    </w:p>
    <w:p w:rsidR="00362E41" w:rsidRPr="00EE2187" w:rsidRDefault="00362E41" w:rsidP="00362E41">
      <w:pPr>
        <w:spacing w:after="0" w:line="240" w:lineRule="auto"/>
        <w:rPr>
          <w:rFonts w:cs="Arial"/>
          <w:sz w:val="16"/>
          <w:szCs w:val="16"/>
        </w:rPr>
      </w:pPr>
      <w:r w:rsidRPr="00EE2187">
        <w:rPr>
          <w:rFonts w:cs="Arial"/>
          <w:sz w:val="16"/>
          <w:szCs w:val="16"/>
        </w:rPr>
        <w:t xml:space="preserve">QUE </w:t>
      </w:r>
      <w:smartTag w:uri="urn:schemas-microsoft-com:office:smarttags" w:element="PersonName">
        <w:smartTagPr>
          <w:attr w:name="ProductID" w:val="LA FIANZA SE"/>
        </w:smartTagPr>
        <w:r w:rsidRPr="00EE2187">
          <w:rPr>
            <w:rFonts w:cs="Arial"/>
            <w:sz w:val="16"/>
            <w:szCs w:val="16"/>
          </w:rPr>
          <w:t>LA FIANZA SE</w:t>
        </w:r>
      </w:smartTag>
      <w:r w:rsidRPr="00EE2187">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EE2187">
          <w:rPr>
            <w:rFonts w:cs="Arial"/>
            <w:sz w:val="16"/>
            <w:szCs w:val="16"/>
          </w:rPr>
          <w:t>LA FIANZA CONTINUARA</w:t>
        </w:r>
      </w:smartTag>
      <w:r w:rsidRPr="00EE2187">
        <w:rPr>
          <w:rFonts w:cs="Arial"/>
          <w:sz w:val="16"/>
          <w:szCs w:val="16"/>
        </w:rPr>
        <w:t xml:space="preserve"> VIGENTE EN EL CASO DE QUE SE OTORGUE PRORROGA O ESPERA A ---------------------------------</w:t>
      </w:r>
      <w:proofErr w:type="gramStart"/>
      <w:r w:rsidRPr="00EE2187">
        <w:rPr>
          <w:rFonts w:cs="Arial"/>
          <w:sz w:val="16"/>
          <w:szCs w:val="16"/>
        </w:rPr>
        <w:t>.(</w:t>
      </w:r>
      <w:proofErr w:type="gramEnd"/>
      <w:r w:rsidRPr="00EE2187">
        <w:rPr>
          <w:rFonts w:cs="Arial"/>
          <w:sz w:val="16"/>
          <w:szCs w:val="16"/>
        </w:rPr>
        <w:t xml:space="preserve"> AQUÍ VA EL NOMBRE O RAZÓN SOCIAL DEL PRESTADOR O PROVEEDOR ) .</w:t>
      </w:r>
    </w:p>
    <w:p w:rsidR="00362E41" w:rsidRPr="00EE2187" w:rsidRDefault="00362E41" w:rsidP="00362E41">
      <w:pPr>
        <w:spacing w:after="0" w:line="240" w:lineRule="auto"/>
        <w:rPr>
          <w:rFonts w:cs="Arial"/>
          <w:sz w:val="16"/>
          <w:szCs w:val="16"/>
        </w:rPr>
      </w:pPr>
      <w:r w:rsidRPr="00EE2187">
        <w:rPr>
          <w:rFonts w:cs="Arial"/>
          <w:sz w:val="16"/>
          <w:szCs w:val="16"/>
        </w:rPr>
        <w:t xml:space="preserve">,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proofErr w:type="gramStart"/>
      <w:r w:rsidRPr="00EE2187">
        <w:rPr>
          <w:rFonts w:cs="Arial"/>
          <w:sz w:val="16"/>
          <w:szCs w:val="16"/>
        </w:rPr>
        <w:t>-------------------------------(</w:t>
      </w:r>
      <w:proofErr w:type="gramEnd"/>
      <w:r w:rsidRPr="00EE2187">
        <w:rPr>
          <w:rFonts w:cs="Arial"/>
          <w:sz w:val="16"/>
          <w:szCs w:val="16"/>
        </w:rPr>
        <w:t>AQUÍ VA EL NOMBRE O RAZÓN SOCIAL DEL PRESTADOR O PROVEEDOR ) .</w:t>
      </w:r>
    </w:p>
    <w:p w:rsidR="00362E41" w:rsidRPr="00EE2187" w:rsidRDefault="00362E41" w:rsidP="00362E41">
      <w:pPr>
        <w:spacing w:after="0" w:line="240" w:lineRule="auto"/>
        <w:rPr>
          <w:rFonts w:cs="Arial"/>
          <w:sz w:val="16"/>
        </w:rPr>
      </w:pPr>
      <w:r w:rsidRPr="00EE2187">
        <w:rPr>
          <w:rFonts w:cs="Arial"/>
          <w:sz w:val="16"/>
          <w:szCs w:val="16"/>
        </w:rPr>
        <w:t xml:space="preserve">QUE </w:t>
      </w:r>
      <w:smartTag w:uri="urn:schemas-microsoft-com:office:smarttags" w:element="PersonName">
        <w:smartTagPr>
          <w:attr w:name="ProductID" w:val="LA FIANZA GARANTIZA"/>
        </w:smartTagPr>
        <w:r w:rsidRPr="00EE2187">
          <w:rPr>
            <w:rFonts w:cs="Arial"/>
            <w:sz w:val="16"/>
            <w:szCs w:val="16"/>
          </w:rPr>
          <w:t>LA FIANZA GARANTIZA</w:t>
        </w:r>
      </w:smartTag>
      <w:r w:rsidRPr="00EE2187">
        <w:rPr>
          <w:rFonts w:cs="Arial"/>
          <w:sz w:val="16"/>
          <w:szCs w:val="16"/>
        </w:rPr>
        <w:t xml:space="preserve"> </w:t>
      </w:r>
      <w:smartTag w:uri="urn:schemas-microsoft-com:office:smarttags" w:element="PersonName">
        <w:smartTagPr>
          <w:attr w:name="ProductID" w:val="LA ENTREGA TOTAL"/>
        </w:smartTagPr>
        <w:r w:rsidRPr="00EE2187">
          <w:rPr>
            <w:rFonts w:cs="Arial"/>
            <w:sz w:val="16"/>
            <w:szCs w:val="16"/>
          </w:rPr>
          <w:t>LA ENTREGA TOTAL</w:t>
        </w:r>
      </w:smartTag>
      <w:r w:rsidRPr="00EE2187">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EE2187">
          <w:rPr>
            <w:rFonts w:cs="Arial"/>
            <w:sz w:val="16"/>
            <w:szCs w:val="16"/>
          </w:rPr>
          <w:t>LA VIGENCIA DEL</w:t>
        </w:r>
      </w:smartTag>
      <w:r w:rsidRPr="00EE2187">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EE2187">
          <w:rPr>
            <w:rFonts w:cs="Arial"/>
            <w:sz w:val="16"/>
            <w:szCs w:val="16"/>
          </w:rPr>
          <w:t>LA SUBSTANCIACIÓN DE</w:t>
        </w:r>
      </w:smartTag>
      <w:r w:rsidRPr="00EE2187">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EE2187">
          <w:rPr>
            <w:rFonts w:cs="Arial"/>
            <w:sz w:val="16"/>
            <w:szCs w:val="16"/>
          </w:rPr>
          <w:t>LA CONFORMIDAD EXPRESA</w:t>
        </w:r>
      </w:smartTag>
      <w:r w:rsidRPr="00EE2187">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EE2187">
          <w:rPr>
            <w:rFonts w:cs="Arial"/>
            <w:sz w:val="16"/>
            <w:szCs w:val="16"/>
          </w:rPr>
          <w:t>LA PRODUCIRÁ CUANDO</w:t>
        </w:r>
      </w:smartTag>
      <w:r w:rsidRPr="00EE2187">
        <w:rPr>
          <w:rFonts w:cs="Arial"/>
          <w:sz w:val="16"/>
          <w:szCs w:val="16"/>
        </w:rPr>
        <w:t xml:space="preserve"> -----NOMBRE DE </w:t>
      </w:r>
      <w:smartTag w:uri="urn:schemas-microsoft-com:office:smarttags" w:element="PersonName">
        <w:smartTagPr>
          <w:attr w:name="ProductID" w:val="LA EMPRESA--"/>
        </w:smartTagPr>
        <w:r w:rsidRPr="00EE2187">
          <w:rPr>
            <w:rFonts w:cs="Arial"/>
            <w:sz w:val="16"/>
            <w:szCs w:val="16"/>
          </w:rPr>
          <w:t>LA EMPRESA--</w:t>
        </w:r>
      </w:smartTag>
      <w:r w:rsidRPr="00EE2187">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EE2187">
          <w:rPr>
            <w:rFonts w:cs="Arial"/>
            <w:sz w:val="16"/>
            <w:szCs w:val="16"/>
          </w:rPr>
          <w:t>LA LEY FEDERAL</w:t>
        </w:r>
      </w:smartTag>
      <w:r w:rsidRPr="00EE2187">
        <w:rPr>
          <w:rFonts w:cs="Arial"/>
          <w:sz w:val="16"/>
          <w:szCs w:val="16"/>
        </w:rPr>
        <w:t xml:space="preserve"> DE INSTITUCIONES DE FIANZAS EN VIGOR.***FIN DE TEXTO.***</w:t>
      </w:r>
    </w:p>
    <w:p w:rsidR="00362E41" w:rsidRPr="00EE2187" w:rsidRDefault="00362E41" w:rsidP="00362E41">
      <w:pPr>
        <w:spacing w:after="0" w:line="240" w:lineRule="auto"/>
        <w:jc w:val="center"/>
        <w:rPr>
          <w:rFonts w:cs="Arial"/>
          <w:b/>
          <w:sz w:val="16"/>
        </w:rPr>
      </w:pPr>
      <w:r w:rsidRPr="00EE2187">
        <w:rPr>
          <w:rFonts w:cs="Arial"/>
          <w:sz w:val="16"/>
        </w:rPr>
        <w:br w:type="page"/>
      </w:r>
      <w:r w:rsidR="00E11DDE" w:rsidRPr="00EE2187">
        <w:rPr>
          <w:rFonts w:cs="Arial"/>
          <w:b/>
          <w:sz w:val="16"/>
        </w:rPr>
        <w:lastRenderedPageBreak/>
        <w:t>LICITACIÓN PÚBLICA INTERNACIONAL</w:t>
      </w:r>
    </w:p>
    <w:p w:rsidR="00362E41" w:rsidRPr="00EE2187" w:rsidRDefault="00362E41" w:rsidP="00362E41">
      <w:pPr>
        <w:spacing w:after="0" w:line="240" w:lineRule="auto"/>
        <w:jc w:val="center"/>
        <w:rPr>
          <w:rFonts w:cs="Arial"/>
          <w:b/>
          <w:sz w:val="16"/>
        </w:rPr>
      </w:pPr>
      <w:r w:rsidRPr="00EE2187">
        <w:rPr>
          <w:rFonts w:cs="Arial"/>
          <w:b/>
          <w:sz w:val="16"/>
        </w:rPr>
        <w:t xml:space="preserve">NO. </w:t>
      </w:r>
      <w:r w:rsidR="00D73603" w:rsidRPr="00EE2187">
        <w:rPr>
          <w:rFonts w:cs="Arial"/>
          <w:b/>
          <w:sz w:val="16"/>
        </w:rPr>
        <w:t>LA-011L4J999-I499-2011</w:t>
      </w:r>
    </w:p>
    <w:p w:rsidR="00362E41" w:rsidRPr="00EE2187" w:rsidRDefault="00362E41" w:rsidP="00362E41">
      <w:pPr>
        <w:spacing w:after="0" w:line="240" w:lineRule="auto"/>
        <w:jc w:val="center"/>
        <w:rPr>
          <w:rFonts w:cs="Arial"/>
          <w:b/>
          <w:sz w:val="16"/>
        </w:rPr>
      </w:pPr>
      <w:r w:rsidRPr="00EE2187">
        <w:rPr>
          <w:rFonts w:cs="Arial"/>
          <w:b/>
          <w:sz w:val="16"/>
        </w:rPr>
        <w:t>Anexo No. 8</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jc w:val="center"/>
        <w:rPr>
          <w:rFonts w:cs="Arial"/>
          <w:b/>
          <w:sz w:val="16"/>
        </w:rPr>
      </w:pPr>
      <w:r w:rsidRPr="00EE2187">
        <w:rPr>
          <w:rFonts w:cs="Arial"/>
          <w:b/>
          <w:sz w:val="16"/>
        </w:rPr>
        <w:t>Modelo de la carta de declaración bajo protesta de decir la verdad de no encontrarse en los supuestos que establecen el</w:t>
      </w:r>
      <w:r w:rsidRPr="00EE2187">
        <w:rPr>
          <w:rFonts w:cs="Arial"/>
          <w:b/>
          <w:bCs/>
          <w:sz w:val="16"/>
        </w:rPr>
        <w:t xml:space="preserve"> </w:t>
      </w:r>
      <w:r w:rsidRPr="00EE2187">
        <w:rPr>
          <w:rFonts w:cs="Arial"/>
          <w:b/>
          <w:sz w:val="16"/>
        </w:rPr>
        <w:t xml:space="preserve">Artículo 50 Y 60 antepenúltimo párrafo de </w:t>
      </w:r>
      <w:smartTag w:uri="urn:schemas-microsoft-com:office:smarttags" w:element="PersonName">
        <w:smartTagPr>
          <w:attr w:name="ProductID" w:val="la Ley"/>
        </w:smartTagPr>
        <w:r w:rsidRPr="00EE2187">
          <w:rPr>
            <w:rFonts w:cs="Arial"/>
            <w:b/>
            <w:sz w:val="16"/>
          </w:rPr>
          <w:t>la Ley</w:t>
        </w:r>
      </w:smartTag>
      <w:r w:rsidRPr="00EE2187">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EE2187">
          <w:rPr>
            <w:rFonts w:cs="Arial"/>
            <w:b/>
            <w:sz w:val="16"/>
          </w:rPr>
          <w:t>la Ley Federal</w:t>
        </w:r>
      </w:smartTag>
      <w:r w:rsidRPr="00EE2187">
        <w:rPr>
          <w:rFonts w:cs="Arial"/>
          <w:b/>
          <w:sz w:val="16"/>
        </w:rPr>
        <w:t xml:space="preserve"> de Responsabilidades Administrativas de los Servidores Públicos.</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jc w:val="center"/>
        <w:rPr>
          <w:rFonts w:cs="Arial"/>
          <w:b/>
          <w:sz w:val="16"/>
        </w:rPr>
      </w:pPr>
      <w:r w:rsidRPr="00EE2187">
        <w:rPr>
          <w:rFonts w:cs="Arial"/>
          <w:b/>
          <w:sz w:val="16"/>
        </w:rPr>
        <w:t>(En papel membretado)</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lang w:val="es-ES_tradnl"/>
        </w:rPr>
      </w:pPr>
      <w:r w:rsidRPr="00EE2187">
        <w:rPr>
          <w:rFonts w:cs="Arial"/>
          <w:sz w:val="16"/>
        </w:rPr>
        <w:t>C.P. VÍCTOR ASPEITIA SALAZAR</w:t>
      </w:r>
    </w:p>
    <w:p w:rsidR="00362E41" w:rsidRPr="00EE2187" w:rsidRDefault="00362E41" w:rsidP="00362E41">
      <w:pPr>
        <w:spacing w:after="0" w:line="240" w:lineRule="auto"/>
        <w:rPr>
          <w:rFonts w:cs="Arial"/>
          <w:sz w:val="16"/>
        </w:rPr>
      </w:pPr>
      <w:r w:rsidRPr="00EE2187">
        <w:rPr>
          <w:rFonts w:cs="Arial"/>
          <w:sz w:val="16"/>
        </w:rPr>
        <w:t>Subdirector de Recursos Materiales</w:t>
      </w:r>
    </w:p>
    <w:p w:rsidR="00362E41" w:rsidRPr="00EE2187" w:rsidRDefault="00362E41" w:rsidP="00362E41">
      <w:pPr>
        <w:spacing w:after="0" w:line="240" w:lineRule="auto"/>
        <w:rPr>
          <w:rFonts w:cs="Arial"/>
          <w:sz w:val="16"/>
        </w:rPr>
      </w:pPr>
      <w:r w:rsidRPr="00EE2187">
        <w:rPr>
          <w:rFonts w:cs="Arial"/>
          <w:sz w:val="16"/>
        </w:rPr>
        <w:t>Centro de Investigación y de Estudios Avanzados del Instituto Politécnico Nacional</w:t>
      </w:r>
    </w:p>
    <w:p w:rsidR="00362E41" w:rsidRPr="00EE2187" w:rsidRDefault="00362E41" w:rsidP="00362E41">
      <w:pPr>
        <w:spacing w:after="0" w:line="240" w:lineRule="auto"/>
        <w:rPr>
          <w:rFonts w:cs="Arial"/>
          <w:sz w:val="16"/>
        </w:rPr>
      </w:pPr>
      <w:r w:rsidRPr="00EE2187">
        <w:rPr>
          <w:rFonts w:cs="Arial"/>
          <w:sz w:val="16"/>
        </w:rPr>
        <w:t>P    r    e    s    e    n    t    e    .</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jc w:val="right"/>
        <w:rPr>
          <w:rFonts w:cs="Arial"/>
          <w:sz w:val="16"/>
        </w:rPr>
      </w:pPr>
      <w:r w:rsidRPr="00EE2187">
        <w:rPr>
          <w:rFonts w:cs="Arial"/>
          <w:sz w:val="16"/>
        </w:rPr>
        <w:t xml:space="preserve">México, D. F. a  __________ de _________________________ del </w:t>
      </w:r>
      <w:r w:rsidR="0083641C" w:rsidRPr="00EE2187">
        <w:rPr>
          <w:rFonts w:cs="Arial"/>
          <w:sz w:val="16"/>
        </w:rPr>
        <w:t>2011</w:t>
      </w:r>
      <w:r w:rsidRPr="00EE2187">
        <w:rPr>
          <w:rFonts w:cs="Arial"/>
          <w:sz w:val="16"/>
        </w:rPr>
        <w:t>.</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r w:rsidRPr="00EE2187">
        <w:rPr>
          <w:rFonts w:cs="Arial"/>
          <w:sz w:val="16"/>
        </w:rPr>
        <w:t xml:space="preserve">En relación a </w:t>
      </w:r>
      <w:smartTag w:uri="urn:schemas-microsoft-com:office:smarttags" w:element="PersonName">
        <w:smartTagPr>
          <w:attr w:name="ProductID" w:val="la Licitaci￳n P￺blica"/>
        </w:smartTagPr>
        <w:r w:rsidRPr="00EE2187">
          <w:rPr>
            <w:rFonts w:cs="Arial"/>
            <w:sz w:val="16"/>
          </w:rPr>
          <w:t xml:space="preserve">la </w:t>
        </w:r>
        <w:r w:rsidR="00E11DDE" w:rsidRPr="00EE2187">
          <w:rPr>
            <w:rFonts w:cs="Arial"/>
            <w:sz w:val="16"/>
          </w:rPr>
          <w:t>Licitación Pública</w:t>
        </w:r>
      </w:smartTag>
      <w:r w:rsidR="00E11DDE" w:rsidRPr="00EE2187">
        <w:rPr>
          <w:rFonts w:cs="Arial"/>
          <w:sz w:val="16"/>
        </w:rPr>
        <w:t xml:space="preserve"> Internacional</w:t>
      </w:r>
      <w:r w:rsidRPr="00EE2187">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EE2187">
          <w:rPr>
            <w:rFonts w:cs="Arial"/>
            <w:sz w:val="16"/>
          </w:rPr>
          <w:t>la Ciudad</w:t>
        </w:r>
      </w:smartTag>
      <w:r w:rsidRPr="00EE2187">
        <w:rPr>
          <w:rFonts w:cs="Arial"/>
          <w:sz w:val="16"/>
        </w:rPr>
        <w:t xml:space="preserve"> de ____________________________, comparezco a nombre de mi representada a declarar bajo protesta de decir verdad:</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r w:rsidRPr="00EE2187">
        <w:rPr>
          <w:rFonts w:cs="Arial"/>
          <w:sz w:val="16"/>
          <w:szCs w:val="16"/>
        </w:rPr>
        <w:t xml:space="preserve">Que ninguno de los integrantes de la sociedad mercantil que represento se encuentran en los supuestos que establecen </w:t>
      </w:r>
      <w:r w:rsidRPr="00EE2187">
        <w:rPr>
          <w:rFonts w:cs="Arial"/>
          <w:sz w:val="16"/>
        </w:rPr>
        <w:t xml:space="preserve">el Artículo 50 y el Artículo 60 antepenúltimo párrafo de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EE2187">
          <w:rPr>
            <w:rFonts w:cs="Arial"/>
            <w:sz w:val="16"/>
          </w:rPr>
          <w:t>la Ley Federal</w:t>
        </w:r>
      </w:smartTag>
      <w:r w:rsidRPr="00EE2187">
        <w:rPr>
          <w:rFonts w:cs="Arial"/>
          <w:sz w:val="16"/>
        </w:rPr>
        <w:t xml:space="preserve"> de Responsabilidades Administrativas de los Servidores Públicos</w:t>
      </w:r>
      <w:r w:rsidRPr="00EE2187">
        <w:rPr>
          <w:rFonts w:cs="Arial"/>
          <w:sz w:val="16"/>
          <w:szCs w:val="16"/>
        </w:rPr>
        <w:t>.</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r w:rsidRPr="00EE2187">
        <w:rPr>
          <w:rFonts w:cs="Arial"/>
          <w:sz w:val="16"/>
        </w:rPr>
        <w:t>Mi representada se da por enterada que en caso de que la información anterior resultare falsa, será suficiente para que opere la rescisión del contrato sin responsabilidad para “EL CINVESTAV”.</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r w:rsidRPr="00EE2187">
        <w:rPr>
          <w:rFonts w:cs="Arial"/>
          <w:sz w:val="16"/>
        </w:rPr>
        <w:t>Lo anterior con el objeto de dar cumplimiento a dicha disposición para los fines y efectos a que haya lugar.</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jc w:val="center"/>
        <w:rPr>
          <w:rFonts w:cs="Arial"/>
          <w:b/>
          <w:sz w:val="16"/>
        </w:rPr>
      </w:pPr>
      <w:r w:rsidRPr="00EE2187">
        <w:rPr>
          <w:rFonts w:cs="Arial"/>
          <w:b/>
          <w:sz w:val="16"/>
        </w:rPr>
        <w:t>A     t     e     n     t     a     m     e     n     t     e</w:t>
      </w: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jc w:val="center"/>
        <w:rPr>
          <w:rFonts w:cs="Arial"/>
          <w:b/>
          <w:sz w:val="16"/>
        </w:rPr>
      </w:pPr>
      <w:r w:rsidRPr="00EE2187">
        <w:rPr>
          <w:rFonts w:cs="Arial"/>
          <w:b/>
          <w:sz w:val="16"/>
        </w:rPr>
        <w:t>_________________________________________</w:t>
      </w:r>
    </w:p>
    <w:p w:rsidR="00362E41" w:rsidRPr="00EE2187" w:rsidRDefault="00362E41" w:rsidP="00362E41">
      <w:pPr>
        <w:spacing w:after="0" w:line="240" w:lineRule="auto"/>
        <w:jc w:val="center"/>
        <w:rPr>
          <w:rFonts w:cs="Arial"/>
          <w:b/>
          <w:i/>
          <w:sz w:val="16"/>
        </w:rPr>
      </w:pPr>
      <w:proofErr w:type="gramStart"/>
      <w:r w:rsidRPr="00EE2187">
        <w:rPr>
          <w:rFonts w:cs="Arial"/>
          <w:b/>
          <w:i/>
          <w:sz w:val="16"/>
        </w:rPr>
        <w:t>(  Nombre</w:t>
      </w:r>
      <w:proofErr w:type="gramEnd"/>
      <w:r w:rsidRPr="00EE2187">
        <w:rPr>
          <w:rFonts w:cs="Arial"/>
          <w:b/>
          <w:i/>
          <w:sz w:val="16"/>
        </w:rPr>
        <w:t>, firma, cargo</w:t>
      </w:r>
    </w:p>
    <w:p w:rsidR="00362E41" w:rsidRPr="00EE2187" w:rsidRDefault="00362E41" w:rsidP="00362E41">
      <w:pPr>
        <w:spacing w:after="0" w:line="240" w:lineRule="auto"/>
        <w:jc w:val="center"/>
        <w:rPr>
          <w:rFonts w:cs="Arial"/>
          <w:b/>
          <w:i/>
          <w:sz w:val="16"/>
        </w:rPr>
      </w:pPr>
      <w:proofErr w:type="gramStart"/>
      <w:r w:rsidRPr="00EE2187">
        <w:rPr>
          <w:rFonts w:cs="Arial"/>
          <w:b/>
          <w:i/>
          <w:sz w:val="16"/>
        </w:rPr>
        <w:t>del</w:t>
      </w:r>
      <w:proofErr w:type="gramEnd"/>
      <w:r w:rsidRPr="00EE2187">
        <w:rPr>
          <w:rFonts w:cs="Arial"/>
          <w:b/>
          <w:i/>
          <w:sz w:val="16"/>
        </w:rPr>
        <w:t xml:space="preserve"> representante legal</w:t>
      </w:r>
    </w:p>
    <w:p w:rsidR="00362E41" w:rsidRPr="00EE2187" w:rsidRDefault="00362E41" w:rsidP="00362E41">
      <w:pPr>
        <w:spacing w:after="0" w:line="240" w:lineRule="auto"/>
        <w:jc w:val="center"/>
        <w:rPr>
          <w:rFonts w:cs="Arial"/>
          <w:lang w:val="es-ES_tradnl"/>
        </w:rPr>
      </w:pPr>
      <w:proofErr w:type="gramStart"/>
      <w:r w:rsidRPr="00EE2187">
        <w:rPr>
          <w:rFonts w:cs="Arial"/>
          <w:b/>
          <w:i/>
          <w:sz w:val="16"/>
        </w:rPr>
        <w:t>de</w:t>
      </w:r>
      <w:proofErr w:type="gramEnd"/>
      <w:r w:rsidRPr="00EE2187">
        <w:rPr>
          <w:rFonts w:cs="Arial"/>
          <w:b/>
          <w:i/>
          <w:sz w:val="16"/>
        </w:rPr>
        <w:t xml:space="preserve"> la empresa)</w:t>
      </w:r>
    </w:p>
    <w:p w:rsidR="00362E41" w:rsidRPr="00EE2187" w:rsidRDefault="00362E41" w:rsidP="00362E41">
      <w:pPr>
        <w:spacing w:after="0" w:line="240" w:lineRule="auto"/>
        <w:jc w:val="center"/>
        <w:rPr>
          <w:rFonts w:cs="Arial"/>
          <w:b/>
          <w:sz w:val="16"/>
        </w:rPr>
      </w:pPr>
      <w:r w:rsidRPr="00EE2187">
        <w:rPr>
          <w:rFonts w:cs="Arial"/>
          <w:b/>
          <w:i/>
          <w:sz w:val="16"/>
        </w:rPr>
        <w:br w:type="page"/>
      </w:r>
      <w:r w:rsidR="00E11DDE" w:rsidRPr="00EE2187">
        <w:rPr>
          <w:rFonts w:cs="Arial"/>
          <w:b/>
          <w:sz w:val="16"/>
        </w:rPr>
        <w:lastRenderedPageBreak/>
        <w:t>LICITACIÓN PÚBLICA INTERNACIONAL</w:t>
      </w:r>
    </w:p>
    <w:p w:rsidR="00362E41" w:rsidRPr="00EE2187" w:rsidRDefault="00362E41" w:rsidP="00362E41">
      <w:pPr>
        <w:spacing w:after="0" w:line="240" w:lineRule="auto"/>
        <w:jc w:val="center"/>
        <w:rPr>
          <w:rFonts w:cs="Arial"/>
          <w:b/>
          <w:sz w:val="16"/>
        </w:rPr>
      </w:pPr>
      <w:r w:rsidRPr="00EE2187">
        <w:rPr>
          <w:rFonts w:cs="Arial"/>
          <w:b/>
          <w:sz w:val="16"/>
        </w:rPr>
        <w:t xml:space="preserve">NO. </w:t>
      </w:r>
      <w:r w:rsidR="00D73603" w:rsidRPr="00EE2187">
        <w:rPr>
          <w:rFonts w:cs="Arial"/>
          <w:b/>
          <w:sz w:val="16"/>
        </w:rPr>
        <w:t>LA-011L4J999-I499-2011</w:t>
      </w:r>
    </w:p>
    <w:p w:rsidR="00362E41" w:rsidRPr="00EE2187" w:rsidRDefault="00362E41" w:rsidP="00362E41">
      <w:pPr>
        <w:spacing w:after="0" w:line="240" w:lineRule="auto"/>
        <w:jc w:val="center"/>
        <w:rPr>
          <w:rFonts w:cs="Arial"/>
          <w:b/>
          <w:sz w:val="16"/>
        </w:rPr>
      </w:pPr>
      <w:r w:rsidRPr="00EE2187">
        <w:rPr>
          <w:rFonts w:cs="Arial"/>
          <w:b/>
          <w:sz w:val="16"/>
        </w:rPr>
        <w:t>Anexo No. 9</w:t>
      </w:r>
    </w:p>
    <w:p w:rsidR="00362E41" w:rsidRPr="00EE2187" w:rsidRDefault="00362E41" w:rsidP="00362E41">
      <w:pPr>
        <w:spacing w:after="0" w:line="240" w:lineRule="auto"/>
        <w:jc w:val="center"/>
        <w:rPr>
          <w:rFonts w:cs="Arial"/>
          <w:sz w:val="16"/>
        </w:rPr>
      </w:pPr>
    </w:p>
    <w:p w:rsidR="00362E41" w:rsidRPr="00EE2187" w:rsidRDefault="00362E41" w:rsidP="00362E41">
      <w:pPr>
        <w:spacing w:after="0" w:line="240" w:lineRule="auto"/>
        <w:jc w:val="center"/>
        <w:rPr>
          <w:rFonts w:cs="Arial"/>
          <w:sz w:val="16"/>
        </w:rPr>
      </w:pPr>
    </w:p>
    <w:p w:rsidR="00362E41" w:rsidRPr="00EE2187"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EE2187" w:rsidTr="00694565">
        <w:tblPrEx>
          <w:tblCellMar>
            <w:top w:w="0" w:type="dxa"/>
            <w:bottom w:w="0" w:type="dxa"/>
          </w:tblCellMar>
        </w:tblPrEx>
        <w:trPr>
          <w:cantSplit/>
        </w:trPr>
        <w:tc>
          <w:tcPr>
            <w:tcW w:w="6024"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r w:rsidRPr="00EE2187">
              <w:rPr>
                <w:rFonts w:cs="Arial"/>
                <w:sz w:val="16"/>
              </w:rPr>
              <w:t>Fecha :</w:t>
            </w:r>
          </w:p>
        </w:tc>
      </w:tr>
    </w:tbl>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EE2187" w:rsidTr="00694565">
        <w:tblPrEx>
          <w:tblCellMar>
            <w:top w:w="0" w:type="dxa"/>
            <w:bottom w:w="0" w:type="dxa"/>
          </w:tblCellMar>
        </w:tblPrEx>
        <w:trPr>
          <w:cantSplit/>
        </w:trPr>
        <w:tc>
          <w:tcPr>
            <w:tcW w:w="10135" w:type="dxa"/>
            <w:tcBorders>
              <w:top w:val="single" w:sz="6" w:space="0" w:color="auto"/>
              <w:left w:val="single" w:sz="6" w:space="0" w:color="auto"/>
              <w:right w:val="single" w:sz="6" w:space="0" w:color="auto"/>
            </w:tcBorders>
          </w:tcPr>
          <w:p w:rsidR="00362E41" w:rsidRPr="00EE2187" w:rsidRDefault="00362E41" w:rsidP="00694565">
            <w:pPr>
              <w:spacing w:after="0" w:line="240" w:lineRule="auto"/>
              <w:rPr>
                <w:rFonts w:cs="Arial"/>
                <w:sz w:val="16"/>
              </w:rPr>
            </w:pPr>
            <w:r w:rsidRPr="00EE2187">
              <w:rPr>
                <w:rFonts w:cs="Arial"/>
                <w:sz w:val="16"/>
              </w:rPr>
              <w:t>Empresa: _______________________________________________________________________________________</w:t>
            </w:r>
            <w:r w:rsidRPr="00EE2187">
              <w:rPr>
                <w:rFonts w:cs="Arial"/>
                <w:sz w:val="16"/>
                <w:u w:val="single"/>
              </w:rPr>
              <w:t>_______________</w:t>
            </w:r>
          </w:p>
        </w:tc>
      </w:tr>
      <w:tr w:rsidR="00362E41" w:rsidRPr="00EE2187" w:rsidTr="00694565">
        <w:tblPrEx>
          <w:tblCellMar>
            <w:top w:w="0" w:type="dxa"/>
            <w:bottom w:w="0" w:type="dxa"/>
          </w:tblCellMar>
        </w:tblPrEx>
        <w:trPr>
          <w:cantSplit/>
        </w:trPr>
        <w:tc>
          <w:tcPr>
            <w:tcW w:w="10135" w:type="dxa"/>
            <w:tcBorders>
              <w:left w:val="single" w:sz="6" w:space="0" w:color="auto"/>
              <w:right w:val="single" w:sz="6" w:space="0" w:color="auto"/>
            </w:tcBorders>
          </w:tcPr>
          <w:p w:rsidR="00362E41" w:rsidRPr="00EE2187" w:rsidRDefault="00362E41" w:rsidP="00694565">
            <w:pPr>
              <w:spacing w:after="0" w:line="240" w:lineRule="auto"/>
              <w:rPr>
                <w:rFonts w:cs="Arial"/>
                <w:sz w:val="16"/>
              </w:rPr>
            </w:pPr>
            <w:r w:rsidRPr="00EE2187">
              <w:rPr>
                <w:rFonts w:cs="Arial"/>
                <w:sz w:val="16"/>
              </w:rPr>
              <w:t>Representante : _______________________________________________________________________________</w:t>
            </w:r>
            <w:r w:rsidRPr="00EE2187">
              <w:rPr>
                <w:rFonts w:cs="Arial"/>
                <w:sz w:val="16"/>
                <w:u w:val="single"/>
              </w:rPr>
              <w:t>__________________</w:t>
            </w:r>
          </w:p>
        </w:tc>
      </w:tr>
      <w:tr w:rsidR="00362E41" w:rsidRPr="00EE2187" w:rsidTr="00694565">
        <w:tblPrEx>
          <w:tblCellMar>
            <w:top w:w="0" w:type="dxa"/>
            <w:bottom w:w="0" w:type="dxa"/>
          </w:tblCellMar>
        </w:tblPrEx>
        <w:trPr>
          <w:cantSplit/>
        </w:trPr>
        <w:tc>
          <w:tcPr>
            <w:tcW w:w="10135" w:type="dxa"/>
            <w:tcBorders>
              <w:left w:val="single" w:sz="6" w:space="0" w:color="auto"/>
              <w:right w:val="single" w:sz="6" w:space="0" w:color="auto"/>
            </w:tcBorders>
          </w:tcPr>
          <w:p w:rsidR="00362E41" w:rsidRPr="00EE2187" w:rsidRDefault="00362E41" w:rsidP="00694565">
            <w:pPr>
              <w:spacing w:after="0" w:line="240" w:lineRule="auto"/>
              <w:rPr>
                <w:rFonts w:cs="Arial"/>
                <w:sz w:val="16"/>
              </w:rPr>
            </w:pPr>
            <w:r w:rsidRPr="00EE2187">
              <w:rPr>
                <w:rFonts w:cs="Arial"/>
                <w:sz w:val="16"/>
              </w:rPr>
              <w:t>Teléfono : _____________________________________________________________________________________</w:t>
            </w:r>
            <w:r w:rsidRPr="00EE2187">
              <w:rPr>
                <w:rFonts w:cs="Arial"/>
                <w:sz w:val="16"/>
                <w:u w:val="single"/>
              </w:rPr>
              <w:t>_________________</w:t>
            </w:r>
          </w:p>
        </w:tc>
      </w:tr>
      <w:tr w:rsidR="00362E41" w:rsidRPr="00EE2187" w:rsidTr="00694565">
        <w:tblPrEx>
          <w:tblCellMar>
            <w:top w:w="0" w:type="dxa"/>
            <w:bottom w:w="0" w:type="dxa"/>
          </w:tblCellMar>
        </w:tblPrEx>
        <w:trPr>
          <w:cantSplit/>
        </w:trPr>
        <w:tc>
          <w:tcPr>
            <w:tcW w:w="10135" w:type="dxa"/>
            <w:tcBorders>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r w:rsidRPr="00EE2187">
              <w:rPr>
                <w:rFonts w:cs="Arial"/>
                <w:sz w:val="16"/>
                <w:szCs w:val="16"/>
              </w:rPr>
              <w:t>Correo Electrónico: _______________________________________________________________________________________________</w:t>
            </w:r>
          </w:p>
        </w:tc>
      </w:tr>
    </w:tbl>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EE2187" w:rsidTr="00694565">
        <w:tblPrEx>
          <w:tblCellMar>
            <w:top w:w="0" w:type="dxa"/>
            <w:bottom w:w="0" w:type="dxa"/>
          </w:tblCellMar>
        </w:tblPrEx>
        <w:trPr>
          <w:cantSplit/>
          <w:tblHeader/>
        </w:trPr>
        <w:tc>
          <w:tcPr>
            <w:tcW w:w="6607" w:type="dxa"/>
          </w:tcPr>
          <w:p w:rsidR="00362E41" w:rsidRPr="00EE2187" w:rsidRDefault="00362E41" w:rsidP="00694565">
            <w:pPr>
              <w:spacing w:after="0" w:line="240" w:lineRule="auto"/>
              <w:jc w:val="center"/>
              <w:rPr>
                <w:rFonts w:cs="Arial"/>
                <w:b/>
                <w:bCs/>
                <w:sz w:val="16"/>
              </w:rPr>
            </w:pPr>
            <w:r w:rsidRPr="00EE2187">
              <w:rPr>
                <w:rFonts w:cs="Arial"/>
                <w:b/>
                <w:bCs/>
                <w:sz w:val="16"/>
              </w:rPr>
              <w:t>D o c u m e n t a c i ó n           s o l i c i t a d a</w:t>
            </w:r>
          </w:p>
        </w:tc>
        <w:tc>
          <w:tcPr>
            <w:tcW w:w="1878" w:type="dxa"/>
          </w:tcPr>
          <w:p w:rsidR="00362E41" w:rsidRPr="00EE2187" w:rsidRDefault="00362E41" w:rsidP="00694565">
            <w:pPr>
              <w:spacing w:after="0" w:line="240" w:lineRule="auto"/>
              <w:jc w:val="center"/>
              <w:rPr>
                <w:rFonts w:cs="Arial"/>
                <w:b/>
                <w:bCs/>
                <w:sz w:val="16"/>
              </w:rPr>
            </w:pPr>
            <w:r w:rsidRPr="00EE2187">
              <w:rPr>
                <w:rFonts w:cs="Arial"/>
                <w:b/>
                <w:bCs/>
                <w:sz w:val="16"/>
              </w:rPr>
              <w:t>Documentación</w:t>
            </w:r>
          </w:p>
          <w:p w:rsidR="00362E41" w:rsidRPr="00EE2187" w:rsidRDefault="00362E41" w:rsidP="00694565">
            <w:pPr>
              <w:spacing w:after="0" w:line="240" w:lineRule="auto"/>
              <w:jc w:val="center"/>
              <w:rPr>
                <w:rFonts w:cs="Arial"/>
                <w:b/>
                <w:bCs/>
                <w:sz w:val="16"/>
              </w:rPr>
            </w:pPr>
            <w:r w:rsidRPr="00EE2187">
              <w:rPr>
                <w:rFonts w:cs="Arial"/>
                <w:b/>
                <w:bCs/>
                <w:sz w:val="16"/>
              </w:rPr>
              <w:t>presentada</w:t>
            </w:r>
          </w:p>
        </w:tc>
        <w:tc>
          <w:tcPr>
            <w:tcW w:w="1799" w:type="dxa"/>
          </w:tcPr>
          <w:p w:rsidR="00362E41" w:rsidRPr="00EE2187" w:rsidRDefault="00362E41" w:rsidP="00694565">
            <w:pPr>
              <w:spacing w:after="0" w:line="240" w:lineRule="auto"/>
              <w:jc w:val="center"/>
              <w:rPr>
                <w:rFonts w:cs="Arial"/>
                <w:b/>
                <w:bCs/>
                <w:sz w:val="16"/>
              </w:rPr>
            </w:pPr>
            <w:r w:rsidRPr="00EE2187">
              <w:rPr>
                <w:rFonts w:cs="Arial"/>
                <w:b/>
                <w:bCs/>
                <w:sz w:val="16"/>
              </w:rPr>
              <w:t>Observaciones</w:t>
            </w: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jc w:val="center"/>
              <w:rPr>
                <w:rFonts w:cs="Arial"/>
                <w:sz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numPr>
                <w:ilvl w:val="0"/>
                <w:numId w:val="18"/>
              </w:numPr>
              <w:tabs>
                <w:tab w:val="clear" w:pos="360"/>
              </w:tabs>
              <w:spacing w:after="0" w:line="240" w:lineRule="auto"/>
              <w:rPr>
                <w:rFonts w:cs="Arial"/>
                <w:sz w:val="16"/>
              </w:rPr>
            </w:pPr>
            <w:r w:rsidRPr="00EE2187">
              <w:rPr>
                <w:rFonts w:cs="Arial"/>
                <w:sz w:val="16"/>
              </w:rPr>
              <w:t>Solicitud de inscripción, en papel membretado de la empresa, conforme a lo indicado en el Anexo 4 de las presentes bases.</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rPr>
                <w:rFonts w:cs="Arial"/>
                <w:sz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numPr>
                <w:ilvl w:val="0"/>
                <w:numId w:val="18"/>
              </w:numPr>
              <w:shd w:val="clear" w:color="auto" w:fill="FFFFFF"/>
              <w:tabs>
                <w:tab w:val="clear" w:pos="360"/>
              </w:tabs>
              <w:spacing w:after="0" w:line="240" w:lineRule="auto"/>
              <w:rPr>
                <w:rFonts w:cs="Arial"/>
                <w:sz w:val="16"/>
              </w:rPr>
            </w:pPr>
            <w:r w:rsidRPr="00EE2187">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misma que contendrá los datos siguientes:  </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hd w:val="clear" w:color="auto" w:fill="FFFFFF"/>
              <w:spacing w:after="0" w:line="240" w:lineRule="auto"/>
              <w:rPr>
                <w:rFonts w:cs="Arial"/>
                <w:sz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hd w:val="clear" w:color="auto" w:fill="FFFFFF"/>
              <w:spacing w:after="0" w:line="240" w:lineRule="auto"/>
              <w:ind w:left="284"/>
              <w:rPr>
                <w:rFonts w:cs="Arial"/>
                <w:sz w:val="16"/>
              </w:rPr>
            </w:pPr>
            <w:r w:rsidRPr="00EE2187">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hd w:val="clear" w:color="auto" w:fill="FFFFFF"/>
              <w:spacing w:after="0" w:line="240" w:lineRule="auto"/>
              <w:rPr>
                <w:rFonts w:cs="Arial"/>
                <w:sz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hd w:val="clear" w:color="auto" w:fill="FFFFFF"/>
              <w:spacing w:after="0" w:line="240" w:lineRule="auto"/>
              <w:ind w:left="284"/>
              <w:rPr>
                <w:rFonts w:cs="Arial"/>
                <w:sz w:val="16"/>
              </w:rPr>
            </w:pPr>
            <w:r w:rsidRPr="00EE2187">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hd w:val="clear" w:color="auto" w:fill="FFFFFF"/>
              <w:spacing w:after="0" w:line="240" w:lineRule="auto"/>
              <w:rPr>
                <w:rFonts w:cs="Arial"/>
                <w:sz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numPr>
                <w:ilvl w:val="0"/>
                <w:numId w:val="18"/>
              </w:numPr>
              <w:tabs>
                <w:tab w:val="clear" w:pos="360"/>
              </w:tabs>
              <w:spacing w:after="0" w:line="240" w:lineRule="auto"/>
              <w:rPr>
                <w:rFonts w:cs="Arial"/>
                <w:sz w:val="16"/>
              </w:rPr>
            </w:pPr>
            <w:r w:rsidRPr="00EE2187">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EE2187">
                <w:rPr>
                  <w:rFonts w:cs="Arial"/>
                  <w:sz w:val="16"/>
                </w:rPr>
                <w:t>la Renta A</w:t>
              </w:r>
              <w:r w:rsidR="00616A9D" w:rsidRPr="00EE2187">
                <w:rPr>
                  <w:rFonts w:cs="Arial"/>
                  <w:sz w:val="16"/>
                </w:rPr>
                <w:t>nual</w:t>
              </w:r>
            </w:smartTag>
            <w:r w:rsidR="00616A9D" w:rsidRPr="00EE2187">
              <w:rPr>
                <w:rFonts w:cs="Arial"/>
                <w:sz w:val="16"/>
              </w:rPr>
              <w:t xml:space="preserve"> correspondiente al año 2010</w:t>
            </w:r>
            <w:r w:rsidRPr="00EE2187">
              <w:rPr>
                <w:rFonts w:cs="Arial"/>
                <w:sz w:val="16"/>
              </w:rPr>
              <w:t xml:space="preserve"> o dictamen </w:t>
            </w:r>
            <w:r w:rsidR="00616A9D" w:rsidRPr="00EE2187">
              <w:rPr>
                <w:rFonts w:cs="Arial"/>
                <w:sz w:val="16"/>
              </w:rPr>
              <w:t>fiscal del ejercicio fiscal 2010</w:t>
            </w:r>
            <w:r w:rsidRPr="00EE2187">
              <w:rPr>
                <w:rFonts w:cs="Arial"/>
                <w:sz w:val="16"/>
              </w:rPr>
              <w:t xml:space="preserve">. Si son sociedades de reciente creación, último pago de impuestos correspondiente </w:t>
            </w:r>
            <w:r w:rsidR="00616A9D" w:rsidRPr="00EE2187">
              <w:rPr>
                <w:rFonts w:cs="Arial"/>
                <w:sz w:val="16"/>
              </w:rPr>
              <w:t>al ejercicio fiscal del año 2011</w:t>
            </w:r>
            <w:r w:rsidRPr="00EE2187">
              <w:rPr>
                <w:rFonts w:cs="Arial"/>
                <w:sz w:val="16"/>
              </w:rPr>
              <w:t>.</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ind w:left="284" w:hanging="284"/>
              <w:rPr>
                <w:rFonts w:cs="Arial"/>
                <w:sz w:val="16"/>
              </w:rPr>
            </w:pPr>
            <w:r w:rsidRPr="00EE2187">
              <w:rPr>
                <w:rFonts w:cs="Arial"/>
                <w:b/>
                <w:bCs/>
                <w:sz w:val="16"/>
                <w:szCs w:val="16"/>
              </w:rPr>
              <w:t>4.</w:t>
            </w:r>
            <w:r w:rsidRPr="00EE2187">
              <w:rPr>
                <w:rFonts w:cs="Arial"/>
                <w:sz w:val="16"/>
                <w:szCs w:val="16"/>
              </w:rPr>
              <w:t xml:space="preserve"> Copia de los Estados financieros correspon</w:t>
            </w:r>
            <w:r w:rsidR="00616A9D" w:rsidRPr="00EE2187">
              <w:rPr>
                <w:rFonts w:cs="Arial"/>
                <w:sz w:val="16"/>
                <w:szCs w:val="16"/>
              </w:rPr>
              <w:t>dientes al ejercicio fiscal 2010</w:t>
            </w:r>
            <w:r w:rsidRPr="00EE2187">
              <w:rPr>
                <w:rFonts w:cs="Arial"/>
                <w:sz w:val="16"/>
                <w:szCs w:val="16"/>
              </w:rPr>
              <w:t>, firmados por el contador público que los elaboró, así como copia fotostática de su cédula profesional o Estados financieros dictaminados correspon</w:t>
            </w:r>
            <w:r w:rsidR="00616A9D" w:rsidRPr="00EE2187">
              <w:rPr>
                <w:rFonts w:cs="Arial"/>
                <w:sz w:val="16"/>
                <w:szCs w:val="16"/>
              </w:rPr>
              <w:t>dientes al ejercicio fiscal 2010</w:t>
            </w:r>
            <w:r w:rsidRPr="00EE2187">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Height w:val="283"/>
        </w:trPr>
        <w:tc>
          <w:tcPr>
            <w:tcW w:w="6607" w:type="dxa"/>
          </w:tcPr>
          <w:p w:rsidR="00362E41" w:rsidRPr="00EE2187" w:rsidRDefault="00362E41" w:rsidP="00694565">
            <w:pPr>
              <w:spacing w:after="0" w:line="240" w:lineRule="auto"/>
              <w:ind w:left="284" w:hanging="284"/>
              <w:rPr>
                <w:rFonts w:cs="Arial"/>
                <w:sz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ind w:left="284" w:hanging="284"/>
              <w:rPr>
                <w:rFonts w:cs="Arial"/>
                <w:sz w:val="16"/>
              </w:rPr>
            </w:pPr>
            <w:r w:rsidRPr="00EE2187">
              <w:rPr>
                <w:rFonts w:cs="Arial"/>
                <w:b/>
                <w:bCs/>
                <w:sz w:val="16"/>
              </w:rPr>
              <w:t xml:space="preserve">5. </w:t>
            </w:r>
            <w:r w:rsidRPr="00EE2187">
              <w:rPr>
                <w:rFonts w:cs="Arial"/>
                <w:sz w:val="16"/>
              </w:rPr>
              <w:t xml:space="preserve">Carta de declaración bajo protesta de decir verdad, de no encontrarse en los supuestos </w:t>
            </w:r>
            <w:r w:rsidR="00616A9D" w:rsidRPr="00EE2187">
              <w:rPr>
                <w:rFonts w:cs="Arial"/>
                <w:sz w:val="16"/>
              </w:rPr>
              <w:t>r</w:t>
            </w:r>
            <w:r w:rsidRPr="00EE2187">
              <w:rPr>
                <w:rFonts w:cs="Arial"/>
                <w:sz w:val="16"/>
              </w:rPr>
              <w:t xml:space="preserve">que establecen el Artículo 50 y el Artículo 60 antepenúltimo párrafo de </w:t>
            </w:r>
            <w:smartTag w:uri="urn:schemas-microsoft-com:office:smarttags" w:element="PersonName">
              <w:smartTagPr>
                <w:attr w:name="ProductID" w:val="la Ley"/>
              </w:smartTagPr>
              <w:r w:rsidRPr="00EE2187">
                <w:rPr>
                  <w:rFonts w:cs="Arial"/>
                  <w:sz w:val="16"/>
                </w:rPr>
                <w:t>la Ley</w:t>
              </w:r>
            </w:smartTag>
            <w:r w:rsidRPr="00EE2187">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EE2187">
                <w:rPr>
                  <w:rFonts w:cs="Arial"/>
                  <w:sz w:val="16"/>
                </w:rPr>
                <w:t>la Ley Federal</w:t>
              </w:r>
            </w:smartTag>
            <w:r w:rsidRPr="00EE2187">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rPr>
                <w:rFonts w:cs="Arial"/>
                <w:sz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rPr>
                <w:rFonts w:cs="Arial"/>
                <w:sz w:val="16"/>
              </w:rPr>
            </w:pPr>
            <w:r w:rsidRPr="00EE2187">
              <w:rPr>
                <w:rFonts w:cs="Arial"/>
                <w:bCs/>
                <w:sz w:val="16"/>
              </w:rPr>
              <w:t>6.</w:t>
            </w:r>
            <w:r w:rsidR="00616A9D" w:rsidRPr="00EE2187">
              <w:t xml:space="preserve"> </w:t>
            </w:r>
            <w:r w:rsidR="00946480" w:rsidRPr="00EE2187">
              <w:rPr>
                <w:rFonts w:cs="Arial"/>
                <w:bCs/>
                <w:sz w:val="16"/>
              </w:rPr>
              <w:t xml:space="preserve">Copia del mensaje de CompraNet, en el que se confirma </w:t>
            </w:r>
            <w:proofErr w:type="gramStart"/>
            <w:r w:rsidR="00946480" w:rsidRPr="00EE2187">
              <w:rPr>
                <w:rFonts w:cs="Arial"/>
                <w:bCs/>
                <w:sz w:val="16"/>
              </w:rPr>
              <w:t>la</w:t>
            </w:r>
            <w:proofErr w:type="gramEnd"/>
            <w:r w:rsidR="00946480" w:rsidRPr="00EE2187">
              <w:rPr>
                <w:rFonts w:cs="Arial"/>
                <w:bCs/>
                <w:sz w:val="16"/>
              </w:rPr>
              <w:t xml:space="preserve"> auto invitación al procedimiento de la Licitación Pública Internacional No. </w:t>
            </w:r>
            <w:r w:rsidR="00D73603" w:rsidRPr="00EE2187">
              <w:rPr>
                <w:rFonts w:cs="Arial"/>
                <w:bCs/>
                <w:sz w:val="16"/>
              </w:rPr>
              <w:t>LA-011L4J999-I499-2011</w:t>
            </w:r>
            <w:r w:rsidRPr="00EE2187">
              <w:rPr>
                <w:rFonts w:cs="Arial"/>
                <w:sz w:val="16"/>
              </w:rPr>
              <w:t>.</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rPr>
                <w:rFonts w:cs="Arial"/>
                <w:sz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ind w:left="284" w:hanging="284"/>
              <w:rPr>
                <w:rFonts w:cs="Arial"/>
                <w:sz w:val="16"/>
              </w:rPr>
            </w:pPr>
            <w:r w:rsidRPr="00EE2187">
              <w:rPr>
                <w:rFonts w:cs="Arial"/>
                <w:b/>
                <w:bCs/>
                <w:sz w:val="16"/>
              </w:rPr>
              <w:t>7.</w:t>
            </w:r>
            <w:r w:rsidRPr="00EE2187">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rPr>
                <w:rFonts w:cs="Arial"/>
                <w:sz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ind w:left="284" w:hanging="284"/>
              <w:rPr>
                <w:rFonts w:cs="Arial"/>
                <w:sz w:val="16"/>
              </w:rPr>
            </w:pPr>
            <w:r w:rsidRPr="00EE2187">
              <w:rPr>
                <w:rFonts w:cs="Arial"/>
                <w:b/>
                <w:bCs/>
                <w:sz w:val="16"/>
              </w:rPr>
              <w:lastRenderedPageBreak/>
              <w:t xml:space="preserve">8.  </w:t>
            </w:r>
            <w:r w:rsidRPr="00EE2187">
              <w:rPr>
                <w:rFonts w:cs="Arial"/>
                <w:sz w:val="16"/>
              </w:rPr>
              <w:t>Curriculum vitae de la empresa, incluyendo relación de los clientes más i</w:t>
            </w:r>
            <w:r w:rsidR="00AE1AD9" w:rsidRPr="00EE2187">
              <w:rPr>
                <w:rFonts w:cs="Arial"/>
                <w:sz w:val="16"/>
              </w:rPr>
              <w:t>mportantes durante los años 2009 y 2010</w:t>
            </w:r>
            <w:r w:rsidRPr="00EE2187">
              <w:rPr>
                <w:rFonts w:cs="Arial"/>
                <w:sz w:val="16"/>
              </w:rPr>
              <w:t>, la cual deberá incluir domicilio, teléfono y nombre de las personas con quien se tiene el trato directo.</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rPr>
                <w:rFonts w:cs="Arial"/>
                <w:sz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ind w:left="284" w:hanging="284"/>
              <w:rPr>
                <w:rFonts w:cs="Arial"/>
                <w:sz w:val="16"/>
              </w:rPr>
            </w:pPr>
            <w:r w:rsidRPr="00EE2187">
              <w:rPr>
                <w:rFonts w:cs="Arial"/>
                <w:b/>
                <w:bCs/>
                <w:sz w:val="16"/>
              </w:rPr>
              <w:t xml:space="preserve">9. </w:t>
            </w:r>
            <w:r w:rsidRPr="00EE2187">
              <w:rPr>
                <w:rFonts w:cs="Arial"/>
                <w:sz w:val="16"/>
              </w:rPr>
              <w:t>Carta de aceptación en papel membretado de la empresa del modelo de contrato que se adjunta como Anexo 6.</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rPr>
                <w:rFonts w:cs="Arial"/>
                <w:sz w:val="16"/>
              </w:rPr>
            </w:pPr>
          </w:p>
        </w:tc>
        <w:tc>
          <w:tcPr>
            <w:tcW w:w="1878" w:type="dxa"/>
          </w:tcPr>
          <w:p w:rsidR="00362E41" w:rsidRPr="00EE2187" w:rsidRDefault="00362E41" w:rsidP="00694565">
            <w:pPr>
              <w:spacing w:after="0" w:line="240" w:lineRule="auto"/>
              <w:jc w:val="center"/>
              <w:rPr>
                <w:rFonts w:cs="Arial"/>
                <w:sz w:val="16"/>
              </w:rPr>
            </w:pPr>
          </w:p>
        </w:tc>
        <w:tc>
          <w:tcPr>
            <w:tcW w:w="1799" w:type="dxa"/>
          </w:tcPr>
          <w:p w:rsidR="00362E41" w:rsidRPr="00EE2187" w:rsidRDefault="00362E41" w:rsidP="00694565">
            <w:pPr>
              <w:spacing w:after="0" w:line="240" w:lineRule="auto"/>
              <w:jc w:val="center"/>
              <w:rPr>
                <w:rFonts w:cs="Arial"/>
                <w:sz w:val="16"/>
              </w:rPr>
            </w:pPr>
          </w:p>
        </w:tc>
      </w:tr>
      <w:tr w:rsidR="00362E41" w:rsidRPr="00EE2187" w:rsidTr="00694565">
        <w:tblPrEx>
          <w:tblCellMar>
            <w:top w:w="0" w:type="dxa"/>
            <w:bottom w:w="0" w:type="dxa"/>
          </w:tblCellMar>
        </w:tblPrEx>
        <w:trPr>
          <w:cantSplit/>
        </w:trPr>
        <w:tc>
          <w:tcPr>
            <w:tcW w:w="6607" w:type="dxa"/>
          </w:tcPr>
          <w:p w:rsidR="00362E41" w:rsidRPr="00EE2187" w:rsidRDefault="00362E41" w:rsidP="00694565">
            <w:pPr>
              <w:spacing w:after="0" w:line="240" w:lineRule="auto"/>
              <w:ind w:left="284" w:hanging="284"/>
              <w:rPr>
                <w:rFonts w:cs="Arial"/>
                <w:b/>
                <w:bCs/>
                <w:sz w:val="16"/>
              </w:rPr>
            </w:pPr>
            <w:r w:rsidRPr="00EE2187">
              <w:rPr>
                <w:rFonts w:cs="Arial"/>
                <w:b/>
                <w:bCs/>
                <w:sz w:val="16"/>
              </w:rPr>
              <w:t>10.</w:t>
            </w:r>
            <w:r w:rsidRPr="00EE2187">
              <w:rPr>
                <w:rFonts w:cs="Arial"/>
                <w:sz w:val="16"/>
              </w:rPr>
              <w:t xml:space="preserve"> Declaración de integridad por escrito en la que manifiesten que por si mismos o a través de interpósita persona, se abstengan de adoptar conductas para que los servidores públicos de </w:t>
            </w:r>
            <w:r w:rsidRPr="00EE2187">
              <w:rPr>
                <w:rFonts w:cs="Arial"/>
                <w:sz w:val="16"/>
                <w:szCs w:val="16"/>
              </w:rPr>
              <w:t>“EL CINVESTAV”</w:t>
            </w:r>
            <w:r w:rsidRPr="00EE2187">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EE2187" w:rsidRDefault="00362E41" w:rsidP="00694565">
            <w:pPr>
              <w:spacing w:after="0" w:line="240" w:lineRule="auto"/>
              <w:jc w:val="center"/>
              <w:rPr>
                <w:rFonts w:cs="Arial"/>
                <w:sz w:val="16"/>
              </w:rPr>
            </w:pPr>
            <w:r w:rsidRPr="00EE2187">
              <w:rPr>
                <w:rFonts w:cs="Arial"/>
                <w:sz w:val="16"/>
              </w:rPr>
              <w:t>SI  (    )       NO  (    )</w:t>
            </w:r>
          </w:p>
        </w:tc>
        <w:tc>
          <w:tcPr>
            <w:tcW w:w="1799" w:type="dxa"/>
          </w:tcPr>
          <w:p w:rsidR="00362E41" w:rsidRPr="00EE2187" w:rsidRDefault="00362E41" w:rsidP="00694565">
            <w:pPr>
              <w:spacing w:after="0" w:line="240" w:lineRule="auto"/>
              <w:jc w:val="center"/>
              <w:rPr>
                <w:rFonts w:cs="Arial"/>
                <w:sz w:val="16"/>
              </w:rPr>
            </w:pPr>
          </w:p>
        </w:tc>
      </w:tr>
    </w:tbl>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jc w:val="center"/>
        <w:rPr>
          <w:rFonts w:cs="Arial"/>
        </w:rPr>
      </w:pPr>
      <w:r w:rsidRPr="00EE2187">
        <w:rPr>
          <w:rFonts w:cs="Arial"/>
        </w:rPr>
        <w:t>ATENTAMENTE</w:t>
      </w:r>
    </w:p>
    <w:p w:rsidR="00362E41" w:rsidRPr="00EE2187" w:rsidRDefault="00362E41" w:rsidP="00362E41">
      <w:pPr>
        <w:spacing w:after="0" w:line="240" w:lineRule="auto"/>
        <w:jc w:val="center"/>
        <w:rPr>
          <w:rFonts w:cs="Arial"/>
        </w:rPr>
      </w:pPr>
    </w:p>
    <w:p w:rsidR="00362E41" w:rsidRPr="00EE2187" w:rsidRDefault="00362E41" w:rsidP="00362E41">
      <w:pPr>
        <w:spacing w:after="0" w:line="240" w:lineRule="auto"/>
        <w:jc w:val="center"/>
        <w:rPr>
          <w:rFonts w:cs="Arial"/>
        </w:rPr>
      </w:pPr>
      <w:r w:rsidRPr="00EE2187">
        <w:rPr>
          <w:rFonts w:cs="Arial"/>
        </w:rPr>
        <w:t>_________________________________</w:t>
      </w:r>
    </w:p>
    <w:p w:rsidR="00362E41" w:rsidRPr="00EE2187" w:rsidRDefault="00362E41" w:rsidP="00362E41">
      <w:pPr>
        <w:spacing w:after="0" w:line="240" w:lineRule="auto"/>
        <w:jc w:val="center"/>
        <w:rPr>
          <w:rFonts w:cs="Arial"/>
        </w:rPr>
      </w:pPr>
      <w:r w:rsidRPr="00EE2187">
        <w:rPr>
          <w:rFonts w:cs="Arial"/>
        </w:rPr>
        <w:t>(Nombre, firma y cargo del representante</w:t>
      </w:r>
    </w:p>
    <w:p w:rsidR="00362E41" w:rsidRPr="00EE2187" w:rsidRDefault="00362E41" w:rsidP="00362E41">
      <w:pPr>
        <w:spacing w:after="0" w:line="240" w:lineRule="auto"/>
        <w:jc w:val="center"/>
        <w:rPr>
          <w:rFonts w:cs="Arial"/>
        </w:rPr>
      </w:pPr>
      <w:proofErr w:type="gramStart"/>
      <w:r w:rsidRPr="00EE2187">
        <w:rPr>
          <w:rFonts w:cs="Arial"/>
        </w:rPr>
        <w:t>legal</w:t>
      </w:r>
      <w:proofErr w:type="gramEnd"/>
      <w:r w:rsidRPr="00EE2187">
        <w:rPr>
          <w:rFonts w:cs="Arial"/>
        </w:rPr>
        <w:t xml:space="preserve"> de la empresa)</w:t>
      </w: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362E41" w:rsidP="00362E41">
      <w:pPr>
        <w:spacing w:after="0" w:line="240" w:lineRule="auto"/>
        <w:rPr>
          <w:rFonts w:cs="Arial"/>
        </w:rPr>
      </w:pPr>
    </w:p>
    <w:p w:rsidR="00362E41" w:rsidRPr="00EE2187" w:rsidRDefault="00E11DDE" w:rsidP="00362E41">
      <w:pPr>
        <w:spacing w:after="0" w:line="240" w:lineRule="auto"/>
        <w:jc w:val="center"/>
        <w:rPr>
          <w:rFonts w:cs="Arial"/>
          <w:b/>
          <w:sz w:val="16"/>
        </w:rPr>
      </w:pPr>
      <w:r w:rsidRPr="00EE2187">
        <w:rPr>
          <w:rFonts w:cs="Arial"/>
          <w:b/>
          <w:sz w:val="16"/>
        </w:rPr>
        <w:lastRenderedPageBreak/>
        <w:t>LICITACIÓN PÚBLICA INTERNACIONAL</w:t>
      </w:r>
    </w:p>
    <w:p w:rsidR="00362E41" w:rsidRPr="00EE2187" w:rsidRDefault="00362E41" w:rsidP="00362E41">
      <w:pPr>
        <w:spacing w:after="0" w:line="240" w:lineRule="auto"/>
        <w:jc w:val="center"/>
        <w:rPr>
          <w:rFonts w:cs="Arial"/>
          <w:b/>
          <w:sz w:val="16"/>
        </w:rPr>
      </w:pPr>
      <w:r w:rsidRPr="00EE2187">
        <w:rPr>
          <w:rFonts w:cs="Arial"/>
          <w:b/>
          <w:sz w:val="16"/>
        </w:rPr>
        <w:t xml:space="preserve">NO. </w:t>
      </w:r>
      <w:r w:rsidR="00D73603" w:rsidRPr="00EE2187">
        <w:rPr>
          <w:rFonts w:cs="Arial"/>
          <w:b/>
          <w:sz w:val="16"/>
        </w:rPr>
        <w:t>LA-011L4J999-I499-2011</w:t>
      </w:r>
    </w:p>
    <w:p w:rsidR="00362E41" w:rsidRPr="00EE2187" w:rsidRDefault="00362E41" w:rsidP="00362E41">
      <w:pPr>
        <w:spacing w:after="0" w:line="240" w:lineRule="auto"/>
        <w:jc w:val="center"/>
        <w:rPr>
          <w:rFonts w:cs="Arial"/>
          <w:b/>
          <w:sz w:val="16"/>
        </w:rPr>
      </w:pPr>
      <w:r w:rsidRPr="00EE2187">
        <w:rPr>
          <w:rFonts w:cs="Arial"/>
          <w:b/>
          <w:sz w:val="16"/>
        </w:rPr>
        <w:t>Junta de aclaración de dudas a las bases</w:t>
      </w:r>
    </w:p>
    <w:p w:rsidR="00362E41" w:rsidRPr="00EE2187" w:rsidRDefault="00362E41" w:rsidP="00362E41">
      <w:pPr>
        <w:spacing w:after="0" w:line="240" w:lineRule="auto"/>
        <w:jc w:val="center"/>
        <w:rPr>
          <w:rFonts w:cs="Arial"/>
          <w:sz w:val="16"/>
        </w:rPr>
      </w:pPr>
      <w:r w:rsidRPr="00EE2187">
        <w:rPr>
          <w:rFonts w:cs="Arial"/>
          <w:b/>
          <w:sz w:val="16"/>
        </w:rPr>
        <w:t>Anexo No. 10</w:t>
      </w:r>
    </w:p>
    <w:p w:rsidR="00362E41" w:rsidRPr="00EE2187" w:rsidRDefault="00362E41" w:rsidP="00362E41">
      <w:pPr>
        <w:spacing w:after="0" w:line="240" w:lineRule="auto"/>
        <w:rPr>
          <w:rFonts w:cs="Arial"/>
          <w:sz w:val="16"/>
        </w:rPr>
      </w:pPr>
      <w:r w:rsidRPr="00EE2187">
        <w:rPr>
          <w:rFonts w:cs="Arial"/>
          <w:sz w:val="16"/>
        </w:rPr>
        <w:t>Empresa</w:t>
      </w:r>
      <w:proofErr w:type="gramStart"/>
      <w:r w:rsidRPr="00EE2187">
        <w:rPr>
          <w:rFonts w:cs="Arial"/>
          <w:sz w:val="16"/>
        </w:rPr>
        <w:t>:_</w:t>
      </w:r>
      <w:proofErr w:type="gramEnd"/>
      <w:r w:rsidRPr="00EE2187">
        <w:rPr>
          <w:rFonts w:cs="Arial"/>
          <w:sz w:val="16"/>
        </w:rPr>
        <w:t>__________________________________________________________________________________________</w:t>
      </w:r>
    </w:p>
    <w:p w:rsidR="00362E41" w:rsidRPr="00EE2187" w:rsidRDefault="00362E41" w:rsidP="00362E41">
      <w:pPr>
        <w:spacing w:after="0" w:line="240" w:lineRule="auto"/>
        <w:rPr>
          <w:rFonts w:cs="Arial"/>
          <w:sz w:val="16"/>
        </w:rPr>
      </w:pPr>
    </w:p>
    <w:p w:rsidR="00362E41" w:rsidRPr="00EE2187" w:rsidRDefault="00362E41" w:rsidP="00362E41">
      <w:pPr>
        <w:spacing w:after="0" w:line="240" w:lineRule="auto"/>
        <w:rPr>
          <w:rFonts w:cs="Arial"/>
          <w:sz w:val="16"/>
        </w:rPr>
      </w:pPr>
      <w:r w:rsidRPr="00EE2187">
        <w:rPr>
          <w:rFonts w:cs="Arial"/>
          <w:sz w:val="16"/>
        </w:rPr>
        <w:t>Fecha</w:t>
      </w:r>
      <w:proofErr w:type="gramStart"/>
      <w:r w:rsidRPr="00EE2187">
        <w:rPr>
          <w:rFonts w:cs="Arial"/>
          <w:sz w:val="16"/>
        </w:rPr>
        <w:t>:_</w:t>
      </w:r>
      <w:proofErr w:type="gramEnd"/>
      <w:r w:rsidRPr="00EE2187">
        <w:rPr>
          <w:rFonts w:cs="Arial"/>
          <w:sz w:val="16"/>
        </w:rPr>
        <w:t>____________________________________________________________________________________________</w:t>
      </w:r>
    </w:p>
    <w:p w:rsidR="00362E41" w:rsidRPr="00EE2187"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EE2187" w:rsidTr="00694565">
        <w:tblPrEx>
          <w:tblCellMar>
            <w:top w:w="0" w:type="dxa"/>
            <w:bottom w:w="0" w:type="dxa"/>
          </w:tblCellMar>
        </w:tblPrEx>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EE2187" w:rsidRDefault="00362E41" w:rsidP="00694565">
            <w:pPr>
              <w:spacing w:after="0" w:line="240" w:lineRule="auto"/>
              <w:jc w:val="center"/>
              <w:rPr>
                <w:rFonts w:cs="Arial"/>
                <w:b/>
                <w:i/>
                <w:sz w:val="16"/>
              </w:rPr>
            </w:pPr>
            <w:r w:rsidRPr="00EE2187">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EE2187" w:rsidRDefault="00362E41" w:rsidP="00694565">
            <w:pPr>
              <w:spacing w:after="0" w:line="240" w:lineRule="auto"/>
              <w:jc w:val="center"/>
              <w:rPr>
                <w:rFonts w:cs="Arial"/>
                <w:b/>
                <w:i/>
                <w:sz w:val="16"/>
              </w:rPr>
            </w:pPr>
            <w:r w:rsidRPr="00EE2187">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EE2187" w:rsidRDefault="00362E41" w:rsidP="00694565">
            <w:pPr>
              <w:spacing w:after="0" w:line="240" w:lineRule="auto"/>
              <w:jc w:val="center"/>
              <w:rPr>
                <w:rFonts w:cs="Arial"/>
                <w:b/>
                <w:i/>
                <w:sz w:val="16"/>
              </w:rPr>
            </w:pPr>
            <w:r w:rsidRPr="00EE2187">
              <w:rPr>
                <w:rFonts w:cs="Arial"/>
                <w:b/>
                <w:i/>
                <w:sz w:val="16"/>
              </w:rPr>
              <w:t>Respuestas</w:t>
            </w: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EE2187" w:rsidRDefault="00362E41" w:rsidP="00694565">
            <w:pPr>
              <w:spacing w:after="0" w:line="240" w:lineRule="auto"/>
              <w:rPr>
                <w:rFonts w:cs="Arial"/>
                <w:sz w:val="16"/>
              </w:rPr>
            </w:pPr>
          </w:p>
        </w:tc>
      </w:tr>
      <w:tr w:rsidR="00362E41" w:rsidRPr="00EE2187" w:rsidTr="00694565">
        <w:tblPrEx>
          <w:tblCellMar>
            <w:top w:w="0" w:type="dxa"/>
            <w:bottom w:w="0" w:type="dxa"/>
          </w:tblCellMar>
        </w:tblPrEx>
        <w:trPr>
          <w:cantSplit/>
        </w:trPr>
        <w:tc>
          <w:tcPr>
            <w:tcW w:w="1346" w:type="dxa"/>
            <w:tcBorders>
              <w:top w:val="single" w:sz="6" w:space="0" w:color="auto"/>
              <w:left w:val="single" w:sz="12" w:space="0" w:color="auto"/>
              <w:bottom w:val="single" w:sz="12" w:space="0" w:color="auto"/>
              <w:right w:val="single" w:sz="6" w:space="0" w:color="auto"/>
            </w:tcBorders>
          </w:tcPr>
          <w:p w:rsidR="00362E41" w:rsidRPr="00EE2187"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EE2187"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EE2187" w:rsidRDefault="00362E41" w:rsidP="00694565">
            <w:pPr>
              <w:spacing w:after="0" w:line="240" w:lineRule="auto"/>
              <w:rPr>
                <w:rFonts w:cs="Arial"/>
                <w:sz w:val="16"/>
              </w:rPr>
            </w:pPr>
          </w:p>
        </w:tc>
      </w:tr>
    </w:tbl>
    <w:p w:rsidR="00362E41" w:rsidRPr="00EE2187" w:rsidRDefault="00362E41" w:rsidP="00362E41">
      <w:pPr>
        <w:pStyle w:val="Epgrafe"/>
        <w:spacing w:line="240" w:lineRule="auto"/>
        <w:rPr>
          <w:rFonts w:cs="Arial"/>
          <w:sz w:val="16"/>
        </w:rPr>
      </w:pPr>
      <w:r w:rsidRPr="00EE2187">
        <w:rPr>
          <w:rFonts w:cs="Arial"/>
          <w:sz w:val="16"/>
        </w:rPr>
        <w:t>Representante legal</w:t>
      </w:r>
    </w:p>
    <w:p w:rsidR="00362E41" w:rsidRPr="00EE2187" w:rsidRDefault="00362E41" w:rsidP="00362E41">
      <w:pPr>
        <w:spacing w:after="0" w:line="240" w:lineRule="auto"/>
        <w:jc w:val="center"/>
        <w:rPr>
          <w:rFonts w:cs="Arial"/>
          <w:b/>
          <w:sz w:val="16"/>
        </w:rPr>
      </w:pPr>
      <w:r w:rsidRPr="00EE2187">
        <w:rPr>
          <w:rFonts w:cs="Arial"/>
          <w:b/>
          <w:sz w:val="16"/>
        </w:rPr>
        <w:t>Nombre y firma</w:t>
      </w:r>
    </w:p>
    <w:p w:rsidR="00362E41" w:rsidRPr="00EE2187" w:rsidRDefault="00362E41" w:rsidP="00362E41">
      <w:pPr>
        <w:spacing w:after="0" w:line="240" w:lineRule="auto"/>
        <w:jc w:val="center"/>
        <w:rPr>
          <w:rFonts w:cs="Arial"/>
          <w:b/>
          <w:sz w:val="16"/>
        </w:rPr>
      </w:pPr>
      <w:r w:rsidRPr="00EE2187">
        <w:rPr>
          <w:rFonts w:cs="Arial"/>
          <w:b/>
          <w:sz w:val="16"/>
        </w:rPr>
        <w:br w:type="page"/>
      </w:r>
      <w:r w:rsidR="00E11DDE" w:rsidRPr="00EE2187">
        <w:rPr>
          <w:rFonts w:cs="Arial"/>
          <w:b/>
          <w:sz w:val="16"/>
        </w:rPr>
        <w:lastRenderedPageBreak/>
        <w:t>LICITACIÓN PÚBLICA INTERNACIONAL</w:t>
      </w:r>
    </w:p>
    <w:p w:rsidR="00362E41" w:rsidRPr="00EE2187" w:rsidRDefault="00362E41" w:rsidP="00362E41">
      <w:pPr>
        <w:spacing w:after="0" w:line="240" w:lineRule="auto"/>
        <w:jc w:val="center"/>
        <w:rPr>
          <w:rFonts w:cs="Arial"/>
          <w:b/>
          <w:sz w:val="16"/>
        </w:rPr>
      </w:pPr>
      <w:r w:rsidRPr="00EE2187">
        <w:rPr>
          <w:rFonts w:cs="Arial"/>
          <w:b/>
          <w:sz w:val="16"/>
        </w:rPr>
        <w:t xml:space="preserve">NO. </w:t>
      </w:r>
      <w:r w:rsidR="00D73603" w:rsidRPr="00EE2187">
        <w:rPr>
          <w:rFonts w:cs="Arial"/>
          <w:b/>
          <w:sz w:val="16"/>
        </w:rPr>
        <w:t>LA-011L4J999-I499-2011</w:t>
      </w:r>
    </w:p>
    <w:p w:rsidR="00362E41" w:rsidRPr="00EE2187" w:rsidRDefault="00362E41" w:rsidP="00362E41">
      <w:pPr>
        <w:spacing w:after="0" w:line="240" w:lineRule="auto"/>
        <w:jc w:val="center"/>
        <w:rPr>
          <w:rFonts w:cs="Arial"/>
          <w:sz w:val="16"/>
        </w:rPr>
      </w:pPr>
      <w:r w:rsidRPr="00EE2187">
        <w:rPr>
          <w:rFonts w:cs="Arial"/>
          <w:b/>
          <w:sz w:val="16"/>
        </w:rPr>
        <w:t>Anexo No. 11</w:t>
      </w:r>
    </w:p>
    <w:p w:rsidR="00362E41" w:rsidRPr="00EE2187" w:rsidRDefault="00362E41" w:rsidP="00362E41">
      <w:pPr>
        <w:spacing w:after="0" w:line="240" w:lineRule="auto"/>
        <w:jc w:val="center"/>
        <w:rPr>
          <w:rFonts w:cs="Arial"/>
          <w:b/>
          <w:sz w:val="16"/>
        </w:rPr>
      </w:pPr>
    </w:p>
    <w:p w:rsidR="00362E41" w:rsidRPr="00EE2187" w:rsidRDefault="00362E41" w:rsidP="00362E41">
      <w:pPr>
        <w:spacing w:after="0" w:line="240" w:lineRule="auto"/>
        <w:rPr>
          <w:rFonts w:cs="Arial"/>
          <w:b/>
          <w:sz w:val="16"/>
          <w:szCs w:val="16"/>
        </w:rPr>
      </w:pPr>
      <w:r w:rsidRPr="00EE2187">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EE2187">
        <w:rPr>
          <w:rFonts w:cs="Arial"/>
          <w:i/>
          <w:sz w:val="16"/>
          <w:szCs w:val="16"/>
        </w:rPr>
        <w:t>acuse de recepción</w:t>
      </w:r>
      <w:r w:rsidRPr="00EE2187">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EE2187" w:rsidRDefault="00362E41" w:rsidP="00362E41">
      <w:pPr>
        <w:spacing w:after="0"/>
        <w:rPr>
          <w:rFonts w:cs="Arial"/>
          <w:sz w:val="16"/>
          <w:szCs w:val="16"/>
        </w:rPr>
      </w:pPr>
    </w:p>
    <w:p w:rsidR="00362E41" w:rsidRPr="00EE2187" w:rsidRDefault="00362E41" w:rsidP="00362E41">
      <w:pPr>
        <w:spacing w:after="0" w:line="240" w:lineRule="auto"/>
        <w:rPr>
          <w:rFonts w:cs="Arial"/>
          <w:sz w:val="16"/>
          <w:szCs w:val="16"/>
        </w:rPr>
      </w:pPr>
      <w:r w:rsidRPr="00EE2187">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EE2187" w:rsidRDefault="00362E41" w:rsidP="00362E41">
      <w:pPr>
        <w:spacing w:after="0" w:line="240" w:lineRule="auto"/>
        <w:rPr>
          <w:rFonts w:cs="Arial"/>
          <w:sz w:val="16"/>
          <w:szCs w:val="16"/>
        </w:rPr>
      </w:pPr>
    </w:p>
    <w:p w:rsidR="00362E41" w:rsidRPr="00EE2187" w:rsidRDefault="00362E41" w:rsidP="00362E41">
      <w:pPr>
        <w:spacing w:after="0" w:line="240" w:lineRule="auto"/>
        <w:rPr>
          <w:rFonts w:cs="Arial"/>
          <w:b/>
          <w:sz w:val="16"/>
          <w:szCs w:val="16"/>
        </w:rPr>
      </w:pPr>
      <w:r w:rsidRPr="00EE2187">
        <w:rPr>
          <w:rFonts w:cs="Arial"/>
          <w:sz w:val="16"/>
          <w:szCs w:val="16"/>
        </w:rPr>
        <w:t xml:space="preserve">La persona física o moral que resulte adjudicada con un contrato o pedido, deberán incluir el correo electrónico </w:t>
      </w:r>
      <w:smartTag w:uri="urn:schemas-microsoft-com:office:smarttags" w:element="PersonName">
        <w:r w:rsidRPr="00EE2187">
          <w:rPr>
            <w:rFonts w:cs="Arial"/>
            <w:sz w:val="16"/>
            <w:szCs w:val="16"/>
          </w:rPr>
          <w:t>jegarcia@admon.cinvestav.mx</w:t>
        </w:r>
      </w:smartTag>
      <w:r w:rsidRPr="00EE2187">
        <w:rPr>
          <w:rFonts w:cs="Arial"/>
          <w:sz w:val="16"/>
          <w:szCs w:val="16"/>
        </w:rPr>
        <w:t xml:space="preserve"> en la solicitud de opinión al SAT, para que “EL CINVESTAV” reciba “el acuse de respuesta”. </w:t>
      </w:r>
    </w:p>
    <w:p w:rsidR="00362E41" w:rsidRPr="00EE2187" w:rsidRDefault="00362E41" w:rsidP="00362E41">
      <w:pPr>
        <w:spacing w:after="0" w:line="240" w:lineRule="auto"/>
        <w:rPr>
          <w:sz w:val="16"/>
          <w:szCs w:val="16"/>
        </w:rPr>
      </w:pPr>
    </w:p>
    <w:p w:rsidR="00362E41" w:rsidRPr="00EE2187" w:rsidRDefault="00362E41" w:rsidP="00362E41">
      <w:pPr>
        <w:spacing w:after="0" w:line="240" w:lineRule="auto"/>
        <w:rPr>
          <w:sz w:val="16"/>
          <w:szCs w:val="16"/>
        </w:rPr>
      </w:pPr>
    </w:p>
    <w:p w:rsidR="00362E41" w:rsidRPr="00EE2187" w:rsidRDefault="00362E41" w:rsidP="00362E41">
      <w:pPr>
        <w:spacing w:after="0" w:line="240" w:lineRule="auto"/>
        <w:rPr>
          <w:sz w:val="16"/>
          <w:szCs w:val="16"/>
          <w:u w:val="single"/>
        </w:rPr>
      </w:pPr>
      <w:r w:rsidRPr="00EE2187">
        <w:rPr>
          <w:noProof/>
          <w:sz w:val="16"/>
          <w:szCs w:val="16"/>
        </w:rPr>
        <w:pict>
          <v:rect id="_x0000_s1059" style="position:absolute;left:0;text-align:left;margin-left:9pt;margin-top:1.3pt;width:414pt;height:109.35pt;z-index:1">
            <v:textbox style="mso-next-textbox:#_x0000_s1059" inset="0,0,0,0">
              <w:txbxContent>
                <w:p w:rsidR="00694E8D" w:rsidRPr="00AB0E64" w:rsidRDefault="00694E8D" w:rsidP="00362E41">
                  <w:pPr>
                    <w:rPr>
                      <w:sz w:val="16"/>
                      <w:szCs w:val="16"/>
                    </w:rPr>
                  </w:pPr>
                  <w:r w:rsidRPr="00AB0E64">
                    <w:rPr>
                      <w:sz w:val="16"/>
                      <w:szCs w:val="16"/>
                    </w:rPr>
                    <w:t>En la Solicitud de opinión del SAT deberá contener:</w:t>
                  </w:r>
                </w:p>
                <w:p w:rsidR="00694E8D" w:rsidRPr="00AB0E64" w:rsidRDefault="00694E8D" w:rsidP="00362E41">
                  <w:pPr>
                    <w:rPr>
                      <w:sz w:val="16"/>
                      <w:szCs w:val="16"/>
                    </w:rPr>
                  </w:pPr>
                  <w:r w:rsidRPr="00AB0E64">
                    <w:rPr>
                      <w:sz w:val="16"/>
                      <w:szCs w:val="16"/>
                    </w:rPr>
                    <w:t xml:space="preserve"> </w:t>
                  </w:r>
                </w:p>
                <w:p w:rsidR="00694E8D" w:rsidRPr="00AB0E64" w:rsidRDefault="00694E8D"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694E8D" w:rsidRPr="00AB0E64" w:rsidRDefault="00694E8D"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694E8D" w:rsidRPr="00AB0E64" w:rsidRDefault="00694E8D" w:rsidP="00362E41">
                  <w:pPr>
                    <w:numPr>
                      <w:ilvl w:val="0"/>
                      <w:numId w:val="27"/>
                    </w:numPr>
                    <w:spacing w:after="0" w:line="240" w:lineRule="auto"/>
                    <w:jc w:val="left"/>
                    <w:rPr>
                      <w:sz w:val="16"/>
                      <w:szCs w:val="16"/>
                    </w:rPr>
                  </w:pPr>
                  <w:r w:rsidRPr="00AB0E64">
                    <w:rPr>
                      <w:sz w:val="16"/>
                      <w:szCs w:val="16"/>
                    </w:rPr>
                    <w:t>Monto  total del contrato o pedido.</w:t>
                  </w:r>
                </w:p>
                <w:p w:rsidR="00694E8D" w:rsidRPr="00AB0E64" w:rsidRDefault="00694E8D"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694E8D" w:rsidRPr="00AB0E64" w:rsidRDefault="00694E8D"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EE2187" w:rsidRDefault="00362E41" w:rsidP="00362E41">
      <w:pPr>
        <w:spacing w:after="0" w:line="240" w:lineRule="auto"/>
        <w:rPr>
          <w:sz w:val="16"/>
          <w:szCs w:val="16"/>
          <w:u w:val="single"/>
        </w:rPr>
      </w:pPr>
    </w:p>
    <w:p w:rsidR="00362E41" w:rsidRPr="00EE2187" w:rsidRDefault="00362E41" w:rsidP="00362E41">
      <w:pPr>
        <w:spacing w:after="0" w:line="240" w:lineRule="auto"/>
        <w:rPr>
          <w:sz w:val="16"/>
          <w:szCs w:val="16"/>
          <w:u w:val="single"/>
        </w:rPr>
      </w:pPr>
    </w:p>
    <w:p w:rsidR="00362E41" w:rsidRPr="00EE2187" w:rsidRDefault="00362E41" w:rsidP="00362E41">
      <w:pPr>
        <w:spacing w:after="0" w:line="240" w:lineRule="auto"/>
        <w:rPr>
          <w:sz w:val="16"/>
          <w:szCs w:val="16"/>
        </w:rPr>
      </w:pPr>
    </w:p>
    <w:p w:rsidR="00362E41" w:rsidRPr="00EE2187" w:rsidRDefault="00362E41" w:rsidP="00362E41">
      <w:pPr>
        <w:spacing w:after="0" w:line="240" w:lineRule="auto"/>
        <w:rPr>
          <w:sz w:val="16"/>
          <w:szCs w:val="16"/>
        </w:rPr>
      </w:pPr>
    </w:p>
    <w:p w:rsidR="00362E41" w:rsidRPr="00EE2187" w:rsidRDefault="00362E41" w:rsidP="00362E41">
      <w:pPr>
        <w:spacing w:after="0" w:line="240" w:lineRule="auto"/>
        <w:ind w:left="720"/>
        <w:rPr>
          <w:sz w:val="16"/>
          <w:szCs w:val="16"/>
          <w:u w:val="single"/>
        </w:rPr>
      </w:pPr>
    </w:p>
    <w:p w:rsidR="00362E41" w:rsidRPr="00EE2187" w:rsidRDefault="00362E41" w:rsidP="00362E41">
      <w:pPr>
        <w:spacing w:after="0" w:line="240" w:lineRule="auto"/>
        <w:rPr>
          <w:sz w:val="16"/>
          <w:szCs w:val="16"/>
          <w:u w:val="single"/>
        </w:rPr>
      </w:pPr>
    </w:p>
    <w:p w:rsidR="00362E41" w:rsidRPr="00EE2187" w:rsidRDefault="00362E41" w:rsidP="00362E41">
      <w:pPr>
        <w:spacing w:after="0" w:line="240" w:lineRule="auto"/>
        <w:rPr>
          <w:sz w:val="16"/>
          <w:szCs w:val="16"/>
          <w:u w:val="single"/>
        </w:rPr>
      </w:pPr>
    </w:p>
    <w:p w:rsidR="00362E41" w:rsidRPr="00EE2187" w:rsidRDefault="00362E41" w:rsidP="00362E41">
      <w:pPr>
        <w:spacing w:after="0" w:line="240" w:lineRule="auto"/>
        <w:rPr>
          <w:sz w:val="16"/>
          <w:szCs w:val="16"/>
          <w:u w:val="single"/>
        </w:rPr>
      </w:pPr>
    </w:p>
    <w:p w:rsidR="00362E41" w:rsidRPr="00EE2187" w:rsidRDefault="00362E41" w:rsidP="00362E41">
      <w:pPr>
        <w:spacing w:after="0" w:line="240" w:lineRule="auto"/>
        <w:rPr>
          <w:sz w:val="16"/>
          <w:szCs w:val="16"/>
          <w:u w:val="single"/>
        </w:rPr>
      </w:pPr>
    </w:p>
    <w:p w:rsidR="00362E41" w:rsidRPr="00EE2187" w:rsidRDefault="00362E41" w:rsidP="00362E41">
      <w:pPr>
        <w:spacing w:after="0" w:line="240" w:lineRule="auto"/>
        <w:rPr>
          <w:sz w:val="16"/>
          <w:szCs w:val="16"/>
          <w:u w:val="single"/>
        </w:rPr>
      </w:pPr>
    </w:p>
    <w:p w:rsidR="00362E41" w:rsidRPr="00EE2187" w:rsidRDefault="00362E41" w:rsidP="00362E41">
      <w:pPr>
        <w:spacing w:after="0" w:line="240" w:lineRule="auto"/>
        <w:rPr>
          <w:sz w:val="16"/>
          <w:szCs w:val="16"/>
          <w:u w:val="single"/>
        </w:rPr>
      </w:pPr>
    </w:p>
    <w:p w:rsidR="00362E41" w:rsidRPr="00EE2187" w:rsidRDefault="00362E41" w:rsidP="00362E41">
      <w:pPr>
        <w:spacing w:after="0" w:line="240" w:lineRule="auto"/>
        <w:rPr>
          <w:sz w:val="16"/>
          <w:szCs w:val="16"/>
          <w:u w:val="single"/>
        </w:rPr>
      </w:pPr>
    </w:p>
    <w:p w:rsidR="00362E41" w:rsidRPr="00EE2187" w:rsidRDefault="00362E41" w:rsidP="00362E41">
      <w:pPr>
        <w:spacing w:after="0" w:line="240" w:lineRule="auto"/>
        <w:rPr>
          <w:sz w:val="16"/>
          <w:szCs w:val="16"/>
          <w:u w:val="single"/>
        </w:rPr>
      </w:pPr>
    </w:p>
    <w:p w:rsidR="00362E41" w:rsidRPr="00EE2187" w:rsidRDefault="00362E41" w:rsidP="00362E41">
      <w:pPr>
        <w:spacing w:after="0" w:line="240" w:lineRule="auto"/>
        <w:jc w:val="center"/>
        <w:rPr>
          <w:sz w:val="16"/>
          <w:szCs w:val="16"/>
        </w:rPr>
      </w:pPr>
    </w:p>
    <w:p w:rsidR="00362E41" w:rsidRPr="00EE2187" w:rsidRDefault="00362E41" w:rsidP="00362E41">
      <w:pPr>
        <w:spacing w:after="0" w:line="240" w:lineRule="auto"/>
        <w:jc w:val="center"/>
        <w:rPr>
          <w:sz w:val="16"/>
          <w:szCs w:val="16"/>
        </w:rPr>
      </w:pPr>
    </w:p>
    <w:p w:rsidR="00362E41" w:rsidRPr="00EE2187"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sidRPr="00EE2187">
        <w:rPr>
          <w:rFonts w:cs="Arial"/>
          <w:b/>
          <w:sz w:val="16"/>
          <w:szCs w:val="16"/>
        </w:rPr>
        <w:t>Nota:</w:t>
      </w:r>
      <w:r w:rsidR="00362E41" w:rsidRPr="00EE2187">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8F" w:rsidRDefault="002D098F" w:rsidP="000F25D0">
      <w:pPr>
        <w:spacing w:after="0" w:line="240" w:lineRule="auto"/>
      </w:pPr>
      <w:r>
        <w:separator/>
      </w:r>
    </w:p>
  </w:endnote>
  <w:endnote w:type="continuationSeparator" w:id="0">
    <w:p w:rsidR="002D098F" w:rsidRDefault="002D098F"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8D" w:rsidRDefault="00694E8D"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4E8D" w:rsidRDefault="00694E8D"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8D" w:rsidRDefault="00694E8D"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40B5">
      <w:rPr>
        <w:rStyle w:val="Nmerodepgina"/>
        <w:noProof/>
      </w:rPr>
      <w:t>31</w:t>
    </w:r>
    <w:r>
      <w:rPr>
        <w:rStyle w:val="Nmerodepgina"/>
      </w:rPr>
      <w:fldChar w:fldCharType="end"/>
    </w:r>
  </w:p>
  <w:p w:rsidR="00694E8D" w:rsidRDefault="00694E8D"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8F" w:rsidRDefault="002D098F" w:rsidP="000F25D0">
      <w:pPr>
        <w:spacing w:after="0" w:line="240" w:lineRule="auto"/>
      </w:pPr>
      <w:r>
        <w:separator/>
      </w:r>
    </w:p>
  </w:footnote>
  <w:footnote w:type="continuationSeparator" w:id="0">
    <w:p w:rsidR="002D098F" w:rsidRDefault="002D098F"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8D" w:rsidRDefault="00694E8D"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2D40B5">
      <w:rPr>
        <w:rStyle w:val="Nmerodepgina"/>
        <w:noProof/>
      </w:rPr>
      <w:t>31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15pt;height:9.15pt" o:bullet="t">
        <v:imagedata r:id="rId1" o:title="art40"/>
      </v:shape>
    </w:pict>
  </w:numPicBullet>
  <w:numPicBullet w:numPicBulletId="1">
    <w:pict>
      <v:shape id="_x0000_i1038" type="#_x0000_t75" style="width:101pt;height:96.2pt" o:bullet="t">
        <v:imagedata r:id="rId2" o:title="logo_pngsin"/>
      </v:shape>
    </w:pict>
  </w:numPicBullet>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2B75A9C"/>
    <w:multiLevelType w:val="hybridMultilevel"/>
    <w:tmpl w:val="BEC63D72"/>
    <w:lvl w:ilvl="0" w:tplc="080A0001">
      <w:start w:val="1"/>
      <w:numFmt w:val="bullet"/>
      <w:lvlText w:val=""/>
      <w:lvlJc w:val="left"/>
      <w:pPr>
        <w:ind w:left="2952" w:hanging="360"/>
      </w:pPr>
      <w:rPr>
        <w:rFonts w:ascii="Symbol" w:hAnsi="Symbol" w:hint="default"/>
      </w:rPr>
    </w:lvl>
    <w:lvl w:ilvl="1" w:tplc="080A0003" w:tentative="1">
      <w:start w:val="1"/>
      <w:numFmt w:val="bullet"/>
      <w:lvlText w:val="o"/>
      <w:lvlJc w:val="left"/>
      <w:pPr>
        <w:ind w:left="3672" w:hanging="360"/>
      </w:pPr>
      <w:rPr>
        <w:rFonts w:ascii="Courier New" w:hAnsi="Courier New" w:hint="default"/>
      </w:rPr>
    </w:lvl>
    <w:lvl w:ilvl="2" w:tplc="080A0005" w:tentative="1">
      <w:start w:val="1"/>
      <w:numFmt w:val="bullet"/>
      <w:lvlText w:val=""/>
      <w:lvlJc w:val="left"/>
      <w:pPr>
        <w:ind w:left="4392" w:hanging="360"/>
      </w:pPr>
      <w:rPr>
        <w:rFonts w:ascii="Wingdings" w:hAnsi="Wingdings" w:hint="default"/>
      </w:rPr>
    </w:lvl>
    <w:lvl w:ilvl="3" w:tplc="080A0001" w:tentative="1">
      <w:start w:val="1"/>
      <w:numFmt w:val="bullet"/>
      <w:lvlText w:val=""/>
      <w:lvlJc w:val="left"/>
      <w:pPr>
        <w:ind w:left="5112" w:hanging="360"/>
      </w:pPr>
      <w:rPr>
        <w:rFonts w:ascii="Symbol" w:hAnsi="Symbol" w:hint="default"/>
      </w:rPr>
    </w:lvl>
    <w:lvl w:ilvl="4" w:tplc="080A0003" w:tentative="1">
      <w:start w:val="1"/>
      <w:numFmt w:val="bullet"/>
      <w:lvlText w:val="o"/>
      <w:lvlJc w:val="left"/>
      <w:pPr>
        <w:ind w:left="5832" w:hanging="360"/>
      </w:pPr>
      <w:rPr>
        <w:rFonts w:ascii="Courier New" w:hAnsi="Courier New" w:hint="default"/>
      </w:rPr>
    </w:lvl>
    <w:lvl w:ilvl="5" w:tplc="080A0005" w:tentative="1">
      <w:start w:val="1"/>
      <w:numFmt w:val="bullet"/>
      <w:lvlText w:val=""/>
      <w:lvlJc w:val="left"/>
      <w:pPr>
        <w:ind w:left="6552" w:hanging="360"/>
      </w:pPr>
      <w:rPr>
        <w:rFonts w:ascii="Wingdings" w:hAnsi="Wingdings" w:hint="default"/>
      </w:rPr>
    </w:lvl>
    <w:lvl w:ilvl="6" w:tplc="080A0001" w:tentative="1">
      <w:start w:val="1"/>
      <w:numFmt w:val="bullet"/>
      <w:lvlText w:val=""/>
      <w:lvlJc w:val="left"/>
      <w:pPr>
        <w:ind w:left="7272" w:hanging="360"/>
      </w:pPr>
      <w:rPr>
        <w:rFonts w:ascii="Symbol" w:hAnsi="Symbol" w:hint="default"/>
      </w:rPr>
    </w:lvl>
    <w:lvl w:ilvl="7" w:tplc="080A0003" w:tentative="1">
      <w:start w:val="1"/>
      <w:numFmt w:val="bullet"/>
      <w:lvlText w:val="o"/>
      <w:lvlJc w:val="left"/>
      <w:pPr>
        <w:ind w:left="7992" w:hanging="360"/>
      </w:pPr>
      <w:rPr>
        <w:rFonts w:ascii="Courier New" w:hAnsi="Courier New" w:hint="default"/>
      </w:rPr>
    </w:lvl>
    <w:lvl w:ilvl="8" w:tplc="080A0005" w:tentative="1">
      <w:start w:val="1"/>
      <w:numFmt w:val="bullet"/>
      <w:lvlText w:val=""/>
      <w:lvlJc w:val="left"/>
      <w:pPr>
        <w:ind w:left="8712" w:hanging="360"/>
      </w:pPr>
      <w:rPr>
        <w:rFonts w:ascii="Wingdings" w:hAnsi="Wingdings" w:hint="default"/>
      </w:rPr>
    </w:lvl>
  </w:abstractNum>
  <w:abstractNum w:abstractNumId="10">
    <w:nsid w:val="04637B04"/>
    <w:multiLevelType w:val="hybridMultilevel"/>
    <w:tmpl w:val="3ECA447A"/>
    <w:lvl w:ilvl="0" w:tplc="080A0013">
      <w:start w:val="1"/>
      <w:numFmt w:val="upperRoman"/>
      <w:lvlText w:val="%1."/>
      <w:lvlJc w:val="right"/>
      <w:pPr>
        <w:ind w:left="1776" w:hanging="360"/>
      </w:pPr>
      <w:rPr>
        <w:rFonts w:cs="Times New Roman"/>
      </w:rPr>
    </w:lvl>
    <w:lvl w:ilvl="1" w:tplc="080A0019" w:tentative="1">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11">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70334D1"/>
    <w:multiLevelType w:val="hybridMultilevel"/>
    <w:tmpl w:val="F6244920"/>
    <w:lvl w:ilvl="0" w:tplc="080A0013">
      <w:start w:val="1"/>
      <w:numFmt w:val="upperRoman"/>
      <w:lvlText w:val="%1."/>
      <w:lvlJc w:val="right"/>
      <w:pPr>
        <w:ind w:left="2484" w:hanging="360"/>
      </w:pPr>
      <w:rPr>
        <w:rFonts w:cs="Times New Roman"/>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13">
    <w:nsid w:val="07EC2B31"/>
    <w:multiLevelType w:val="hybridMultilevel"/>
    <w:tmpl w:val="3E1E5BD2"/>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C16575F"/>
    <w:multiLevelType w:val="hybridMultilevel"/>
    <w:tmpl w:val="CDF81F94"/>
    <w:lvl w:ilvl="0" w:tplc="D8B67A72">
      <w:start w:val="1"/>
      <w:numFmt w:val="upperRoman"/>
      <w:lvlText w:val="%1."/>
      <w:lvlJc w:val="right"/>
      <w:pPr>
        <w:ind w:left="2705" w:hanging="360"/>
      </w:pPr>
      <w:rPr>
        <w:rFonts w:ascii="Arial" w:hAnsi="Arial" w:cs="Arial" w:hint="default"/>
        <w:i w:val="0"/>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16">
    <w:nsid w:val="0C170E6F"/>
    <w:multiLevelType w:val="hybridMultilevel"/>
    <w:tmpl w:val="E1DEA6DA"/>
    <w:lvl w:ilvl="0" w:tplc="080A0013">
      <w:start w:val="1"/>
      <w:numFmt w:val="upperRoman"/>
      <w:lvlText w:val="%1."/>
      <w:lvlJc w:val="right"/>
      <w:pPr>
        <w:ind w:left="1778" w:hanging="360"/>
      </w:pPr>
      <w:rPr>
        <w:rFonts w:cs="Times New Roman"/>
      </w:rPr>
    </w:lvl>
    <w:lvl w:ilvl="1" w:tplc="080A0019" w:tentative="1">
      <w:start w:val="1"/>
      <w:numFmt w:val="lowerLetter"/>
      <w:lvlText w:val="%2."/>
      <w:lvlJc w:val="left"/>
      <w:pPr>
        <w:ind w:left="2498" w:hanging="360"/>
      </w:pPr>
      <w:rPr>
        <w:rFonts w:cs="Times New Roman"/>
      </w:rPr>
    </w:lvl>
    <w:lvl w:ilvl="2" w:tplc="080A001B" w:tentative="1">
      <w:start w:val="1"/>
      <w:numFmt w:val="lowerRoman"/>
      <w:lvlText w:val="%3."/>
      <w:lvlJc w:val="right"/>
      <w:pPr>
        <w:ind w:left="3218" w:hanging="180"/>
      </w:pPr>
      <w:rPr>
        <w:rFonts w:cs="Times New Roman"/>
      </w:rPr>
    </w:lvl>
    <w:lvl w:ilvl="3" w:tplc="080A000F" w:tentative="1">
      <w:start w:val="1"/>
      <w:numFmt w:val="decimal"/>
      <w:lvlText w:val="%4."/>
      <w:lvlJc w:val="left"/>
      <w:pPr>
        <w:ind w:left="3938" w:hanging="360"/>
      </w:pPr>
      <w:rPr>
        <w:rFonts w:cs="Times New Roman"/>
      </w:rPr>
    </w:lvl>
    <w:lvl w:ilvl="4" w:tplc="080A0019" w:tentative="1">
      <w:start w:val="1"/>
      <w:numFmt w:val="lowerLetter"/>
      <w:lvlText w:val="%5."/>
      <w:lvlJc w:val="left"/>
      <w:pPr>
        <w:ind w:left="4658" w:hanging="360"/>
      </w:pPr>
      <w:rPr>
        <w:rFonts w:cs="Times New Roman"/>
      </w:rPr>
    </w:lvl>
    <w:lvl w:ilvl="5" w:tplc="080A001B" w:tentative="1">
      <w:start w:val="1"/>
      <w:numFmt w:val="lowerRoman"/>
      <w:lvlText w:val="%6."/>
      <w:lvlJc w:val="right"/>
      <w:pPr>
        <w:ind w:left="5378" w:hanging="180"/>
      </w:pPr>
      <w:rPr>
        <w:rFonts w:cs="Times New Roman"/>
      </w:rPr>
    </w:lvl>
    <w:lvl w:ilvl="6" w:tplc="080A000F" w:tentative="1">
      <w:start w:val="1"/>
      <w:numFmt w:val="decimal"/>
      <w:lvlText w:val="%7."/>
      <w:lvlJc w:val="left"/>
      <w:pPr>
        <w:ind w:left="6098" w:hanging="360"/>
      </w:pPr>
      <w:rPr>
        <w:rFonts w:cs="Times New Roman"/>
      </w:rPr>
    </w:lvl>
    <w:lvl w:ilvl="7" w:tplc="080A0019" w:tentative="1">
      <w:start w:val="1"/>
      <w:numFmt w:val="lowerLetter"/>
      <w:lvlText w:val="%8."/>
      <w:lvlJc w:val="left"/>
      <w:pPr>
        <w:ind w:left="6818" w:hanging="360"/>
      </w:pPr>
      <w:rPr>
        <w:rFonts w:cs="Times New Roman"/>
      </w:rPr>
    </w:lvl>
    <w:lvl w:ilvl="8" w:tplc="080A001B" w:tentative="1">
      <w:start w:val="1"/>
      <w:numFmt w:val="lowerRoman"/>
      <w:lvlText w:val="%9."/>
      <w:lvlJc w:val="right"/>
      <w:pPr>
        <w:ind w:left="7538" w:hanging="180"/>
      </w:pPr>
      <w:rPr>
        <w:rFonts w:cs="Times New Roman"/>
      </w:rPr>
    </w:lvl>
  </w:abstractNum>
  <w:abstractNum w:abstractNumId="17">
    <w:nsid w:val="0EBB48AA"/>
    <w:multiLevelType w:val="hybridMultilevel"/>
    <w:tmpl w:val="06DEEB56"/>
    <w:lvl w:ilvl="0" w:tplc="C99AC240">
      <w:start w:val="1"/>
      <w:numFmt w:val="lowerLetter"/>
      <w:lvlText w:val="%1)"/>
      <w:lvlJc w:val="left"/>
      <w:pPr>
        <w:ind w:left="1800" w:hanging="360"/>
      </w:pPr>
      <w:rPr>
        <w:rFonts w:cs="Times New Roman"/>
        <w:color w:val="000000"/>
      </w:rPr>
    </w:lvl>
    <w:lvl w:ilvl="1" w:tplc="080A0019" w:tentative="1">
      <w:start w:val="1"/>
      <w:numFmt w:val="lowerLetter"/>
      <w:lvlText w:val="%2."/>
      <w:lvlJc w:val="left"/>
      <w:pPr>
        <w:ind w:left="2520" w:hanging="360"/>
      </w:pPr>
      <w:rPr>
        <w:rFonts w:cs="Times New Roman"/>
      </w:rPr>
    </w:lvl>
    <w:lvl w:ilvl="2" w:tplc="080A001B" w:tentative="1">
      <w:start w:val="1"/>
      <w:numFmt w:val="lowerRoman"/>
      <w:lvlText w:val="%3."/>
      <w:lvlJc w:val="right"/>
      <w:pPr>
        <w:ind w:left="3240" w:hanging="180"/>
      </w:pPr>
      <w:rPr>
        <w:rFonts w:cs="Times New Roman"/>
      </w:rPr>
    </w:lvl>
    <w:lvl w:ilvl="3" w:tplc="080A000F" w:tentative="1">
      <w:start w:val="1"/>
      <w:numFmt w:val="decimal"/>
      <w:lvlText w:val="%4."/>
      <w:lvlJc w:val="left"/>
      <w:pPr>
        <w:ind w:left="3960" w:hanging="360"/>
      </w:pPr>
      <w:rPr>
        <w:rFonts w:cs="Times New Roman"/>
      </w:rPr>
    </w:lvl>
    <w:lvl w:ilvl="4" w:tplc="080A0019" w:tentative="1">
      <w:start w:val="1"/>
      <w:numFmt w:val="lowerLetter"/>
      <w:lvlText w:val="%5."/>
      <w:lvlJc w:val="left"/>
      <w:pPr>
        <w:ind w:left="4680" w:hanging="360"/>
      </w:pPr>
      <w:rPr>
        <w:rFonts w:cs="Times New Roman"/>
      </w:rPr>
    </w:lvl>
    <w:lvl w:ilvl="5" w:tplc="080A001B" w:tentative="1">
      <w:start w:val="1"/>
      <w:numFmt w:val="lowerRoman"/>
      <w:lvlText w:val="%6."/>
      <w:lvlJc w:val="right"/>
      <w:pPr>
        <w:ind w:left="5400" w:hanging="180"/>
      </w:pPr>
      <w:rPr>
        <w:rFonts w:cs="Times New Roman"/>
      </w:rPr>
    </w:lvl>
    <w:lvl w:ilvl="6" w:tplc="080A000F" w:tentative="1">
      <w:start w:val="1"/>
      <w:numFmt w:val="decimal"/>
      <w:lvlText w:val="%7."/>
      <w:lvlJc w:val="left"/>
      <w:pPr>
        <w:ind w:left="6120" w:hanging="360"/>
      </w:pPr>
      <w:rPr>
        <w:rFonts w:cs="Times New Roman"/>
      </w:rPr>
    </w:lvl>
    <w:lvl w:ilvl="7" w:tplc="080A0019" w:tentative="1">
      <w:start w:val="1"/>
      <w:numFmt w:val="lowerLetter"/>
      <w:lvlText w:val="%8."/>
      <w:lvlJc w:val="left"/>
      <w:pPr>
        <w:ind w:left="6840" w:hanging="360"/>
      </w:pPr>
      <w:rPr>
        <w:rFonts w:cs="Times New Roman"/>
      </w:rPr>
    </w:lvl>
    <w:lvl w:ilvl="8" w:tplc="080A001B" w:tentative="1">
      <w:start w:val="1"/>
      <w:numFmt w:val="lowerRoman"/>
      <w:lvlText w:val="%9."/>
      <w:lvlJc w:val="right"/>
      <w:pPr>
        <w:ind w:left="7560" w:hanging="180"/>
      </w:pPr>
      <w:rPr>
        <w:rFonts w:cs="Times New Roman"/>
      </w:rPr>
    </w:lvl>
  </w:abstractNum>
  <w:abstractNum w:abstractNumId="18">
    <w:nsid w:val="10362AB7"/>
    <w:multiLevelType w:val="hybridMultilevel"/>
    <w:tmpl w:val="58BE0D20"/>
    <w:lvl w:ilvl="0" w:tplc="F5F8CF4C">
      <w:start w:val="1"/>
      <w:numFmt w:val="lowerRoman"/>
      <w:lvlText w:val="%1."/>
      <w:lvlJc w:val="right"/>
      <w:pPr>
        <w:ind w:left="1776" w:hanging="360"/>
      </w:pPr>
      <w:rPr>
        <w:rFonts w:ascii="Arial" w:hAnsi="Arial" w:cs="Arial" w:hint="default"/>
        <w:i w:val="0"/>
      </w:rPr>
    </w:lvl>
    <w:lvl w:ilvl="1" w:tplc="080A0019" w:tentative="1">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19">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20A48BF"/>
    <w:multiLevelType w:val="hybridMultilevel"/>
    <w:tmpl w:val="01789734"/>
    <w:lvl w:ilvl="0" w:tplc="227A1556">
      <w:start w:val="1"/>
      <w:numFmt w:val="upperRoman"/>
      <w:lvlText w:val="%1."/>
      <w:lvlJc w:val="right"/>
      <w:pPr>
        <w:ind w:left="2345" w:hanging="360"/>
      </w:pPr>
      <w:rPr>
        <w:rFonts w:cs="Times New Roman" w:hint="default"/>
      </w:rPr>
    </w:lvl>
    <w:lvl w:ilvl="1" w:tplc="080A0019" w:tentative="1">
      <w:start w:val="1"/>
      <w:numFmt w:val="lowerLetter"/>
      <w:lvlText w:val="%2."/>
      <w:lvlJc w:val="left"/>
      <w:pPr>
        <w:ind w:left="3065" w:hanging="360"/>
      </w:pPr>
      <w:rPr>
        <w:rFonts w:cs="Times New Roman"/>
      </w:rPr>
    </w:lvl>
    <w:lvl w:ilvl="2" w:tplc="080A001B" w:tentative="1">
      <w:start w:val="1"/>
      <w:numFmt w:val="lowerRoman"/>
      <w:lvlText w:val="%3."/>
      <w:lvlJc w:val="right"/>
      <w:pPr>
        <w:ind w:left="3785" w:hanging="180"/>
      </w:pPr>
      <w:rPr>
        <w:rFonts w:cs="Times New Roman"/>
      </w:rPr>
    </w:lvl>
    <w:lvl w:ilvl="3" w:tplc="080A000F" w:tentative="1">
      <w:start w:val="1"/>
      <w:numFmt w:val="decimal"/>
      <w:lvlText w:val="%4."/>
      <w:lvlJc w:val="left"/>
      <w:pPr>
        <w:ind w:left="4505" w:hanging="360"/>
      </w:pPr>
      <w:rPr>
        <w:rFonts w:cs="Times New Roman"/>
      </w:rPr>
    </w:lvl>
    <w:lvl w:ilvl="4" w:tplc="080A0019" w:tentative="1">
      <w:start w:val="1"/>
      <w:numFmt w:val="lowerLetter"/>
      <w:lvlText w:val="%5."/>
      <w:lvlJc w:val="left"/>
      <w:pPr>
        <w:ind w:left="5225" w:hanging="360"/>
      </w:pPr>
      <w:rPr>
        <w:rFonts w:cs="Times New Roman"/>
      </w:rPr>
    </w:lvl>
    <w:lvl w:ilvl="5" w:tplc="080A001B" w:tentative="1">
      <w:start w:val="1"/>
      <w:numFmt w:val="lowerRoman"/>
      <w:lvlText w:val="%6."/>
      <w:lvlJc w:val="right"/>
      <w:pPr>
        <w:ind w:left="5945" w:hanging="180"/>
      </w:pPr>
      <w:rPr>
        <w:rFonts w:cs="Times New Roman"/>
      </w:rPr>
    </w:lvl>
    <w:lvl w:ilvl="6" w:tplc="080A000F" w:tentative="1">
      <w:start w:val="1"/>
      <w:numFmt w:val="decimal"/>
      <w:lvlText w:val="%7."/>
      <w:lvlJc w:val="left"/>
      <w:pPr>
        <w:ind w:left="6665" w:hanging="360"/>
      </w:pPr>
      <w:rPr>
        <w:rFonts w:cs="Times New Roman"/>
      </w:rPr>
    </w:lvl>
    <w:lvl w:ilvl="7" w:tplc="080A0019" w:tentative="1">
      <w:start w:val="1"/>
      <w:numFmt w:val="lowerLetter"/>
      <w:lvlText w:val="%8."/>
      <w:lvlJc w:val="left"/>
      <w:pPr>
        <w:ind w:left="7385" w:hanging="360"/>
      </w:pPr>
      <w:rPr>
        <w:rFonts w:cs="Times New Roman"/>
      </w:rPr>
    </w:lvl>
    <w:lvl w:ilvl="8" w:tplc="080A001B" w:tentative="1">
      <w:start w:val="1"/>
      <w:numFmt w:val="lowerRoman"/>
      <w:lvlText w:val="%9."/>
      <w:lvlJc w:val="right"/>
      <w:pPr>
        <w:ind w:left="8105" w:hanging="180"/>
      </w:pPr>
      <w:rPr>
        <w:rFonts w:cs="Times New Roman"/>
      </w:rPr>
    </w:lvl>
  </w:abstractNum>
  <w:abstractNum w:abstractNumId="22">
    <w:nsid w:val="123A6DB8"/>
    <w:multiLevelType w:val="multilevel"/>
    <w:tmpl w:val="4DB0CC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lowerRoman"/>
      <w:lvlText w:val="%5."/>
      <w:lvlJc w:val="right"/>
      <w:pPr>
        <w:ind w:left="2232" w:hanging="792"/>
      </w:pPr>
      <w:rPr>
        <w:rFonts w:cs="Times New Roman" w:hint="default"/>
      </w:rPr>
    </w:lvl>
    <w:lvl w:ilvl="5">
      <w:start w:val="1"/>
      <w:numFmt w:val="lowerLetter"/>
      <w:lvlText w:val="%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38467F0"/>
    <w:multiLevelType w:val="hybridMultilevel"/>
    <w:tmpl w:val="814835BA"/>
    <w:lvl w:ilvl="0" w:tplc="080A0017">
      <w:start w:val="1"/>
      <w:numFmt w:val="lowerLetter"/>
      <w:lvlText w:val="%1)"/>
      <w:lvlJc w:val="left"/>
      <w:pPr>
        <w:ind w:left="2478" w:hanging="360"/>
      </w:pPr>
      <w:rPr>
        <w:rFonts w:cs="Times New Roman"/>
      </w:rPr>
    </w:lvl>
    <w:lvl w:ilvl="1" w:tplc="080A0019" w:tentative="1">
      <w:start w:val="1"/>
      <w:numFmt w:val="lowerLetter"/>
      <w:lvlText w:val="%2."/>
      <w:lvlJc w:val="left"/>
      <w:pPr>
        <w:ind w:left="3198" w:hanging="360"/>
      </w:pPr>
      <w:rPr>
        <w:rFonts w:cs="Times New Roman"/>
      </w:rPr>
    </w:lvl>
    <w:lvl w:ilvl="2" w:tplc="080A001B" w:tentative="1">
      <w:start w:val="1"/>
      <w:numFmt w:val="lowerRoman"/>
      <w:lvlText w:val="%3."/>
      <w:lvlJc w:val="right"/>
      <w:pPr>
        <w:ind w:left="3918" w:hanging="180"/>
      </w:pPr>
      <w:rPr>
        <w:rFonts w:cs="Times New Roman"/>
      </w:rPr>
    </w:lvl>
    <w:lvl w:ilvl="3" w:tplc="080A000F" w:tentative="1">
      <w:start w:val="1"/>
      <w:numFmt w:val="decimal"/>
      <w:lvlText w:val="%4."/>
      <w:lvlJc w:val="left"/>
      <w:pPr>
        <w:ind w:left="4638" w:hanging="360"/>
      </w:pPr>
      <w:rPr>
        <w:rFonts w:cs="Times New Roman"/>
      </w:rPr>
    </w:lvl>
    <w:lvl w:ilvl="4" w:tplc="080A0019" w:tentative="1">
      <w:start w:val="1"/>
      <w:numFmt w:val="lowerLetter"/>
      <w:lvlText w:val="%5."/>
      <w:lvlJc w:val="left"/>
      <w:pPr>
        <w:ind w:left="5358" w:hanging="360"/>
      </w:pPr>
      <w:rPr>
        <w:rFonts w:cs="Times New Roman"/>
      </w:rPr>
    </w:lvl>
    <w:lvl w:ilvl="5" w:tplc="080A001B" w:tentative="1">
      <w:start w:val="1"/>
      <w:numFmt w:val="lowerRoman"/>
      <w:lvlText w:val="%6."/>
      <w:lvlJc w:val="right"/>
      <w:pPr>
        <w:ind w:left="6078" w:hanging="180"/>
      </w:pPr>
      <w:rPr>
        <w:rFonts w:cs="Times New Roman"/>
      </w:rPr>
    </w:lvl>
    <w:lvl w:ilvl="6" w:tplc="080A000F" w:tentative="1">
      <w:start w:val="1"/>
      <w:numFmt w:val="decimal"/>
      <w:lvlText w:val="%7."/>
      <w:lvlJc w:val="left"/>
      <w:pPr>
        <w:ind w:left="6798" w:hanging="360"/>
      </w:pPr>
      <w:rPr>
        <w:rFonts w:cs="Times New Roman"/>
      </w:rPr>
    </w:lvl>
    <w:lvl w:ilvl="7" w:tplc="080A0019" w:tentative="1">
      <w:start w:val="1"/>
      <w:numFmt w:val="lowerLetter"/>
      <w:lvlText w:val="%8."/>
      <w:lvlJc w:val="left"/>
      <w:pPr>
        <w:ind w:left="7518" w:hanging="360"/>
      </w:pPr>
      <w:rPr>
        <w:rFonts w:cs="Times New Roman"/>
      </w:rPr>
    </w:lvl>
    <w:lvl w:ilvl="8" w:tplc="080A001B" w:tentative="1">
      <w:start w:val="1"/>
      <w:numFmt w:val="lowerRoman"/>
      <w:lvlText w:val="%9."/>
      <w:lvlJc w:val="right"/>
      <w:pPr>
        <w:ind w:left="8238" w:hanging="180"/>
      </w:pPr>
      <w:rPr>
        <w:rFonts w:cs="Times New Roman"/>
      </w:rPr>
    </w:lvl>
  </w:abstractNum>
  <w:abstractNum w:abstractNumId="24">
    <w:nsid w:val="14E71900"/>
    <w:multiLevelType w:val="hybridMultilevel"/>
    <w:tmpl w:val="3A82FB76"/>
    <w:lvl w:ilvl="0" w:tplc="794A9CAC">
      <w:start w:val="1"/>
      <w:numFmt w:val="upperRoman"/>
      <w:lvlText w:val="%1."/>
      <w:lvlJc w:val="right"/>
      <w:pPr>
        <w:ind w:left="2705" w:hanging="360"/>
      </w:pPr>
      <w:rPr>
        <w:rFonts w:ascii="Arial" w:hAnsi="Arial" w:cs="Arial" w:hint="default"/>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25">
    <w:nsid w:val="151500F2"/>
    <w:multiLevelType w:val="hybridMultilevel"/>
    <w:tmpl w:val="0366A43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5260962"/>
    <w:multiLevelType w:val="hybridMultilevel"/>
    <w:tmpl w:val="4620BE66"/>
    <w:lvl w:ilvl="0" w:tplc="080A0017">
      <w:start w:val="1"/>
      <w:numFmt w:val="lowerLetter"/>
      <w:lvlText w:val="%1)"/>
      <w:lvlJc w:val="left"/>
      <w:pPr>
        <w:ind w:left="2496" w:hanging="360"/>
      </w:pPr>
      <w:rPr>
        <w:rFonts w:cs="Times New Roman"/>
      </w:rPr>
    </w:lvl>
    <w:lvl w:ilvl="1" w:tplc="080A0019" w:tentative="1">
      <w:start w:val="1"/>
      <w:numFmt w:val="lowerLetter"/>
      <w:lvlText w:val="%2."/>
      <w:lvlJc w:val="left"/>
      <w:pPr>
        <w:ind w:left="3216" w:hanging="360"/>
      </w:pPr>
      <w:rPr>
        <w:rFonts w:cs="Times New Roman"/>
      </w:rPr>
    </w:lvl>
    <w:lvl w:ilvl="2" w:tplc="080A001B" w:tentative="1">
      <w:start w:val="1"/>
      <w:numFmt w:val="lowerRoman"/>
      <w:lvlText w:val="%3."/>
      <w:lvlJc w:val="right"/>
      <w:pPr>
        <w:ind w:left="3936" w:hanging="180"/>
      </w:pPr>
      <w:rPr>
        <w:rFonts w:cs="Times New Roman"/>
      </w:rPr>
    </w:lvl>
    <w:lvl w:ilvl="3" w:tplc="080A000F" w:tentative="1">
      <w:start w:val="1"/>
      <w:numFmt w:val="decimal"/>
      <w:lvlText w:val="%4."/>
      <w:lvlJc w:val="left"/>
      <w:pPr>
        <w:ind w:left="4656" w:hanging="360"/>
      </w:pPr>
      <w:rPr>
        <w:rFonts w:cs="Times New Roman"/>
      </w:rPr>
    </w:lvl>
    <w:lvl w:ilvl="4" w:tplc="080A0019" w:tentative="1">
      <w:start w:val="1"/>
      <w:numFmt w:val="lowerLetter"/>
      <w:lvlText w:val="%5."/>
      <w:lvlJc w:val="left"/>
      <w:pPr>
        <w:ind w:left="5376" w:hanging="360"/>
      </w:pPr>
      <w:rPr>
        <w:rFonts w:cs="Times New Roman"/>
      </w:rPr>
    </w:lvl>
    <w:lvl w:ilvl="5" w:tplc="080A001B" w:tentative="1">
      <w:start w:val="1"/>
      <w:numFmt w:val="lowerRoman"/>
      <w:lvlText w:val="%6."/>
      <w:lvlJc w:val="right"/>
      <w:pPr>
        <w:ind w:left="6096" w:hanging="180"/>
      </w:pPr>
      <w:rPr>
        <w:rFonts w:cs="Times New Roman"/>
      </w:rPr>
    </w:lvl>
    <w:lvl w:ilvl="6" w:tplc="080A000F" w:tentative="1">
      <w:start w:val="1"/>
      <w:numFmt w:val="decimal"/>
      <w:lvlText w:val="%7."/>
      <w:lvlJc w:val="left"/>
      <w:pPr>
        <w:ind w:left="6816" w:hanging="360"/>
      </w:pPr>
      <w:rPr>
        <w:rFonts w:cs="Times New Roman"/>
      </w:rPr>
    </w:lvl>
    <w:lvl w:ilvl="7" w:tplc="080A0019" w:tentative="1">
      <w:start w:val="1"/>
      <w:numFmt w:val="lowerLetter"/>
      <w:lvlText w:val="%8."/>
      <w:lvlJc w:val="left"/>
      <w:pPr>
        <w:ind w:left="7536" w:hanging="360"/>
      </w:pPr>
      <w:rPr>
        <w:rFonts w:cs="Times New Roman"/>
      </w:rPr>
    </w:lvl>
    <w:lvl w:ilvl="8" w:tplc="080A001B" w:tentative="1">
      <w:start w:val="1"/>
      <w:numFmt w:val="lowerRoman"/>
      <w:lvlText w:val="%9."/>
      <w:lvlJc w:val="right"/>
      <w:pPr>
        <w:ind w:left="8256" w:hanging="180"/>
      </w:pPr>
      <w:rPr>
        <w:rFonts w:cs="Times New Roman"/>
      </w:rPr>
    </w:lvl>
  </w:abstractNum>
  <w:abstractNum w:abstractNumId="27">
    <w:nsid w:val="195A4C24"/>
    <w:multiLevelType w:val="hybridMultilevel"/>
    <w:tmpl w:val="861A0F8A"/>
    <w:lvl w:ilvl="0" w:tplc="080A0013">
      <w:start w:val="1"/>
      <w:numFmt w:val="upperRoman"/>
      <w:lvlText w:val="%1."/>
      <w:lvlJc w:val="right"/>
      <w:pPr>
        <w:ind w:left="2705" w:hanging="360"/>
      </w:pPr>
      <w:rPr>
        <w:rFonts w:cs="Times New Roman"/>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28">
    <w:nsid w:val="19BC6A12"/>
    <w:multiLevelType w:val="hybridMultilevel"/>
    <w:tmpl w:val="FFA88466"/>
    <w:lvl w:ilvl="0" w:tplc="080A001B">
      <w:start w:val="1"/>
      <w:numFmt w:val="lowerRoman"/>
      <w:lvlText w:val="%1."/>
      <w:lvlJc w:val="right"/>
      <w:pPr>
        <w:ind w:left="1776" w:hanging="360"/>
      </w:pPr>
      <w:rPr>
        <w:rFonts w:cs="Times New Roman"/>
      </w:rPr>
    </w:lvl>
    <w:lvl w:ilvl="1" w:tplc="080A0019">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29">
    <w:nsid w:val="19BE3E96"/>
    <w:multiLevelType w:val="hybridMultilevel"/>
    <w:tmpl w:val="87707CC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A946738"/>
    <w:multiLevelType w:val="hybridMultilevel"/>
    <w:tmpl w:val="1D26C500"/>
    <w:lvl w:ilvl="0" w:tplc="080A0013">
      <w:start w:val="1"/>
      <w:numFmt w:val="upperRoman"/>
      <w:lvlText w:val="%1."/>
      <w:lvlJc w:val="right"/>
      <w:pPr>
        <w:ind w:left="2484" w:hanging="360"/>
      </w:pPr>
      <w:rPr>
        <w:rFonts w:cs="Times New Roman"/>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31">
    <w:nsid w:val="1AD93257"/>
    <w:multiLevelType w:val="hybridMultilevel"/>
    <w:tmpl w:val="03CAB034"/>
    <w:lvl w:ilvl="0" w:tplc="BD863CE2">
      <w:start w:val="1"/>
      <w:numFmt w:val="upperRoman"/>
      <w:lvlText w:val="%1."/>
      <w:lvlJc w:val="right"/>
      <w:pPr>
        <w:ind w:left="2705" w:hanging="360"/>
      </w:pPr>
      <w:rPr>
        <w:rFonts w:ascii="Arial" w:hAnsi="Arial" w:cs="Arial" w:hint="default"/>
        <w:i w:val="0"/>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32">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EE1571E"/>
    <w:multiLevelType w:val="multilevel"/>
    <w:tmpl w:val="E9BA19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lowerRoman"/>
      <w:lvlText w:val="%4."/>
      <w:lvlJc w:val="right"/>
      <w:pPr>
        <w:ind w:left="1728" w:hanging="648"/>
      </w:pPr>
      <w:rPr>
        <w:rFonts w:cs="Times New Roman" w:hint="default"/>
      </w:rPr>
    </w:lvl>
    <w:lvl w:ilvl="4">
      <w:start w:val="1"/>
      <w:numFmt w:val="upperRoman"/>
      <w:lvlText w:val="%5."/>
      <w:lvlJc w:val="right"/>
      <w:pPr>
        <w:ind w:left="2232" w:hanging="792"/>
      </w:pPr>
      <w:rPr>
        <w:rFonts w:cs="Times New Roman"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1EEB5D1B"/>
    <w:multiLevelType w:val="multilevel"/>
    <w:tmpl w:val="E9BA19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lowerRoman"/>
      <w:lvlText w:val="%4."/>
      <w:lvlJc w:val="right"/>
      <w:pPr>
        <w:ind w:left="1728" w:hanging="648"/>
      </w:pPr>
      <w:rPr>
        <w:rFonts w:cs="Times New Roman" w:hint="default"/>
      </w:rPr>
    </w:lvl>
    <w:lvl w:ilvl="4">
      <w:start w:val="1"/>
      <w:numFmt w:val="upperRoman"/>
      <w:lvlText w:val="%5."/>
      <w:lvlJc w:val="right"/>
      <w:pPr>
        <w:ind w:left="2232" w:hanging="792"/>
      </w:pPr>
      <w:rPr>
        <w:rFonts w:cs="Times New Roman"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1F0D69EB"/>
    <w:multiLevelType w:val="hybridMultilevel"/>
    <w:tmpl w:val="20526C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21DF1A3B"/>
    <w:multiLevelType w:val="hybridMultilevel"/>
    <w:tmpl w:val="0218BE7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nsid w:val="23495200"/>
    <w:multiLevelType w:val="hybridMultilevel"/>
    <w:tmpl w:val="37DEA978"/>
    <w:lvl w:ilvl="0" w:tplc="D018BD60">
      <w:start w:val="1"/>
      <w:numFmt w:val="lowerLetter"/>
      <w:lvlText w:val="%1)"/>
      <w:lvlJc w:val="left"/>
      <w:pPr>
        <w:ind w:left="1854" w:hanging="360"/>
      </w:pPr>
      <w:rPr>
        <w:rFonts w:cs="Times New Roman"/>
        <w:b w:val="0"/>
        <w:color w:val="000000"/>
      </w:rPr>
    </w:lvl>
    <w:lvl w:ilvl="1" w:tplc="080A0019" w:tentative="1">
      <w:start w:val="1"/>
      <w:numFmt w:val="lowerLetter"/>
      <w:lvlText w:val="%2."/>
      <w:lvlJc w:val="left"/>
      <w:pPr>
        <w:ind w:left="2574" w:hanging="360"/>
      </w:pPr>
      <w:rPr>
        <w:rFonts w:cs="Times New Roman"/>
      </w:rPr>
    </w:lvl>
    <w:lvl w:ilvl="2" w:tplc="080A001B" w:tentative="1">
      <w:start w:val="1"/>
      <w:numFmt w:val="lowerRoman"/>
      <w:lvlText w:val="%3."/>
      <w:lvlJc w:val="right"/>
      <w:pPr>
        <w:ind w:left="3294" w:hanging="180"/>
      </w:pPr>
      <w:rPr>
        <w:rFonts w:cs="Times New Roman"/>
      </w:rPr>
    </w:lvl>
    <w:lvl w:ilvl="3" w:tplc="080A000F" w:tentative="1">
      <w:start w:val="1"/>
      <w:numFmt w:val="decimal"/>
      <w:lvlText w:val="%4."/>
      <w:lvlJc w:val="left"/>
      <w:pPr>
        <w:ind w:left="4014" w:hanging="360"/>
      </w:pPr>
      <w:rPr>
        <w:rFonts w:cs="Times New Roman"/>
      </w:rPr>
    </w:lvl>
    <w:lvl w:ilvl="4" w:tplc="080A0019" w:tentative="1">
      <w:start w:val="1"/>
      <w:numFmt w:val="lowerLetter"/>
      <w:lvlText w:val="%5."/>
      <w:lvlJc w:val="left"/>
      <w:pPr>
        <w:ind w:left="4734" w:hanging="360"/>
      </w:pPr>
      <w:rPr>
        <w:rFonts w:cs="Times New Roman"/>
      </w:rPr>
    </w:lvl>
    <w:lvl w:ilvl="5" w:tplc="080A001B" w:tentative="1">
      <w:start w:val="1"/>
      <w:numFmt w:val="lowerRoman"/>
      <w:lvlText w:val="%6."/>
      <w:lvlJc w:val="right"/>
      <w:pPr>
        <w:ind w:left="5454" w:hanging="180"/>
      </w:pPr>
      <w:rPr>
        <w:rFonts w:cs="Times New Roman"/>
      </w:rPr>
    </w:lvl>
    <w:lvl w:ilvl="6" w:tplc="080A000F" w:tentative="1">
      <w:start w:val="1"/>
      <w:numFmt w:val="decimal"/>
      <w:lvlText w:val="%7."/>
      <w:lvlJc w:val="left"/>
      <w:pPr>
        <w:ind w:left="6174" w:hanging="360"/>
      </w:pPr>
      <w:rPr>
        <w:rFonts w:cs="Times New Roman"/>
      </w:rPr>
    </w:lvl>
    <w:lvl w:ilvl="7" w:tplc="080A0019" w:tentative="1">
      <w:start w:val="1"/>
      <w:numFmt w:val="lowerLetter"/>
      <w:lvlText w:val="%8."/>
      <w:lvlJc w:val="left"/>
      <w:pPr>
        <w:ind w:left="6894" w:hanging="360"/>
      </w:pPr>
      <w:rPr>
        <w:rFonts w:cs="Times New Roman"/>
      </w:rPr>
    </w:lvl>
    <w:lvl w:ilvl="8" w:tplc="080A001B" w:tentative="1">
      <w:start w:val="1"/>
      <w:numFmt w:val="lowerRoman"/>
      <w:lvlText w:val="%9."/>
      <w:lvlJc w:val="right"/>
      <w:pPr>
        <w:ind w:left="7614" w:hanging="180"/>
      </w:pPr>
      <w:rPr>
        <w:rFonts w:cs="Times New Roman"/>
      </w:rPr>
    </w:lvl>
  </w:abstractNum>
  <w:abstractNum w:abstractNumId="39">
    <w:nsid w:val="23664AB8"/>
    <w:multiLevelType w:val="hybridMultilevel"/>
    <w:tmpl w:val="7D9C370A"/>
    <w:lvl w:ilvl="0" w:tplc="080A0013">
      <w:start w:val="1"/>
      <w:numFmt w:val="upperRoman"/>
      <w:lvlText w:val="%1."/>
      <w:lvlJc w:val="right"/>
      <w:pPr>
        <w:ind w:left="2138" w:hanging="360"/>
      </w:pPr>
      <w:rPr>
        <w:rFonts w:cs="Times New Roman"/>
      </w:rPr>
    </w:lvl>
    <w:lvl w:ilvl="1" w:tplc="080A0019" w:tentative="1">
      <w:start w:val="1"/>
      <w:numFmt w:val="lowerLetter"/>
      <w:lvlText w:val="%2."/>
      <w:lvlJc w:val="left"/>
      <w:pPr>
        <w:ind w:left="2858" w:hanging="360"/>
      </w:pPr>
      <w:rPr>
        <w:rFonts w:cs="Times New Roman"/>
      </w:rPr>
    </w:lvl>
    <w:lvl w:ilvl="2" w:tplc="080A001B" w:tentative="1">
      <w:start w:val="1"/>
      <w:numFmt w:val="lowerRoman"/>
      <w:lvlText w:val="%3."/>
      <w:lvlJc w:val="right"/>
      <w:pPr>
        <w:ind w:left="3578" w:hanging="180"/>
      </w:pPr>
      <w:rPr>
        <w:rFonts w:cs="Times New Roman"/>
      </w:rPr>
    </w:lvl>
    <w:lvl w:ilvl="3" w:tplc="080A000F" w:tentative="1">
      <w:start w:val="1"/>
      <w:numFmt w:val="decimal"/>
      <w:lvlText w:val="%4."/>
      <w:lvlJc w:val="left"/>
      <w:pPr>
        <w:ind w:left="4298" w:hanging="360"/>
      </w:pPr>
      <w:rPr>
        <w:rFonts w:cs="Times New Roman"/>
      </w:rPr>
    </w:lvl>
    <w:lvl w:ilvl="4" w:tplc="080A0019" w:tentative="1">
      <w:start w:val="1"/>
      <w:numFmt w:val="lowerLetter"/>
      <w:lvlText w:val="%5."/>
      <w:lvlJc w:val="left"/>
      <w:pPr>
        <w:ind w:left="5018" w:hanging="360"/>
      </w:pPr>
      <w:rPr>
        <w:rFonts w:cs="Times New Roman"/>
      </w:rPr>
    </w:lvl>
    <w:lvl w:ilvl="5" w:tplc="080A001B" w:tentative="1">
      <w:start w:val="1"/>
      <w:numFmt w:val="lowerRoman"/>
      <w:lvlText w:val="%6."/>
      <w:lvlJc w:val="right"/>
      <w:pPr>
        <w:ind w:left="5738" w:hanging="180"/>
      </w:pPr>
      <w:rPr>
        <w:rFonts w:cs="Times New Roman"/>
      </w:rPr>
    </w:lvl>
    <w:lvl w:ilvl="6" w:tplc="080A000F" w:tentative="1">
      <w:start w:val="1"/>
      <w:numFmt w:val="decimal"/>
      <w:lvlText w:val="%7."/>
      <w:lvlJc w:val="left"/>
      <w:pPr>
        <w:ind w:left="6458" w:hanging="360"/>
      </w:pPr>
      <w:rPr>
        <w:rFonts w:cs="Times New Roman"/>
      </w:rPr>
    </w:lvl>
    <w:lvl w:ilvl="7" w:tplc="080A0019" w:tentative="1">
      <w:start w:val="1"/>
      <w:numFmt w:val="lowerLetter"/>
      <w:lvlText w:val="%8."/>
      <w:lvlJc w:val="left"/>
      <w:pPr>
        <w:ind w:left="7178" w:hanging="360"/>
      </w:pPr>
      <w:rPr>
        <w:rFonts w:cs="Times New Roman"/>
      </w:rPr>
    </w:lvl>
    <w:lvl w:ilvl="8" w:tplc="080A001B" w:tentative="1">
      <w:start w:val="1"/>
      <w:numFmt w:val="lowerRoman"/>
      <w:lvlText w:val="%9."/>
      <w:lvlJc w:val="right"/>
      <w:pPr>
        <w:ind w:left="7898" w:hanging="180"/>
      </w:pPr>
      <w:rPr>
        <w:rFonts w:cs="Times New Roman"/>
      </w:rPr>
    </w:lvl>
  </w:abstractNum>
  <w:abstractNum w:abstractNumId="40">
    <w:nsid w:val="26745A69"/>
    <w:multiLevelType w:val="hybridMultilevel"/>
    <w:tmpl w:val="519E872C"/>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7">
      <w:start w:val="1"/>
      <w:numFmt w:val="lowerLetter"/>
      <w:lvlText w:val="%3)"/>
      <w:lvlJc w:val="lef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27534654"/>
    <w:multiLevelType w:val="multilevel"/>
    <w:tmpl w:val="E9BA19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lowerRoman"/>
      <w:lvlText w:val="%4."/>
      <w:lvlJc w:val="right"/>
      <w:pPr>
        <w:ind w:left="1728" w:hanging="648"/>
      </w:pPr>
      <w:rPr>
        <w:rFonts w:cs="Times New Roman" w:hint="default"/>
      </w:rPr>
    </w:lvl>
    <w:lvl w:ilvl="4">
      <w:start w:val="1"/>
      <w:numFmt w:val="upperRoman"/>
      <w:lvlText w:val="%5."/>
      <w:lvlJc w:val="right"/>
      <w:pPr>
        <w:ind w:left="2232" w:hanging="792"/>
      </w:pPr>
      <w:rPr>
        <w:rFonts w:cs="Times New Roman"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43">
    <w:nsid w:val="27B51529"/>
    <w:multiLevelType w:val="hybridMultilevel"/>
    <w:tmpl w:val="FF4A757E"/>
    <w:lvl w:ilvl="0" w:tplc="227A1556">
      <w:start w:val="1"/>
      <w:numFmt w:val="upperRoman"/>
      <w:lvlText w:val="%1."/>
      <w:lvlJc w:val="right"/>
      <w:pPr>
        <w:ind w:left="2484" w:hanging="360"/>
      </w:pPr>
      <w:rPr>
        <w:rFonts w:cs="Times New Roman" w:hint="default"/>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44">
    <w:nsid w:val="27C733B2"/>
    <w:multiLevelType w:val="singleLevel"/>
    <w:tmpl w:val="DC60CD52"/>
    <w:lvl w:ilvl="0">
      <w:start w:val="1"/>
      <w:numFmt w:val="upperRoman"/>
      <w:lvlText w:val="%1."/>
      <w:lvlJc w:val="left"/>
      <w:pPr>
        <w:tabs>
          <w:tab w:val="num" w:pos="720"/>
        </w:tabs>
        <w:ind w:left="360" w:hanging="360"/>
      </w:pPr>
    </w:lvl>
  </w:abstractNum>
  <w:abstractNum w:abstractNumId="45">
    <w:nsid w:val="2820050E"/>
    <w:multiLevelType w:val="multilevel"/>
    <w:tmpl w:val="EB2EDA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365F91"/>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7">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2BA506F2"/>
    <w:multiLevelType w:val="hybridMultilevel"/>
    <w:tmpl w:val="227A0008"/>
    <w:lvl w:ilvl="0" w:tplc="080A0003">
      <w:start w:val="1"/>
      <w:numFmt w:val="bullet"/>
      <w:lvlText w:val="o"/>
      <w:lvlJc w:val="left"/>
      <w:pPr>
        <w:ind w:left="2988" w:hanging="360"/>
      </w:pPr>
      <w:rPr>
        <w:rFonts w:ascii="Courier New" w:hAnsi="Courier New" w:hint="default"/>
      </w:rPr>
    </w:lvl>
    <w:lvl w:ilvl="1" w:tplc="080A0003" w:tentative="1">
      <w:start w:val="1"/>
      <w:numFmt w:val="bullet"/>
      <w:lvlText w:val="o"/>
      <w:lvlJc w:val="left"/>
      <w:pPr>
        <w:ind w:left="3708" w:hanging="360"/>
      </w:pPr>
      <w:rPr>
        <w:rFonts w:ascii="Courier New" w:hAnsi="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49">
    <w:nsid w:val="2BEE7BC7"/>
    <w:multiLevelType w:val="hybridMultilevel"/>
    <w:tmpl w:val="9FC82C7E"/>
    <w:lvl w:ilvl="0" w:tplc="227A1556">
      <w:start w:val="1"/>
      <w:numFmt w:val="upperRoman"/>
      <w:lvlText w:val="%1."/>
      <w:lvlJc w:val="right"/>
      <w:pPr>
        <w:ind w:left="2036" w:hanging="360"/>
      </w:pPr>
      <w:rPr>
        <w:rFonts w:cs="Times New Roman" w:hint="default"/>
      </w:rPr>
    </w:lvl>
    <w:lvl w:ilvl="1" w:tplc="080A0019" w:tentative="1">
      <w:start w:val="1"/>
      <w:numFmt w:val="lowerLetter"/>
      <w:lvlText w:val="%2."/>
      <w:lvlJc w:val="left"/>
      <w:pPr>
        <w:ind w:left="2756" w:hanging="360"/>
      </w:pPr>
      <w:rPr>
        <w:rFonts w:cs="Times New Roman"/>
      </w:rPr>
    </w:lvl>
    <w:lvl w:ilvl="2" w:tplc="080A001B" w:tentative="1">
      <w:start w:val="1"/>
      <w:numFmt w:val="lowerRoman"/>
      <w:lvlText w:val="%3."/>
      <w:lvlJc w:val="right"/>
      <w:pPr>
        <w:ind w:left="3476" w:hanging="180"/>
      </w:pPr>
      <w:rPr>
        <w:rFonts w:cs="Times New Roman"/>
      </w:rPr>
    </w:lvl>
    <w:lvl w:ilvl="3" w:tplc="080A000F" w:tentative="1">
      <w:start w:val="1"/>
      <w:numFmt w:val="decimal"/>
      <w:lvlText w:val="%4."/>
      <w:lvlJc w:val="left"/>
      <w:pPr>
        <w:ind w:left="4196" w:hanging="360"/>
      </w:pPr>
      <w:rPr>
        <w:rFonts w:cs="Times New Roman"/>
      </w:rPr>
    </w:lvl>
    <w:lvl w:ilvl="4" w:tplc="080A0019" w:tentative="1">
      <w:start w:val="1"/>
      <w:numFmt w:val="lowerLetter"/>
      <w:lvlText w:val="%5."/>
      <w:lvlJc w:val="left"/>
      <w:pPr>
        <w:ind w:left="4916" w:hanging="360"/>
      </w:pPr>
      <w:rPr>
        <w:rFonts w:cs="Times New Roman"/>
      </w:rPr>
    </w:lvl>
    <w:lvl w:ilvl="5" w:tplc="080A001B" w:tentative="1">
      <w:start w:val="1"/>
      <w:numFmt w:val="lowerRoman"/>
      <w:lvlText w:val="%6."/>
      <w:lvlJc w:val="right"/>
      <w:pPr>
        <w:ind w:left="5636" w:hanging="180"/>
      </w:pPr>
      <w:rPr>
        <w:rFonts w:cs="Times New Roman"/>
      </w:rPr>
    </w:lvl>
    <w:lvl w:ilvl="6" w:tplc="080A000F" w:tentative="1">
      <w:start w:val="1"/>
      <w:numFmt w:val="decimal"/>
      <w:lvlText w:val="%7."/>
      <w:lvlJc w:val="left"/>
      <w:pPr>
        <w:ind w:left="6356" w:hanging="360"/>
      </w:pPr>
      <w:rPr>
        <w:rFonts w:cs="Times New Roman"/>
      </w:rPr>
    </w:lvl>
    <w:lvl w:ilvl="7" w:tplc="080A0019" w:tentative="1">
      <w:start w:val="1"/>
      <w:numFmt w:val="lowerLetter"/>
      <w:lvlText w:val="%8."/>
      <w:lvlJc w:val="left"/>
      <w:pPr>
        <w:ind w:left="7076" w:hanging="360"/>
      </w:pPr>
      <w:rPr>
        <w:rFonts w:cs="Times New Roman"/>
      </w:rPr>
    </w:lvl>
    <w:lvl w:ilvl="8" w:tplc="080A001B" w:tentative="1">
      <w:start w:val="1"/>
      <w:numFmt w:val="lowerRoman"/>
      <w:lvlText w:val="%9."/>
      <w:lvlJc w:val="right"/>
      <w:pPr>
        <w:ind w:left="7796" w:hanging="180"/>
      </w:pPr>
      <w:rPr>
        <w:rFonts w:cs="Times New Roman"/>
      </w:rPr>
    </w:lvl>
  </w:abstractNum>
  <w:abstractNum w:abstractNumId="50">
    <w:nsid w:val="2E734046"/>
    <w:multiLevelType w:val="hybridMultilevel"/>
    <w:tmpl w:val="5798EA6E"/>
    <w:lvl w:ilvl="0" w:tplc="080A0017">
      <w:start w:val="1"/>
      <w:numFmt w:val="lowerLetter"/>
      <w:lvlText w:val="%1)"/>
      <w:lvlJc w:val="left"/>
      <w:pPr>
        <w:ind w:left="2484" w:hanging="360"/>
      </w:pPr>
      <w:rPr>
        <w:rFonts w:cs="Times New Roman"/>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51">
    <w:nsid w:val="2F51621C"/>
    <w:multiLevelType w:val="multilevel"/>
    <w:tmpl w:val="90F0A9A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4F6228"/>
      </w:rPr>
    </w:lvl>
    <w:lvl w:ilvl="2">
      <w:start w:val="1"/>
      <w:numFmt w:val="decimal"/>
      <w:lvlText w:val="%1.%2.%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lowerLetter"/>
      <w:lvlText w:val="%6)"/>
      <w:lvlJc w:val="left"/>
      <w:pPr>
        <w:ind w:left="2736" w:hanging="936"/>
      </w:pPr>
      <w:rPr>
        <w:rFonts w:cs="Times New Roman" w:hint="default"/>
        <w:b w:val="0"/>
        <w:i w:val="0"/>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32175183"/>
    <w:multiLevelType w:val="multilevel"/>
    <w:tmpl w:val="9668B55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lowerRoman"/>
      <w:lvlText w:val="%5."/>
      <w:lvlJc w:val="right"/>
      <w:pPr>
        <w:ind w:left="2232" w:hanging="792"/>
      </w:pPr>
      <w:rPr>
        <w:rFonts w:cs="Times New Roman" w:hint="default"/>
      </w:rPr>
    </w:lvl>
    <w:lvl w:ilvl="5">
      <w:start w:val="1"/>
      <w:numFmt w:val="upperRoman"/>
      <w:lvlText w:val="%6."/>
      <w:lvlJc w:val="right"/>
      <w:pPr>
        <w:ind w:left="2736" w:hanging="936"/>
      </w:pPr>
      <w:rPr>
        <w:rFonts w:cs="Times New Roman" w:hint="default"/>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32FE0383"/>
    <w:multiLevelType w:val="hybridMultilevel"/>
    <w:tmpl w:val="B9AA63DE"/>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55">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355D6100"/>
    <w:multiLevelType w:val="multilevel"/>
    <w:tmpl w:val="7C3EE368"/>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color w:val="4F6228"/>
      </w:rPr>
    </w:lvl>
    <w:lvl w:ilvl="2">
      <w:start w:val="1"/>
      <w:numFmt w:val="lowerLetter"/>
      <w:lvlText w:val="%3)"/>
      <w:lvlJc w:val="left"/>
      <w:pPr>
        <w:ind w:left="1224" w:hanging="504"/>
      </w:pPr>
      <w:rPr>
        <w:rFonts w:cs="Times New Roman"/>
        <w:color w:val="000000"/>
      </w:rPr>
    </w:lvl>
    <w:lvl w:ilvl="3">
      <w:start w:val="1"/>
      <w:numFmt w:val="lowerLetter"/>
      <w:lvlText w:val="%4)"/>
      <w:lvlJc w:val="left"/>
      <w:pPr>
        <w:ind w:left="1728" w:hanging="648"/>
      </w:pPr>
      <w:rPr>
        <w:rFonts w:cs="Times New Roman"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35635592"/>
    <w:multiLevelType w:val="hybridMultilevel"/>
    <w:tmpl w:val="1EE6DD82"/>
    <w:lvl w:ilvl="0" w:tplc="080A0017">
      <w:start w:val="1"/>
      <w:numFmt w:val="lowerLetter"/>
      <w:lvlText w:val="%1)"/>
      <w:lvlJc w:val="left"/>
      <w:pPr>
        <w:ind w:left="1494" w:hanging="360"/>
      </w:pPr>
      <w:rPr>
        <w:rFonts w:cs="Times New Roman"/>
      </w:rPr>
    </w:lvl>
    <w:lvl w:ilvl="1" w:tplc="080A0019" w:tentative="1">
      <w:start w:val="1"/>
      <w:numFmt w:val="lowerLetter"/>
      <w:lvlText w:val="%2."/>
      <w:lvlJc w:val="left"/>
      <w:pPr>
        <w:ind w:left="2214" w:hanging="360"/>
      </w:pPr>
      <w:rPr>
        <w:rFonts w:cs="Times New Roman"/>
      </w:rPr>
    </w:lvl>
    <w:lvl w:ilvl="2" w:tplc="080A001B" w:tentative="1">
      <w:start w:val="1"/>
      <w:numFmt w:val="lowerRoman"/>
      <w:lvlText w:val="%3."/>
      <w:lvlJc w:val="right"/>
      <w:pPr>
        <w:ind w:left="2934" w:hanging="180"/>
      </w:pPr>
      <w:rPr>
        <w:rFonts w:cs="Times New Roman"/>
      </w:rPr>
    </w:lvl>
    <w:lvl w:ilvl="3" w:tplc="080A000F" w:tentative="1">
      <w:start w:val="1"/>
      <w:numFmt w:val="decimal"/>
      <w:lvlText w:val="%4."/>
      <w:lvlJc w:val="left"/>
      <w:pPr>
        <w:ind w:left="3654" w:hanging="360"/>
      </w:pPr>
      <w:rPr>
        <w:rFonts w:cs="Times New Roman"/>
      </w:rPr>
    </w:lvl>
    <w:lvl w:ilvl="4" w:tplc="080A0019" w:tentative="1">
      <w:start w:val="1"/>
      <w:numFmt w:val="lowerLetter"/>
      <w:lvlText w:val="%5."/>
      <w:lvlJc w:val="left"/>
      <w:pPr>
        <w:ind w:left="4374" w:hanging="360"/>
      </w:pPr>
      <w:rPr>
        <w:rFonts w:cs="Times New Roman"/>
      </w:rPr>
    </w:lvl>
    <w:lvl w:ilvl="5" w:tplc="080A001B" w:tentative="1">
      <w:start w:val="1"/>
      <w:numFmt w:val="lowerRoman"/>
      <w:lvlText w:val="%6."/>
      <w:lvlJc w:val="right"/>
      <w:pPr>
        <w:ind w:left="5094" w:hanging="180"/>
      </w:pPr>
      <w:rPr>
        <w:rFonts w:cs="Times New Roman"/>
      </w:rPr>
    </w:lvl>
    <w:lvl w:ilvl="6" w:tplc="080A000F" w:tentative="1">
      <w:start w:val="1"/>
      <w:numFmt w:val="decimal"/>
      <w:lvlText w:val="%7."/>
      <w:lvlJc w:val="left"/>
      <w:pPr>
        <w:ind w:left="5814" w:hanging="360"/>
      </w:pPr>
      <w:rPr>
        <w:rFonts w:cs="Times New Roman"/>
      </w:rPr>
    </w:lvl>
    <w:lvl w:ilvl="7" w:tplc="080A0019" w:tentative="1">
      <w:start w:val="1"/>
      <w:numFmt w:val="lowerLetter"/>
      <w:lvlText w:val="%8."/>
      <w:lvlJc w:val="left"/>
      <w:pPr>
        <w:ind w:left="6534" w:hanging="360"/>
      </w:pPr>
      <w:rPr>
        <w:rFonts w:cs="Times New Roman"/>
      </w:rPr>
    </w:lvl>
    <w:lvl w:ilvl="8" w:tplc="080A001B" w:tentative="1">
      <w:start w:val="1"/>
      <w:numFmt w:val="lowerRoman"/>
      <w:lvlText w:val="%9."/>
      <w:lvlJc w:val="right"/>
      <w:pPr>
        <w:ind w:left="7254" w:hanging="180"/>
      </w:pPr>
      <w:rPr>
        <w:rFonts w:cs="Times New Roman"/>
      </w:rPr>
    </w:lvl>
  </w:abstractNum>
  <w:abstractNum w:abstractNumId="58">
    <w:nsid w:val="35A64D02"/>
    <w:multiLevelType w:val="hybridMultilevel"/>
    <w:tmpl w:val="5FDCF392"/>
    <w:lvl w:ilvl="0" w:tplc="2C90081C">
      <w:start w:val="3"/>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35B80554"/>
    <w:multiLevelType w:val="hybridMultilevel"/>
    <w:tmpl w:val="531259F0"/>
    <w:lvl w:ilvl="0" w:tplc="080A001B">
      <w:start w:val="1"/>
      <w:numFmt w:val="lowerRoman"/>
      <w:lvlText w:val="%1."/>
      <w:lvlJc w:val="right"/>
      <w:pPr>
        <w:ind w:left="2705" w:hanging="360"/>
      </w:pPr>
      <w:rPr>
        <w:rFonts w:cs="Times New Roman"/>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60">
    <w:nsid w:val="37E92E85"/>
    <w:multiLevelType w:val="hybridMultilevel"/>
    <w:tmpl w:val="D9C88BEC"/>
    <w:lvl w:ilvl="0" w:tplc="5EE6FC48">
      <w:start w:val="1"/>
      <w:numFmt w:val="upperRoman"/>
      <w:lvlText w:val="%1."/>
      <w:lvlJc w:val="right"/>
      <w:pPr>
        <w:ind w:left="2484" w:hanging="360"/>
      </w:pPr>
      <w:rPr>
        <w:rFonts w:cs="Times New Roman"/>
        <w:i w:val="0"/>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61">
    <w:nsid w:val="3BD8176E"/>
    <w:multiLevelType w:val="hybridMultilevel"/>
    <w:tmpl w:val="1AFCBC5A"/>
    <w:lvl w:ilvl="0" w:tplc="56322B0C">
      <w:start w:val="1"/>
      <w:numFmt w:val="upperRoman"/>
      <w:lvlText w:val="%1."/>
      <w:lvlJc w:val="right"/>
      <w:pPr>
        <w:ind w:left="2705" w:hanging="360"/>
      </w:pPr>
      <w:rPr>
        <w:rFonts w:cs="Times New Roman" w:hint="default"/>
        <w:i w:val="0"/>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62">
    <w:nsid w:val="3BFF65D7"/>
    <w:multiLevelType w:val="multilevel"/>
    <w:tmpl w:val="5E8825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lowerRoman"/>
      <w:lvlText w:val="%5."/>
      <w:lvlJc w:val="right"/>
      <w:pPr>
        <w:ind w:left="2232" w:hanging="792"/>
      </w:pPr>
      <w:rPr>
        <w:rFonts w:cs="Times New Roman" w:hint="default"/>
      </w:rPr>
    </w:lvl>
    <w:lvl w:ilvl="5">
      <w:start w:val="1"/>
      <w:numFmt w:val="upperRoman"/>
      <w:lvlText w:val="%6."/>
      <w:lvlJc w:val="right"/>
      <w:pPr>
        <w:ind w:left="2736" w:hanging="936"/>
      </w:pPr>
      <w:rPr>
        <w:rFonts w:cs="Times New Roman" w:hint="default"/>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nsid w:val="3D3736E7"/>
    <w:multiLevelType w:val="hybridMultilevel"/>
    <w:tmpl w:val="0FFA67B6"/>
    <w:lvl w:ilvl="0" w:tplc="080A0001">
      <w:start w:val="1"/>
      <w:numFmt w:val="bullet"/>
      <w:lvlText w:val=""/>
      <w:lvlJc w:val="left"/>
      <w:pPr>
        <w:ind w:left="1922" w:hanging="360"/>
      </w:pPr>
      <w:rPr>
        <w:rFonts w:ascii="Symbol" w:hAnsi="Symbol" w:hint="default"/>
      </w:rPr>
    </w:lvl>
    <w:lvl w:ilvl="1" w:tplc="080A0003" w:tentative="1">
      <w:start w:val="1"/>
      <w:numFmt w:val="bullet"/>
      <w:lvlText w:val="o"/>
      <w:lvlJc w:val="left"/>
      <w:pPr>
        <w:ind w:left="2642" w:hanging="360"/>
      </w:pPr>
      <w:rPr>
        <w:rFonts w:ascii="Courier New" w:hAnsi="Courier New" w:hint="default"/>
      </w:rPr>
    </w:lvl>
    <w:lvl w:ilvl="2" w:tplc="080A0005" w:tentative="1">
      <w:start w:val="1"/>
      <w:numFmt w:val="bullet"/>
      <w:lvlText w:val=""/>
      <w:lvlJc w:val="left"/>
      <w:pPr>
        <w:ind w:left="3362" w:hanging="360"/>
      </w:pPr>
      <w:rPr>
        <w:rFonts w:ascii="Wingdings" w:hAnsi="Wingdings" w:hint="default"/>
      </w:rPr>
    </w:lvl>
    <w:lvl w:ilvl="3" w:tplc="080A0001" w:tentative="1">
      <w:start w:val="1"/>
      <w:numFmt w:val="bullet"/>
      <w:lvlText w:val=""/>
      <w:lvlJc w:val="left"/>
      <w:pPr>
        <w:ind w:left="4082" w:hanging="360"/>
      </w:pPr>
      <w:rPr>
        <w:rFonts w:ascii="Symbol" w:hAnsi="Symbol" w:hint="default"/>
      </w:rPr>
    </w:lvl>
    <w:lvl w:ilvl="4" w:tplc="080A0003" w:tentative="1">
      <w:start w:val="1"/>
      <w:numFmt w:val="bullet"/>
      <w:lvlText w:val="o"/>
      <w:lvlJc w:val="left"/>
      <w:pPr>
        <w:ind w:left="4802" w:hanging="360"/>
      </w:pPr>
      <w:rPr>
        <w:rFonts w:ascii="Courier New" w:hAnsi="Courier New" w:hint="default"/>
      </w:rPr>
    </w:lvl>
    <w:lvl w:ilvl="5" w:tplc="080A0005" w:tentative="1">
      <w:start w:val="1"/>
      <w:numFmt w:val="bullet"/>
      <w:lvlText w:val=""/>
      <w:lvlJc w:val="left"/>
      <w:pPr>
        <w:ind w:left="5522" w:hanging="360"/>
      </w:pPr>
      <w:rPr>
        <w:rFonts w:ascii="Wingdings" w:hAnsi="Wingdings" w:hint="default"/>
      </w:rPr>
    </w:lvl>
    <w:lvl w:ilvl="6" w:tplc="080A0001" w:tentative="1">
      <w:start w:val="1"/>
      <w:numFmt w:val="bullet"/>
      <w:lvlText w:val=""/>
      <w:lvlJc w:val="left"/>
      <w:pPr>
        <w:ind w:left="6242" w:hanging="360"/>
      </w:pPr>
      <w:rPr>
        <w:rFonts w:ascii="Symbol" w:hAnsi="Symbol" w:hint="default"/>
      </w:rPr>
    </w:lvl>
    <w:lvl w:ilvl="7" w:tplc="080A0003" w:tentative="1">
      <w:start w:val="1"/>
      <w:numFmt w:val="bullet"/>
      <w:lvlText w:val="o"/>
      <w:lvlJc w:val="left"/>
      <w:pPr>
        <w:ind w:left="6962" w:hanging="360"/>
      </w:pPr>
      <w:rPr>
        <w:rFonts w:ascii="Courier New" w:hAnsi="Courier New" w:hint="default"/>
      </w:rPr>
    </w:lvl>
    <w:lvl w:ilvl="8" w:tplc="080A0005" w:tentative="1">
      <w:start w:val="1"/>
      <w:numFmt w:val="bullet"/>
      <w:lvlText w:val=""/>
      <w:lvlJc w:val="left"/>
      <w:pPr>
        <w:ind w:left="7682" w:hanging="360"/>
      </w:pPr>
      <w:rPr>
        <w:rFonts w:ascii="Wingdings" w:hAnsi="Wingdings" w:hint="default"/>
      </w:rPr>
    </w:lvl>
  </w:abstractNum>
  <w:abstractNum w:abstractNumId="64">
    <w:nsid w:val="3D826EF2"/>
    <w:multiLevelType w:val="hybridMultilevel"/>
    <w:tmpl w:val="17D81B4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5">
    <w:nsid w:val="3E8D6515"/>
    <w:multiLevelType w:val="hybridMultilevel"/>
    <w:tmpl w:val="354C21B2"/>
    <w:lvl w:ilvl="0" w:tplc="080A0005">
      <w:start w:val="1"/>
      <w:numFmt w:val="bullet"/>
      <w:lvlText w:val=""/>
      <w:lvlJc w:val="left"/>
      <w:pPr>
        <w:ind w:left="3697" w:hanging="360"/>
      </w:pPr>
      <w:rPr>
        <w:rFonts w:ascii="Wingdings" w:hAnsi="Wingdings" w:hint="default"/>
      </w:rPr>
    </w:lvl>
    <w:lvl w:ilvl="1" w:tplc="080A0003" w:tentative="1">
      <w:start w:val="1"/>
      <w:numFmt w:val="bullet"/>
      <w:lvlText w:val="o"/>
      <w:lvlJc w:val="left"/>
      <w:pPr>
        <w:ind w:left="4417" w:hanging="360"/>
      </w:pPr>
      <w:rPr>
        <w:rFonts w:ascii="Courier New" w:hAnsi="Courier New" w:hint="default"/>
      </w:rPr>
    </w:lvl>
    <w:lvl w:ilvl="2" w:tplc="080A0005" w:tentative="1">
      <w:start w:val="1"/>
      <w:numFmt w:val="bullet"/>
      <w:lvlText w:val=""/>
      <w:lvlJc w:val="left"/>
      <w:pPr>
        <w:ind w:left="5137" w:hanging="360"/>
      </w:pPr>
      <w:rPr>
        <w:rFonts w:ascii="Wingdings" w:hAnsi="Wingdings" w:hint="default"/>
      </w:rPr>
    </w:lvl>
    <w:lvl w:ilvl="3" w:tplc="080A0001" w:tentative="1">
      <w:start w:val="1"/>
      <w:numFmt w:val="bullet"/>
      <w:lvlText w:val=""/>
      <w:lvlJc w:val="left"/>
      <w:pPr>
        <w:ind w:left="5857" w:hanging="360"/>
      </w:pPr>
      <w:rPr>
        <w:rFonts w:ascii="Symbol" w:hAnsi="Symbol" w:hint="default"/>
      </w:rPr>
    </w:lvl>
    <w:lvl w:ilvl="4" w:tplc="080A0003" w:tentative="1">
      <w:start w:val="1"/>
      <w:numFmt w:val="bullet"/>
      <w:lvlText w:val="o"/>
      <w:lvlJc w:val="left"/>
      <w:pPr>
        <w:ind w:left="6577" w:hanging="360"/>
      </w:pPr>
      <w:rPr>
        <w:rFonts w:ascii="Courier New" w:hAnsi="Courier New" w:hint="default"/>
      </w:rPr>
    </w:lvl>
    <w:lvl w:ilvl="5" w:tplc="080A0005" w:tentative="1">
      <w:start w:val="1"/>
      <w:numFmt w:val="bullet"/>
      <w:lvlText w:val=""/>
      <w:lvlJc w:val="left"/>
      <w:pPr>
        <w:ind w:left="7297" w:hanging="360"/>
      </w:pPr>
      <w:rPr>
        <w:rFonts w:ascii="Wingdings" w:hAnsi="Wingdings" w:hint="default"/>
      </w:rPr>
    </w:lvl>
    <w:lvl w:ilvl="6" w:tplc="080A0001" w:tentative="1">
      <w:start w:val="1"/>
      <w:numFmt w:val="bullet"/>
      <w:lvlText w:val=""/>
      <w:lvlJc w:val="left"/>
      <w:pPr>
        <w:ind w:left="8017" w:hanging="360"/>
      </w:pPr>
      <w:rPr>
        <w:rFonts w:ascii="Symbol" w:hAnsi="Symbol" w:hint="default"/>
      </w:rPr>
    </w:lvl>
    <w:lvl w:ilvl="7" w:tplc="080A0003" w:tentative="1">
      <w:start w:val="1"/>
      <w:numFmt w:val="bullet"/>
      <w:lvlText w:val="o"/>
      <w:lvlJc w:val="left"/>
      <w:pPr>
        <w:ind w:left="8737" w:hanging="360"/>
      </w:pPr>
      <w:rPr>
        <w:rFonts w:ascii="Courier New" w:hAnsi="Courier New" w:hint="default"/>
      </w:rPr>
    </w:lvl>
    <w:lvl w:ilvl="8" w:tplc="080A0005" w:tentative="1">
      <w:start w:val="1"/>
      <w:numFmt w:val="bullet"/>
      <w:lvlText w:val=""/>
      <w:lvlJc w:val="left"/>
      <w:pPr>
        <w:ind w:left="9457" w:hanging="360"/>
      </w:pPr>
      <w:rPr>
        <w:rFonts w:ascii="Wingdings" w:hAnsi="Wingdings" w:hint="default"/>
      </w:rPr>
    </w:lvl>
  </w:abstractNum>
  <w:abstractNum w:abstractNumId="66">
    <w:nsid w:val="42C718E4"/>
    <w:multiLevelType w:val="hybridMultilevel"/>
    <w:tmpl w:val="3F866C36"/>
    <w:lvl w:ilvl="0" w:tplc="080A0013">
      <w:start w:val="1"/>
      <w:numFmt w:val="upperRoman"/>
      <w:lvlText w:val="%1."/>
      <w:lvlJc w:val="righ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67">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456A2E7C"/>
    <w:multiLevelType w:val="hybridMultilevel"/>
    <w:tmpl w:val="2B060FC0"/>
    <w:lvl w:ilvl="0" w:tplc="080A0017">
      <w:start w:val="1"/>
      <w:numFmt w:val="lowerLetter"/>
      <w:lvlText w:val="%1)"/>
      <w:lvlJc w:val="left"/>
      <w:pPr>
        <w:ind w:left="2484" w:hanging="360"/>
      </w:pPr>
      <w:rPr>
        <w:rFonts w:cs="Times New Roman"/>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69">
    <w:nsid w:val="460F786A"/>
    <w:multiLevelType w:val="hybridMultilevel"/>
    <w:tmpl w:val="9DF2FD74"/>
    <w:lvl w:ilvl="0" w:tplc="00C4B162">
      <w:start w:val="1"/>
      <w:numFmt w:val="upperRoman"/>
      <w:lvlText w:val="%1."/>
      <w:lvlJc w:val="right"/>
      <w:pPr>
        <w:ind w:left="2705" w:hanging="360"/>
      </w:pPr>
      <w:rPr>
        <w:rFonts w:ascii="Arial" w:hAnsi="Arial" w:cs="Arial" w:hint="default"/>
        <w:i w:val="0"/>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70">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498B0B51"/>
    <w:multiLevelType w:val="hybridMultilevel"/>
    <w:tmpl w:val="1BD2CEEE"/>
    <w:lvl w:ilvl="0" w:tplc="080A0001">
      <w:start w:val="1"/>
      <w:numFmt w:val="bullet"/>
      <w:lvlText w:val=""/>
      <w:lvlJc w:val="left"/>
      <w:pPr>
        <w:ind w:left="3454" w:hanging="360"/>
      </w:pPr>
      <w:rPr>
        <w:rFonts w:ascii="Symbol" w:hAnsi="Symbol" w:hint="default"/>
      </w:rPr>
    </w:lvl>
    <w:lvl w:ilvl="1" w:tplc="080A0003" w:tentative="1">
      <w:start w:val="1"/>
      <w:numFmt w:val="bullet"/>
      <w:lvlText w:val="o"/>
      <w:lvlJc w:val="left"/>
      <w:pPr>
        <w:ind w:left="4174" w:hanging="360"/>
      </w:pPr>
      <w:rPr>
        <w:rFonts w:ascii="Courier New" w:hAnsi="Courier New" w:hint="default"/>
      </w:rPr>
    </w:lvl>
    <w:lvl w:ilvl="2" w:tplc="080A0005" w:tentative="1">
      <w:start w:val="1"/>
      <w:numFmt w:val="bullet"/>
      <w:lvlText w:val=""/>
      <w:lvlJc w:val="left"/>
      <w:pPr>
        <w:ind w:left="4894" w:hanging="360"/>
      </w:pPr>
      <w:rPr>
        <w:rFonts w:ascii="Wingdings" w:hAnsi="Wingdings" w:hint="default"/>
      </w:rPr>
    </w:lvl>
    <w:lvl w:ilvl="3" w:tplc="080A0001" w:tentative="1">
      <w:start w:val="1"/>
      <w:numFmt w:val="bullet"/>
      <w:lvlText w:val=""/>
      <w:lvlJc w:val="left"/>
      <w:pPr>
        <w:ind w:left="5614" w:hanging="360"/>
      </w:pPr>
      <w:rPr>
        <w:rFonts w:ascii="Symbol" w:hAnsi="Symbol" w:hint="default"/>
      </w:rPr>
    </w:lvl>
    <w:lvl w:ilvl="4" w:tplc="080A0003" w:tentative="1">
      <w:start w:val="1"/>
      <w:numFmt w:val="bullet"/>
      <w:lvlText w:val="o"/>
      <w:lvlJc w:val="left"/>
      <w:pPr>
        <w:ind w:left="6334" w:hanging="360"/>
      </w:pPr>
      <w:rPr>
        <w:rFonts w:ascii="Courier New" w:hAnsi="Courier New" w:hint="default"/>
      </w:rPr>
    </w:lvl>
    <w:lvl w:ilvl="5" w:tplc="080A0005" w:tentative="1">
      <w:start w:val="1"/>
      <w:numFmt w:val="bullet"/>
      <w:lvlText w:val=""/>
      <w:lvlJc w:val="left"/>
      <w:pPr>
        <w:ind w:left="7054" w:hanging="360"/>
      </w:pPr>
      <w:rPr>
        <w:rFonts w:ascii="Wingdings" w:hAnsi="Wingdings" w:hint="default"/>
      </w:rPr>
    </w:lvl>
    <w:lvl w:ilvl="6" w:tplc="080A0001" w:tentative="1">
      <w:start w:val="1"/>
      <w:numFmt w:val="bullet"/>
      <w:lvlText w:val=""/>
      <w:lvlJc w:val="left"/>
      <w:pPr>
        <w:ind w:left="7774" w:hanging="360"/>
      </w:pPr>
      <w:rPr>
        <w:rFonts w:ascii="Symbol" w:hAnsi="Symbol" w:hint="default"/>
      </w:rPr>
    </w:lvl>
    <w:lvl w:ilvl="7" w:tplc="080A0003" w:tentative="1">
      <w:start w:val="1"/>
      <w:numFmt w:val="bullet"/>
      <w:lvlText w:val="o"/>
      <w:lvlJc w:val="left"/>
      <w:pPr>
        <w:ind w:left="8494" w:hanging="360"/>
      </w:pPr>
      <w:rPr>
        <w:rFonts w:ascii="Courier New" w:hAnsi="Courier New" w:hint="default"/>
      </w:rPr>
    </w:lvl>
    <w:lvl w:ilvl="8" w:tplc="080A0005" w:tentative="1">
      <w:start w:val="1"/>
      <w:numFmt w:val="bullet"/>
      <w:lvlText w:val=""/>
      <w:lvlJc w:val="left"/>
      <w:pPr>
        <w:ind w:left="9214" w:hanging="360"/>
      </w:pPr>
      <w:rPr>
        <w:rFonts w:ascii="Wingdings" w:hAnsi="Wingdings" w:hint="default"/>
      </w:rPr>
    </w:lvl>
  </w:abstractNum>
  <w:abstractNum w:abstractNumId="72">
    <w:nsid w:val="4A08628D"/>
    <w:multiLevelType w:val="hybridMultilevel"/>
    <w:tmpl w:val="25E651CC"/>
    <w:lvl w:ilvl="0" w:tplc="080A0013">
      <w:start w:val="1"/>
      <w:numFmt w:val="upperRoman"/>
      <w:lvlText w:val="%1."/>
      <w:lvlJc w:val="right"/>
      <w:pPr>
        <w:ind w:left="2484" w:hanging="360"/>
      </w:pPr>
      <w:rPr>
        <w:rFonts w:cs="Times New Roman"/>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73">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D306E01"/>
    <w:multiLevelType w:val="hybridMultilevel"/>
    <w:tmpl w:val="CC3008F6"/>
    <w:lvl w:ilvl="0" w:tplc="080A001B">
      <w:start w:val="1"/>
      <w:numFmt w:val="lowerRoman"/>
      <w:lvlText w:val="%1."/>
      <w:lvlJc w:val="right"/>
      <w:pPr>
        <w:ind w:left="2484" w:hanging="360"/>
      </w:pPr>
      <w:rPr>
        <w:rFonts w:cs="Times New Roman"/>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75">
    <w:nsid w:val="4E294CBB"/>
    <w:multiLevelType w:val="multilevel"/>
    <w:tmpl w:val="C59C6308"/>
    <w:lvl w:ilvl="0">
      <w:start w:val="1"/>
      <w:numFmt w:val="decimal"/>
      <w:lvlText w:val="%1."/>
      <w:lvlJc w:val="left"/>
      <w:pPr>
        <w:ind w:left="360" w:hanging="360"/>
      </w:pPr>
      <w:rPr>
        <w:rFonts w:cs="Times New Roman"/>
        <w:i/>
      </w:rPr>
    </w:lvl>
    <w:lvl w:ilvl="1">
      <w:start w:val="1"/>
      <w:numFmt w:val="decimal"/>
      <w:lvlText w:val="%1.%2."/>
      <w:lvlJc w:val="left"/>
      <w:pPr>
        <w:ind w:left="792" w:hanging="432"/>
      </w:pPr>
      <w:rPr>
        <w:rFonts w:cs="Times New Roman"/>
        <w:color w:val="auto"/>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Roman"/>
      <w:lvlText w:val="%6."/>
      <w:lvlJc w:val="right"/>
      <w:pPr>
        <w:ind w:left="2736" w:hanging="936"/>
      </w:pPr>
      <w:rPr>
        <w:rFonts w:cs="Times New Roman" w:hint="default"/>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7">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78">
    <w:nsid w:val="51114C08"/>
    <w:multiLevelType w:val="hybridMultilevel"/>
    <w:tmpl w:val="2EE672CC"/>
    <w:lvl w:ilvl="0" w:tplc="8D84937C">
      <w:start w:val="1"/>
      <w:numFmt w:val="upperRoman"/>
      <w:lvlText w:val="%1."/>
      <w:lvlJc w:val="right"/>
      <w:pPr>
        <w:ind w:left="2705" w:hanging="360"/>
      </w:pPr>
      <w:rPr>
        <w:rFonts w:ascii="Arial" w:hAnsi="Arial" w:cs="Arial" w:hint="default"/>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79">
    <w:nsid w:val="518A72E2"/>
    <w:multiLevelType w:val="multilevel"/>
    <w:tmpl w:val="4DC26D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lowerRoman"/>
      <w:lvlText w:val="%4."/>
      <w:lvlJc w:val="right"/>
      <w:pPr>
        <w:ind w:left="1728" w:hanging="648"/>
      </w:pPr>
      <w:rPr>
        <w:rFonts w:cs="Times New Roman" w:hint="default"/>
      </w:rPr>
    </w:lvl>
    <w:lvl w:ilvl="4">
      <w:start w:val="1"/>
      <w:numFmt w:val="upperRoman"/>
      <w:lvlText w:val="%5."/>
      <w:lvlJc w:val="right"/>
      <w:pPr>
        <w:ind w:left="2232" w:hanging="792"/>
      </w:pPr>
      <w:rPr>
        <w:rFonts w:cs="Times New Roman"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5245626A"/>
    <w:multiLevelType w:val="multilevel"/>
    <w:tmpl w:val="8524273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upperRoman"/>
      <w:lvlText w:val="%5."/>
      <w:lvlJc w:val="right"/>
      <w:pPr>
        <w:ind w:left="2232" w:hanging="792"/>
      </w:pPr>
      <w:rPr>
        <w:rFonts w:cs="Times New Roman" w:hint="default"/>
      </w:rPr>
    </w:lvl>
    <w:lvl w:ilvl="5">
      <w:start w:val="1"/>
      <w:numFmt w:val="lowerLetter"/>
      <w:lvlText w:val="%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82">
    <w:nsid w:val="57AC263B"/>
    <w:multiLevelType w:val="multilevel"/>
    <w:tmpl w:val="49DCFC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lowerRoman"/>
      <w:lvlText w:val="%4."/>
      <w:lvlJc w:val="right"/>
      <w:pPr>
        <w:ind w:left="1728" w:hanging="648"/>
      </w:pPr>
      <w:rPr>
        <w:rFonts w:cs="Times New Roman" w:hint="default"/>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580C1774"/>
    <w:multiLevelType w:val="hybridMultilevel"/>
    <w:tmpl w:val="A7FAB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nsid w:val="58685FC8"/>
    <w:multiLevelType w:val="hybridMultilevel"/>
    <w:tmpl w:val="923475F6"/>
    <w:lvl w:ilvl="0" w:tplc="080A001B">
      <w:start w:val="1"/>
      <w:numFmt w:val="lowerRoman"/>
      <w:lvlText w:val="%1."/>
      <w:lvlJc w:val="right"/>
      <w:pPr>
        <w:ind w:left="2484" w:hanging="360"/>
      </w:pPr>
      <w:rPr>
        <w:rFonts w:cs="Times New Roman"/>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85">
    <w:nsid w:val="5A5670FF"/>
    <w:multiLevelType w:val="hybridMultilevel"/>
    <w:tmpl w:val="85349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5A5671A3"/>
    <w:multiLevelType w:val="hybridMultilevel"/>
    <w:tmpl w:val="85C4451C"/>
    <w:lvl w:ilvl="0" w:tplc="080A0017">
      <w:start w:val="1"/>
      <w:numFmt w:val="lowerLetter"/>
      <w:lvlText w:val="%1)"/>
      <w:lvlJc w:val="left"/>
      <w:pPr>
        <w:ind w:left="1776" w:hanging="360"/>
      </w:pPr>
      <w:rPr>
        <w:rFonts w:cs="Times New Roman"/>
      </w:rPr>
    </w:lvl>
    <w:lvl w:ilvl="1" w:tplc="080A0019" w:tentative="1">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87">
    <w:nsid w:val="5AFD6890"/>
    <w:multiLevelType w:val="hybridMultilevel"/>
    <w:tmpl w:val="3ECA447A"/>
    <w:lvl w:ilvl="0" w:tplc="080A0013">
      <w:start w:val="1"/>
      <w:numFmt w:val="upperRoman"/>
      <w:lvlText w:val="%1."/>
      <w:lvlJc w:val="right"/>
      <w:pPr>
        <w:ind w:left="2484" w:hanging="360"/>
      </w:pPr>
      <w:rPr>
        <w:rFonts w:cs="Times New Roman"/>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88">
    <w:nsid w:val="5B662F86"/>
    <w:multiLevelType w:val="multilevel"/>
    <w:tmpl w:val="AFCE20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365F91"/>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lowerRoman"/>
      <w:lvlText w:val="%5."/>
      <w:lvlJc w:val="right"/>
      <w:pPr>
        <w:ind w:left="2232" w:hanging="792"/>
      </w:pPr>
      <w:rPr>
        <w:rFonts w:cs="Times New Roman" w:hint="default"/>
      </w:rPr>
    </w:lvl>
    <w:lvl w:ilvl="5">
      <w:start w:val="1"/>
      <w:numFmt w:val="decimal"/>
      <w:lvlText w:val="%1.%2.%3.%4.%5.%6."/>
      <w:lvlJc w:val="left"/>
      <w:pPr>
        <w:ind w:left="2736" w:hanging="936"/>
      </w:pPr>
      <w:rPr>
        <w:rFonts w:cs="Times New Roman"/>
        <w:b w:val="0"/>
        <w:i w:val="0"/>
      </w:rPr>
    </w:lvl>
    <w:lvl w:ilvl="6">
      <w:start w:val="1"/>
      <w:numFmt w:val="upperRoman"/>
      <w:lvlText w:val="%7."/>
      <w:lvlJc w:val="right"/>
      <w:pPr>
        <w:ind w:left="3240" w:hanging="1080"/>
      </w:pPr>
      <w:rPr>
        <w:rFonts w:cs="Times New Roman"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nsid w:val="5B7C74AD"/>
    <w:multiLevelType w:val="hybridMultilevel"/>
    <w:tmpl w:val="DF80D58E"/>
    <w:lvl w:ilvl="0" w:tplc="080A0013">
      <w:start w:val="1"/>
      <w:numFmt w:val="upperRoman"/>
      <w:lvlText w:val="%1."/>
      <w:lvlJc w:val="right"/>
      <w:pPr>
        <w:ind w:left="1776" w:hanging="360"/>
      </w:pPr>
      <w:rPr>
        <w:rFonts w:cs="Times New Roman"/>
      </w:rPr>
    </w:lvl>
    <w:lvl w:ilvl="1" w:tplc="080A0019">
      <w:start w:val="1"/>
      <w:numFmt w:val="lowerLetter"/>
      <w:lvlText w:val="%2."/>
      <w:lvlJc w:val="left"/>
      <w:pPr>
        <w:ind w:left="2496" w:hanging="360"/>
      </w:pPr>
      <w:rPr>
        <w:rFonts w:cs="Times New Roman"/>
      </w:rPr>
    </w:lvl>
    <w:lvl w:ilvl="2" w:tplc="080A001B" w:tentative="1">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90">
    <w:nsid w:val="5C19051C"/>
    <w:multiLevelType w:val="hybridMultilevel"/>
    <w:tmpl w:val="583C8B1C"/>
    <w:lvl w:ilvl="0" w:tplc="9F609384">
      <w:start w:val="1"/>
      <w:numFmt w:val="upperRoman"/>
      <w:lvlText w:val="%1."/>
      <w:lvlJc w:val="right"/>
      <w:pPr>
        <w:ind w:left="2705" w:hanging="360"/>
      </w:pPr>
      <w:rPr>
        <w:rFonts w:cs="Times New Roman" w:hint="default"/>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91">
    <w:nsid w:val="5D485B22"/>
    <w:multiLevelType w:val="hybridMultilevel"/>
    <w:tmpl w:val="07D038E4"/>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2">
    <w:nsid w:val="5DF41482"/>
    <w:multiLevelType w:val="hybridMultilevel"/>
    <w:tmpl w:val="0B4CCCD8"/>
    <w:lvl w:ilvl="0" w:tplc="227A1556">
      <w:start w:val="1"/>
      <w:numFmt w:val="upperRoman"/>
      <w:lvlText w:val="%1."/>
      <w:lvlJc w:val="right"/>
      <w:pPr>
        <w:ind w:left="2484" w:hanging="360"/>
      </w:pPr>
      <w:rPr>
        <w:rFonts w:cs="Times New Roman" w:hint="default"/>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93">
    <w:nsid w:val="5E5D6513"/>
    <w:multiLevelType w:val="multilevel"/>
    <w:tmpl w:val="8B4694E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lowerRoman"/>
      <w:lvlText w:val="%4."/>
      <w:lvlJc w:val="right"/>
      <w:pPr>
        <w:ind w:left="1728" w:hanging="648"/>
      </w:pPr>
      <w:rPr>
        <w:rFonts w:cs="Times New Roman" w:hint="default"/>
      </w:rPr>
    </w:lvl>
    <w:lvl w:ilvl="4">
      <w:start w:val="1"/>
      <w:numFmt w:val="upperRoman"/>
      <w:lvlText w:val="%5."/>
      <w:lvlJc w:val="right"/>
      <w:pPr>
        <w:ind w:left="2232" w:hanging="792"/>
      </w:pPr>
      <w:rPr>
        <w:rFonts w:cs="Times New Roman"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nsid w:val="6043401D"/>
    <w:multiLevelType w:val="hybridMultilevel"/>
    <w:tmpl w:val="ABAC6CD8"/>
    <w:lvl w:ilvl="0" w:tplc="080A001B">
      <w:start w:val="1"/>
      <w:numFmt w:val="low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nsid w:val="636905E9"/>
    <w:multiLevelType w:val="multilevel"/>
    <w:tmpl w:val="CEFACE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lowerLetter"/>
      <w:lvlText w:val="%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649A3A7D"/>
    <w:multiLevelType w:val="hybridMultilevel"/>
    <w:tmpl w:val="F9689452"/>
    <w:lvl w:ilvl="0" w:tplc="080A0013">
      <w:start w:val="1"/>
      <w:numFmt w:val="upperRoman"/>
      <w:lvlText w:val="%1."/>
      <w:lvlJc w:val="right"/>
      <w:pPr>
        <w:ind w:left="2484" w:hanging="360"/>
      </w:pPr>
      <w:rPr>
        <w:rFonts w:cs="Times New Roman"/>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100">
    <w:nsid w:val="650542AC"/>
    <w:multiLevelType w:val="hybridMultilevel"/>
    <w:tmpl w:val="F0A8048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1">
    <w:nsid w:val="65536CDD"/>
    <w:multiLevelType w:val="hybridMultilevel"/>
    <w:tmpl w:val="4252A380"/>
    <w:lvl w:ilvl="0" w:tplc="080A000F">
      <w:start w:val="1"/>
      <w:numFmt w:val="decimal"/>
      <w:lvlText w:val="%1."/>
      <w:lvlJc w:val="left"/>
      <w:pPr>
        <w:ind w:left="3134" w:hanging="360"/>
      </w:pPr>
      <w:rPr>
        <w:rFonts w:cs="Times New Roman"/>
      </w:rPr>
    </w:lvl>
    <w:lvl w:ilvl="1" w:tplc="080A0019" w:tentative="1">
      <w:start w:val="1"/>
      <w:numFmt w:val="lowerLetter"/>
      <w:lvlText w:val="%2."/>
      <w:lvlJc w:val="left"/>
      <w:pPr>
        <w:ind w:left="3854" w:hanging="360"/>
      </w:pPr>
      <w:rPr>
        <w:rFonts w:cs="Times New Roman"/>
      </w:rPr>
    </w:lvl>
    <w:lvl w:ilvl="2" w:tplc="080A001B" w:tentative="1">
      <w:start w:val="1"/>
      <w:numFmt w:val="lowerRoman"/>
      <w:lvlText w:val="%3."/>
      <w:lvlJc w:val="right"/>
      <w:pPr>
        <w:ind w:left="4574" w:hanging="180"/>
      </w:pPr>
      <w:rPr>
        <w:rFonts w:cs="Times New Roman"/>
      </w:rPr>
    </w:lvl>
    <w:lvl w:ilvl="3" w:tplc="080A000F" w:tentative="1">
      <w:start w:val="1"/>
      <w:numFmt w:val="decimal"/>
      <w:lvlText w:val="%4."/>
      <w:lvlJc w:val="left"/>
      <w:pPr>
        <w:ind w:left="5294" w:hanging="360"/>
      </w:pPr>
      <w:rPr>
        <w:rFonts w:cs="Times New Roman"/>
      </w:rPr>
    </w:lvl>
    <w:lvl w:ilvl="4" w:tplc="080A0019" w:tentative="1">
      <w:start w:val="1"/>
      <w:numFmt w:val="lowerLetter"/>
      <w:lvlText w:val="%5."/>
      <w:lvlJc w:val="left"/>
      <w:pPr>
        <w:ind w:left="6014" w:hanging="360"/>
      </w:pPr>
      <w:rPr>
        <w:rFonts w:cs="Times New Roman"/>
      </w:rPr>
    </w:lvl>
    <w:lvl w:ilvl="5" w:tplc="080A001B" w:tentative="1">
      <w:start w:val="1"/>
      <w:numFmt w:val="lowerRoman"/>
      <w:lvlText w:val="%6."/>
      <w:lvlJc w:val="right"/>
      <w:pPr>
        <w:ind w:left="6734" w:hanging="180"/>
      </w:pPr>
      <w:rPr>
        <w:rFonts w:cs="Times New Roman"/>
      </w:rPr>
    </w:lvl>
    <w:lvl w:ilvl="6" w:tplc="080A000F" w:tentative="1">
      <w:start w:val="1"/>
      <w:numFmt w:val="decimal"/>
      <w:lvlText w:val="%7."/>
      <w:lvlJc w:val="left"/>
      <w:pPr>
        <w:ind w:left="7454" w:hanging="360"/>
      </w:pPr>
      <w:rPr>
        <w:rFonts w:cs="Times New Roman"/>
      </w:rPr>
    </w:lvl>
    <w:lvl w:ilvl="7" w:tplc="080A0019" w:tentative="1">
      <w:start w:val="1"/>
      <w:numFmt w:val="lowerLetter"/>
      <w:lvlText w:val="%8."/>
      <w:lvlJc w:val="left"/>
      <w:pPr>
        <w:ind w:left="8174" w:hanging="360"/>
      </w:pPr>
      <w:rPr>
        <w:rFonts w:cs="Times New Roman"/>
      </w:rPr>
    </w:lvl>
    <w:lvl w:ilvl="8" w:tplc="080A001B" w:tentative="1">
      <w:start w:val="1"/>
      <w:numFmt w:val="lowerRoman"/>
      <w:lvlText w:val="%9."/>
      <w:lvlJc w:val="right"/>
      <w:pPr>
        <w:ind w:left="8894" w:hanging="180"/>
      </w:pPr>
      <w:rPr>
        <w:rFonts w:cs="Times New Roman"/>
      </w:rPr>
    </w:lvl>
  </w:abstractNum>
  <w:abstractNum w:abstractNumId="102">
    <w:nsid w:val="65EA1DEC"/>
    <w:multiLevelType w:val="hybridMultilevel"/>
    <w:tmpl w:val="5798EA6E"/>
    <w:lvl w:ilvl="0" w:tplc="080A0017">
      <w:start w:val="1"/>
      <w:numFmt w:val="lowerLetter"/>
      <w:lvlText w:val="%1)"/>
      <w:lvlJc w:val="left"/>
      <w:pPr>
        <w:ind w:left="2484" w:hanging="360"/>
      </w:pPr>
      <w:rPr>
        <w:rFonts w:cs="Times New Roman"/>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103">
    <w:nsid w:val="6732434F"/>
    <w:multiLevelType w:val="hybridMultilevel"/>
    <w:tmpl w:val="C396012C"/>
    <w:lvl w:ilvl="0" w:tplc="080A0017">
      <w:start w:val="1"/>
      <w:numFmt w:val="lowerLetter"/>
      <w:lvlText w:val="%1)"/>
      <w:lvlJc w:val="left"/>
      <w:pPr>
        <w:ind w:left="2203" w:hanging="360"/>
      </w:pPr>
      <w:rPr>
        <w:rFonts w:cs="Times New Roman"/>
      </w:rPr>
    </w:lvl>
    <w:lvl w:ilvl="1" w:tplc="080A0019" w:tentative="1">
      <w:start w:val="1"/>
      <w:numFmt w:val="lowerLetter"/>
      <w:lvlText w:val="%2."/>
      <w:lvlJc w:val="left"/>
      <w:pPr>
        <w:ind w:left="2923" w:hanging="360"/>
      </w:pPr>
      <w:rPr>
        <w:rFonts w:cs="Times New Roman"/>
      </w:rPr>
    </w:lvl>
    <w:lvl w:ilvl="2" w:tplc="080A001B" w:tentative="1">
      <w:start w:val="1"/>
      <w:numFmt w:val="lowerRoman"/>
      <w:lvlText w:val="%3."/>
      <w:lvlJc w:val="right"/>
      <w:pPr>
        <w:ind w:left="3643" w:hanging="180"/>
      </w:pPr>
      <w:rPr>
        <w:rFonts w:cs="Times New Roman"/>
      </w:rPr>
    </w:lvl>
    <w:lvl w:ilvl="3" w:tplc="080A000F" w:tentative="1">
      <w:start w:val="1"/>
      <w:numFmt w:val="decimal"/>
      <w:lvlText w:val="%4."/>
      <w:lvlJc w:val="left"/>
      <w:pPr>
        <w:ind w:left="4363" w:hanging="360"/>
      </w:pPr>
      <w:rPr>
        <w:rFonts w:cs="Times New Roman"/>
      </w:rPr>
    </w:lvl>
    <w:lvl w:ilvl="4" w:tplc="080A0019" w:tentative="1">
      <w:start w:val="1"/>
      <w:numFmt w:val="lowerLetter"/>
      <w:lvlText w:val="%5."/>
      <w:lvlJc w:val="left"/>
      <w:pPr>
        <w:ind w:left="5083" w:hanging="360"/>
      </w:pPr>
      <w:rPr>
        <w:rFonts w:cs="Times New Roman"/>
      </w:rPr>
    </w:lvl>
    <w:lvl w:ilvl="5" w:tplc="080A001B" w:tentative="1">
      <w:start w:val="1"/>
      <w:numFmt w:val="lowerRoman"/>
      <w:lvlText w:val="%6."/>
      <w:lvlJc w:val="right"/>
      <w:pPr>
        <w:ind w:left="5803" w:hanging="180"/>
      </w:pPr>
      <w:rPr>
        <w:rFonts w:cs="Times New Roman"/>
      </w:rPr>
    </w:lvl>
    <w:lvl w:ilvl="6" w:tplc="080A000F" w:tentative="1">
      <w:start w:val="1"/>
      <w:numFmt w:val="decimal"/>
      <w:lvlText w:val="%7."/>
      <w:lvlJc w:val="left"/>
      <w:pPr>
        <w:ind w:left="6523" w:hanging="360"/>
      </w:pPr>
      <w:rPr>
        <w:rFonts w:cs="Times New Roman"/>
      </w:rPr>
    </w:lvl>
    <w:lvl w:ilvl="7" w:tplc="080A0019" w:tentative="1">
      <w:start w:val="1"/>
      <w:numFmt w:val="lowerLetter"/>
      <w:lvlText w:val="%8."/>
      <w:lvlJc w:val="left"/>
      <w:pPr>
        <w:ind w:left="7243" w:hanging="360"/>
      </w:pPr>
      <w:rPr>
        <w:rFonts w:cs="Times New Roman"/>
      </w:rPr>
    </w:lvl>
    <w:lvl w:ilvl="8" w:tplc="080A001B" w:tentative="1">
      <w:start w:val="1"/>
      <w:numFmt w:val="lowerRoman"/>
      <w:lvlText w:val="%9."/>
      <w:lvlJc w:val="right"/>
      <w:pPr>
        <w:ind w:left="7963" w:hanging="180"/>
      </w:pPr>
      <w:rPr>
        <w:rFonts w:cs="Times New Roman"/>
      </w:rPr>
    </w:lvl>
  </w:abstractNum>
  <w:abstractNum w:abstractNumId="104">
    <w:nsid w:val="675E428C"/>
    <w:multiLevelType w:val="hybridMultilevel"/>
    <w:tmpl w:val="8596695A"/>
    <w:lvl w:ilvl="0" w:tplc="227A1556">
      <w:start w:val="1"/>
      <w:numFmt w:val="upperRoman"/>
      <w:lvlText w:val="%1."/>
      <w:lvlJc w:val="right"/>
      <w:pPr>
        <w:ind w:left="2484" w:hanging="360"/>
      </w:pPr>
      <w:rPr>
        <w:rFonts w:cs="Times New Roman" w:hint="default"/>
      </w:rPr>
    </w:lvl>
    <w:lvl w:ilvl="1" w:tplc="080A0019" w:tentative="1">
      <w:start w:val="1"/>
      <w:numFmt w:val="lowerLetter"/>
      <w:lvlText w:val="%2."/>
      <w:lvlJc w:val="left"/>
      <w:pPr>
        <w:ind w:left="3204" w:hanging="360"/>
      </w:pPr>
      <w:rPr>
        <w:rFonts w:cs="Times New Roman"/>
      </w:rPr>
    </w:lvl>
    <w:lvl w:ilvl="2" w:tplc="080A001B" w:tentative="1">
      <w:start w:val="1"/>
      <w:numFmt w:val="lowerRoman"/>
      <w:lvlText w:val="%3."/>
      <w:lvlJc w:val="right"/>
      <w:pPr>
        <w:ind w:left="3924" w:hanging="180"/>
      </w:pPr>
      <w:rPr>
        <w:rFonts w:cs="Times New Roman"/>
      </w:rPr>
    </w:lvl>
    <w:lvl w:ilvl="3" w:tplc="080A000F" w:tentative="1">
      <w:start w:val="1"/>
      <w:numFmt w:val="decimal"/>
      <w:lvlText w:val="%4."/>
      <w:lvlJc w:val="left"/>
      <w:pPr>
        <w:ind w:left="4644" w:hanging="360"/>
      </w:pPr>
      <w:rPr>
        <w:rFonts w:cs="Times New Roman"/>
      </w:rPr>
    </w:lvl>
    <w:lvl w:ilvl="4" w:tplc="080A0019" w:tentative="1">
      <w:start w:val="1"/>
      <w:numFmt w:val="lowerLetter"/>
      <w:lvlText w:val="%5."/>
      <w:lvlJc w:val="left"/>
      <w:pPr>
        <w:ind w:left="5364" w:hanging="360"/>
      </w:pPr>
      <w:rPr>
        <w:rFonts w:cs="Times New Roman"/>
      </w:rPr>
    </w:lvl>
    <w:lvl w:ilvl="5" w:tplc="080A001B" w:tentative="1">
      <w:start w:val="1"/>
      <w:numFmt w:val="lowerRoman"/>
      <w:lvlText w:val="%6."/>
      <w:lvlJc w:val="right"/>
      <w:pPr>
        <w:ind w:left="6084" w:hanging="180"/>
      </w:pPr>
      <w:rPr>
        <w:rFonts w:cs="Times New Roman"/>
      </w:rPr>
    </w:lvl>
    <w:lvl w:ilvl="6" w:tplc="080A000F" w:tentative="1">
      <w:start w:val="1"/>
      <w:numFmt w:val="decimal"/>
      <w:lvlText w:val="%7."/>
      <w:lvlJc w:val="left"/>
      <w:pPr>
        <w:ind w:left="6804" w:hanging="360"/>
      </w:pPr>
      <w:rPr>
        <w:rFonts w:cs="Times New Roman"/>
      </w:rPr>
    </w:lvl>
    <w:lvl w:ilvl="7" w:tplc="080A0019" w:tentative="1">
      <w:start w:val="1"/>
      <w:numFmt w:val="lowerLetter"/>
      <w:lvlText w:val="%8."/>
      <w:lvlJc w:val="left"/>
      <w:pPr>
        <w:ind w:left="7524" w:hanging="360"/>
      </w:pPr>
      <w:rPr>
        <w:rFonts w:cs="Times New Roman"/>
      </w:rPr>
    </w:lvl>
    <w:lvl w:ilvl="8" w:tplc="080A001B" w:tentative="1">
      <w:start w:val="1"/>
      <w:numFmt w:val="lowerRoman"/>
      <w:lvlText w:val="%9."/>
      <w:lvlJc w:val="right"/>
      <w:pPr>
        <w:ind w:left="8244" w:hanging="180"/>
      </w:pPr>
      <w:rPr>
        <w:rFonts w:cs="Times New Roman"/>
      </w:rPr>
    </w:lvl>
  </w:abstractNum>
  <w:abstractNum w:abstractNumId="105">
    <w:nsid w:val="67C128CA"/>
    <w:multiLevelType w:val="multilevel"/>
    <w:tmpl w:val="11E2810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365F91"/>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8FB4211"/>
    <w:multiLevelType w:val="hybridMultilevel"/>
    <w:tmpl w:val="B3F69600"/>
    <w:lvl w:ilvl="0" w:tplc="080A0017">
      <w:start w:val="1"/>
      <w:numFmt w:val="lowerLetter"/>
      <w:lvlText w:val="%1)"/>
      <w:lvlJc w:val="left"/>
      <w:pPr>
        <w:ind w:left="2832" w:hanging="360"/>
      </w:pPr>
      <w:rPr>
        <w:rFonts w:cs="Times New Roman"/>
      </w:rPr>
    </w:lvl>
    <w:lvl w:ilvl="1" w:tplc="080A0019" w:tentative="1">
      <w:start w:val="1"/>
      <w:numFmt w:val="lowerLetter"/>
      <w:lvlText w:val="%2."/>
      <w:lvlJc w:val="left"/>
      <w:pPr>
        <w:ind w:left="3552" w:hanging="360"/>
      </w:pPr>
      <w:rPr>
        <w:rFonts w:cs="Times New Roman"/>
      </w:rPr>
    </w:lvl>
    <w:lvl w:ilvl="2" w:tplc="080A001B" w:tentative="1">
      <w:start w:val="1"/>
      <w:numFmt w:val="lowerRoman"/>
      <w:lvlText w:val="%3."/>
      <w:lvlJc w:val="right"/>
      <w:pPr>
        <w:ind w:left="4272" w:hanging="180"/>
      </w:pPr>
      <w:rPr>
        <w:rFonts w:cs="Times New Roman"/>
      </w:rPr>
    </w:lvl>
    <w:lvl w:ilvl="3" w:tplc="080A000F" w:tentative="1">
      <w:start w:val="1"/>
      <w:numFmt w:val="decimal"/>
      <w:lvlText w:val="%4."/>
      <w:lvlJc w:val="left"/>
      <w:pPr>
        <w:ind w:left="4992" w:hanging="360"/>
      </w:pPr>
      <w:rPr>
        <w:rFonts w:cs="Times New Roman"/>
      </w:rPr>
    </w:lvl>
    <w:lvl w:ilvl="4" w:tplc="080A0019" w:tentative="1">
      <w:start w:val="1"/>
      <w:numFmt w:val="lowerLetter"/>
      <w:lvlText w:val="%5."/>
      <w:lvlJc w:val="left"/>
      <w:pPr>
        <w:ind w:left="5712" w:hanging="360"/>
      </w:pPr>
      <w:rPr>
        <w:rFonts w:cs="Times New Roman"/>
      </w:rPr>
    </w:lvl>
    <w:lvl w:ilvl="5" w:tplc="080A001B" w:tentative="1">
      <w:start w:val="1"/>
      <w:numFmt w:val="lowerRoman"/>
      <w:lvlText w:val="%6."/>
      <w:lvlJc w:val="right"/>
      <w:pPr>
        <w:ind w:left="6432" w:hanging="180"/>
      </w:pPr>
      <w:rPr>
        <w:rFonts w:cs="Times New Roman"/>
      </w:rPr>
    </w:lvl>
    <w:lvl w:ilvl="6" w:tplc="080A000F" w:tentative="1">
      <w:start w:val="1"/>
      <w:numFmt w:val="decimal"/>
      <w:lvlText w:val="%7."/>
      <w:lvlJc w:val="left"/>
      <w:pPr>
        <w:ind w:left="7152" w:hanging="360"/>
      </w:pPr>
      <w:rPr>
        <w:rFonts w:cs="Times New Roman"/>
      </w:rPr>
    </w:lvl>
    <w:lvl w:ilvl="7" w:tplc="080A0019" w:tentative="1">
      <w:start w:val="1"/>
      <w:numFmt w:val="lowerLetter"/>
      <w:lvlText w:val="%8."/>
      <w:lvlJc w:val="left"/>
      <w:pPr>
        <w:ind w:left="7872" w:hanging="360"/>
      </w:pPr>
      <w:rPr>
        <w:rFonts w:cs="Times New Roman"/>
      </w:rPr>
    </w:lvl>
    <w:lvl w:ilvl="8" w:tplc="080A001B" w:tentative="1">
      <w:start w:val="1"/>
      <w:numFmt w:val="lowerRoman"/>
      <w:lvlText w:val="%9."/>
      <w:lvlJc w:val="right"/>
      <w:pPr>
        <w:ind w:left="8592" w:hanging="180"/>
      </w:pPr>
      <w:rPr>
        <w:rFonts w:cs="Times New Roman"/>
      </w:rPr>
    </w:lvl>
  </w:abstractNum>
  <w:abstractNum w:abstractNumId="108">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110">
    <w:nsid w:val="6EDF4076"/>
    <w:multiLevelType w:val="hybridMultilevel"/>
    <w:tmpl w:val="7480AFC6"/>
    <w:lvl w:ilvl="0" w:tplc="F470F880">
      <w:start w:val="1"/>
      <w:numFmt w:val="upperRoman"/>
      <w:lvlText w:val="%1."/>
      <w:lvlJc w:val="right"/>
      <w:pPr>
        <w:ind w:left="2705" w:hanging="360"/>
      </w:pPr>
      <w:rPr>
        <w:rFonts w:cs="Times New Roman" w:hint="default"/>
      </w:rPr>
    </w:lvl>
    <w:lvl w:ilvl="1" w:tplc="080A0019" w:tentative="1">
      <w:start w:val="1"/>
      <w:numFmt w:val="lowerLetter"/>
      <w:lvlText w:val="%2."/>
      <w:lvlJc w:val="left"/>
      <w:pPr>
        <w:ind w:left="3425" w:hanging="360"/>
      </w:pPr>
      <w:rPr>
        <w:rFonts w:cs="Times New Roman"/>
      </w:rPr>
    </w:lvl>
    <w:lvl w:ilvl="2" w:tplc="080A001B" w:tentative="1">
      <w:start w:val="1"/>
      <w:numFmt w:val="lowerRoman"/>
      <w:lvlText w:val="%3."/>
      <w:lvlJc w:val="right"/>
      <w:pPr>
        <w:ind w:left="4145" w:hanging="180"/>
      </w:pPr>
      <w:rPr>
        <w:rFonts w:cs="Times New Roman"/>
      </w:rPr>
    </w:lvl>
    <w:lvl w:ilvl="3" w:tplc="080A000F" w:tentative="1">
      <w:start w:val="1"/>
      <w:numFmt w:val="decimal"/>
      <w:lvlText w:val="%4."/>
      <w:lvlJc w:val="left"/>
      <w:pPr>
        <w:ind w:left="4865" w:hanging="360"/>
      </w:pPr>
      <w:rPr>
        <w:rFonts w:cs="Times New Roman"/>
      </w:rPr>
    </w:lvl>
    <w:lvl w:ilvl="4" w:tplc="080A0019" w:tentative="1">
      <w:start w:val="1"/>
      <w:numFmt w:val="lowerLetter"/>
      <w:lvlText w:val="%5."/>
      <w:lvlJc w:val="left"/>
      <w:pPr>
        <w:ind w:left="5585" w:hanging="360"/>
      </w:pPr>
      <w:rPr>
        <w:rFonts w:cs="Times New Roman"/>
      </w:rPr>
    </w:lvl>
    <w:lvl w:ilvl="5" w:tplc="080A001B" w:tentative="1">
      <w:start w:val="1"/>
      <w:numFmt w:val="lowerRoman"/>
      <w:lvlText w:val="%6."/>
      <w:lvlJc w:val="right"/>
      <w:pPr>
        <w:ind w:left="6305" w:hanging="180"/>
      </w:pPr>
      <w:rPr>
        <w:rFonts w:cs="Times New Roman"/>
      </w:rPr>
    </w:lvl>
    <w:lvl w:ilvl="6" w:tplc="080A000F" w:tentative="1">
      <w:start w:val="1"/>
      <w:numFmt w:val="decimal"/>
      <w:lvlText w:val="%7."/>
      <w:lvlJc w:val="left"/>
      <w:pPr>
        <w:ind w:left="7025" w:hanging="360"/>
      </w:pPr>
      <w:rPr>
        <w:rFonts w:cs="Times New Roman"/>
      </w:rPr>
    </w:lvl>
    <w:lvl w:ilvl="7" w:tplc="080A0019" w:tentative="1">
      <w:start w:val="1"/>
      <w:numFmt w:val="lowerLetter"/>
      <w:lvlText w:val="%8."/>
      <w:lvlJc w:val="left"/>
      <w:pPr>
        <w:ind w:left="7745" w:hanging="360"/>
      </w:pPr>
      <w:rPr>
        <w:rFonts w:cs="Times New Roman"/>
      </w:rPr>
    </w:lvl>
    <w:lvl w:ilvl="8" w:tplc="080A001B" w:tentative="1">
      <w:start w:val="1"/>
      <w:numFmt w:val="lowerRoman"/>
      <w:lvlText w:val="%9."/>
      <w:lvlJc w:val="right"/>
      <w:pPr>
        <w:ind w:left="8465" w:hanging="180"/>
      </w:pPr>
      <w:rPr>
        <w:rFonts w:cs="Times New Roman"/>
      </w:rPr>
    </w:lvl>
  </w:abstractNum>
  <w:abstractNum w:abstractNumId="111">
    <w:nsid w:val="6EE05385"/>
    <w:multiLevelType w:val="hybridMultilevel"/>
    <w:tmpl w:val="C8B0AE76"/>
    <w:lvl w:ilvl="0" w:tplc="080A0013">
      <w:start w:val="1"/>
      <w:numFmt w:val="upperRoman"/>
      <w:lvlText w:val="%1."/>
      <w:lvlJc w:val="right"/>
      <w:pPr>
        <w:ind w:left="2480" w:hanging="360"/>
      </w:pPr>
      <w:rPr>
        <w:rFonts w:cs="Times New Roman"/>
      </w:rPr>
    </w:lvl>
    <w:lvl w:ilvl="1" w:tplc="080A0019" w:tentative="1">
      <w:start w:val="1"/>
      <w:numFmt w:val="lowerLetter"/>
      <w:lvlText w:val="%2."/>
      <w:lvlJc w:val="left"/>
      <w:pPr>
        <w:ind w:left="3200" w:hanging="360"/>
      </w:pPr>
      <w:rPr>
        <w:rFonts w:cs="Times New Roman"/>
      </w:rPr>
    </w:lvl>
    <w:lvl w:ilvl="2" w:tplc="080A001B" w:tentative="1">
      <w:start w:val="1"/>
      <w:numFmt w:val="lowerRoman"/>
      <w:lvlText w:val="%3."/>
      <w:lvlJc w:val="right"/>
      <w:pPr>
        <w:ind w:left="3920" w:hanging="180"/>
      </w:pPr>
      <w:rPr>
        <w:rFonts w:cs="Times New Roman"/>
      </w:rPr>
    </w:lvl>
    <w:lvl w:ilvl="3" w:tplc="080A000F" w:tentative="1">
      <w:start w:val="1"/>
      <w:numFmt w:val="decimal"/>
      <w:lvlText w:val="%4."/>
      <w:lvlJc w:val="left"/>
      <w:pPr>
        <w:ind w:left="4640" w:hanging="360"/>
      </w:pPr>
      <w:rPr>
        <w:rFonts w:cs="Times New Roman"/>
      </w:rPr>
    </w:lvl>
    <w:lvl w:ilvl="4" w:tplc="080A0019" w:tentative="1">
      <w:start w:val="1"/>
      <w:numFmt w:val="lowerLetter"/>
      <w:lvlText w:val="%5."/>
      <w:lvlJc w:val="left"/>
      <w:pPr>
        <w:ind w:left="5360" w:hanging="360"/>
      </w:pPr>
      <w:rPr>
        <w:rFonts w:cs="Times New Roman"/>
      </w:rPr>
    </w:lvl>
    <w:lvl w:ilvl="5" w:tplc="080A001B" w:tentative="1">
      <w:start w:val="1"/>
      <w:numFmt w:val="lowerRoman"/>
      <w:lvlText w:val="%6."/>
      <w:lvlJc w:val="right"/>
      <w:pPr>
        <w:ind w:left="6080" w:hanging="180"/>
      </w:pPr>
      <w:rPr>
        <w:rFonts w:cs="Times New Roman"/>
      </w:rPr>
    </w:lvl>
    <w:lvl w:ilvl="6" w:tplc="080A000F" w:tentative="1">
      <w:start w:val="1"/>
      <w:numFmt w:val="decimal"/>
      <w:lvlText w:val="%7."/>
      <w:lvlJc w:val="left"/>
      <w:pPr>
        <w:ind w:left="6800" w:hanging="360"/>
      </w:pPr>
      <w:rPr>
        <w:rFonts w:cs="Times New Roman"/>
      </w:rPr>
    </w:lvl>
    <w:lvl w:ilvl="7" w:tplc="080A0019" w:tentative="1">
      <w:start w:val="1"/>
      <w:numFmt w:val="lowerLetter"/>
      <w:lvlText w:val="%8."/>
      <w:lvlJc w:val="left"/>
      <w:pPr>
        <w:ind w:left="7520" w:hanging="360"/>
      </w:pPr>
      <w:rPr>
        <w:rFonts w:cs="Times New Roman"/>
      </w:rPr>
    </w:lvl>
    <w:lvl w:ilvl="8" w:tplc="080A001B" w:tentative="1">
      <w:start w:val="1"/>
      <w:numFmt w:val="lowerRoman"/>
      <w:lvlText w:val="%9."/>
      <w:lvlJc w:val="right"/>
      <w:pPr>
        <w:ind w:left="8240" w:hanging="180"/>
      </w:pPr>
      <w:rPr>
        <w:rFonts w:cs="Times New Roman"/>
      </w:rPr>
    </w:lvl>
  </w:abstractNum>
  <w:abstractNum w:abstractNumId="112">
    <w:nsid w:val="6F5967D7"/>
    <w:multiLevelType w:val="multilevel"/>
    <w:tmpl w:val="EB2EDA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365F91"/>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3">
    <w:nsid w:val="733C0774"/>
    <w:multiLevelType w:val="multilevel"/>
    <w:tmpl w:val="49DCFC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lowerRoman"/>
      <w:lvlText w:val="%4."/>
      <w:lvlJc w:val="right"/>
      <w:pPr>
        <w:ind w:left="1728" w:hanging="648"/>
      </w:pPr>
      <w:rPr>
        <w:rFonts w:cs="Times New Roman" w:hint="default"/>
      </w:rPr>
    </w:lvl>
    <w:lvl w:ilvl="4">
      <w:start w:val="1"/>
      <w:numFmt w:val="lowerLetter"/>
      <w:lvlText w:val="%5)"/>
      <w:lvlJc w:val="left"/>
      <w:pPr>
        <w:ind w:left="2232" w:hanging="792"/>
      </w:pPr>
      <w:rPr>
        <w:rFonts w:cs="Times New Roman" w:hint="default"/>
      </w:rPr>
    </w:lvl>
    <w:lvl w:ilvl="5">
      <w:start w:val="1"/>
      <w:numFmt w:val="decimal"/>
      <w:lvlText w:val="%1.%2.%3.%4.%5.%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nsid w:val="76834D53"/>
    <w:multiLevelType w:val="multilevel"/>
    <w:tmpl w:val="57E6A1B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5">
    <w:nsid w:val="76EB6679"/>
    <w:multiLevelType w:val="hybridMultilevel"/>
    <w:tmpl w:val="ED0A4646"/>
    <w:lvl w:ilvl="0" w:tplc="080A001B">
      <w:start w:val="1"/>
      <w:numFmt w:val="low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01">
      <w:start w:val="1"/>
      <w:numFmt w:val="bullet"/>
      <w:lvlText w:val=""/>
      <w:lvlJc w:val="left"/>
      <w:pPr>
        <w:ind w:left="2160" w:hanging="180"/>
      </w:pPr>
      <w:rPr>
        <w:rFonts w:ascii="Symbol" w:hAnsi="Symbol" w:hint="default"/>
      </w:rPr>
    </w:lvl>
    <w:lvl w:ilvl="3" w:tplc="B6BE3006">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nsid w:val="78787408"/>
    <w:multiLevelType w:val="hybridMultilevel"/>
    <w:tmpl w:val="4C2C89C4"/>
    <w:lvl w:ilvl="0" w:tplc="080A001B">
      <w:start w:val="1"/>
      <w:numFmt w:val="lowerRoman"/>
      <w:lvlText w:val="%1."/>
      <w:lvlJc w:val="right"/>
      <w:pPr>
        <w:ind w:left="2138" w:hanging="360"/>
      </w:pPr>
      <w:rPr>
        <w:rFonts w:cs="Times New Roman"/>
      </w:rPr>
    </w:lvl>
    <w:lvl w:ilvl="1" w:tplc="080A0019">
      <w:start w:val="1"/>
      <w:numFmt w:val="lowerLetter"/>
      <w:lvlText w:val="%2."/>
      <w:lvlJc w:val="left"/>
      <w:pPr>
        <w:ind w:left="2858" w:hanging="360"/>
      </w:pPr>
      <w:rPr>
        <w:rFonts w:cs="Times New Roman"/>
      </w:rPr>
    </w:lvl>
    <w:lvl w:ilvl="2" w:tplc="080A001B">
      <w:start w:val="1"/>
      <w:numFmt w:val="lowerRoman"/>
      <w:lvlText w:val="%3."/>
      <w:lvlJc w:val="right"/>
      <w:pPr>
        <w:ind w:left="3578" w:hanging="180"/>
      </w:pPr>
      <w:rPr>
        <w:rFonts w:cs="Times New Roman"/>
      </w:rPr>
    </w:lvl>
    <w:lvl w:ilvl="3" w:tplc="080A000F" w:tentative="1">
      <w:start w:val="1"/>
      <w:numFmt w:val="decimal"/>
      <w:lvlText w:val="%4."/>
      <w:lvlJc w:val="left"/>
      <w:pPr>
        <w:ind w:left="4298" w:hanging="360"/>
      </w:pPr>
      <w:rPr>
        <w:rFonts w:cs="Times New Roman"/>
      </w:rPr>
    </w:lvl>
    <w:lvl w:ilvl="4" w:tplc="080A0019" w:tentative="1">
      <w:start w:val="1"/>
      <w:numFmt w:val="lowerLetter"/>
      <w:lvlText w:val="%5."/>
      <w:lvlJc w:val="left"/>
      <w:pPr>
        <w:ind w:left="5018" w:hanging="360"/>
      </w:pPr>
      <w:rPr>
        <w:rFonts w:cs="Times New Roman"/>
      </w:rPr>
    </w:lvl>
    <w:lvl w:ilvl="5" w:tplc="080A001B" w:tentative="1">
      <w:start w:val="1"/>
      <w:numFmt w:val="lowerRoman"/>
      <w:lvlText w:val="%6."/>
      <w:lvlJc w:val="right"/>
      <w:pPr>
        <w:ind w:left="5738" w:hanging="180"/>
      </w:pPr>
      <w:rPr>
        <w:rFonts w:cs="Times New Roman"/>
      </w:rPr>
    </w:lvl>
    <w:lvl w:ilvl="6" w:tplc="080A000F" w:tentative="1">
      <w:start w:val="1"/>
      <w:numFmt w:val="decimal"/>
      <w:lvlText w:val="%7."/>
      <w:lvlJc w:val="left"/>
      <w:pPr>
        <w:ind w:left="6458" w:hanging="360"/>
      </w:pPr>
      <w:rPr>
        <w:rFonts w:cs="Times New Roman"/>
      </w:rPr>
    </w:lvl>
    <w:lvl w:ilvl="7" w:tplc="080A0019" w:tentative="1">
      <w:start w:val="1"/>
      <w:numFmt w:val="lowerLetter"/>
      <w:lvlText w:val="%8."/>
      <w:lvlJc w:val="left"/>
      <w:pPr>
        <w:ind w:left="7178" w:hanging="360"/>
      </w:pPr>
      <w:rPr>
        <w:rFonts w:cs="Times New Roman"/>
      </w:rPr>
    </w:lvl>
    <w:lvl w:ilvl="8" w:tplc="080A001B" w:tentative="1">
      <w:start w:val="1"/>
      <w:numFmt w:val="lowerRoman"/>
      <w:lvlText w:val="%9."/>
      <w:lvlJc w:val="right"/>
      <w:pPr>
        <w:ind w:left="7898" w:hanging="180"/>
      </w:pPr>
      <w:rPr>
        <w:rFonts w:cs="Times New Roman"/>
      </w:rPr>
    </w:lvl>
  </w:abstractNum>
  <w:abstractNum w:abstractNumId="117">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118">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120">
    <w:nsid w:val="7BF236ED"/>
    <w:multiLevelType w:val="hybridMultilevel"/>
    <w:tmpl w:val="B6C65D4C"/>
    <w:lvl w:ilvl="0" w:tplc="080A0013">
      <w:start w:val="1"/>
      <w:numFmt w:val="upperRoman"/>
      <w:lvlText w:val="%1."/>
      <w:lvlJc w:val="right"/>
      <w:pPr>
        <w:ind w:left="2331" w:hanging="360"/>
      </w:pPr>
      <w:rPr>
        <w:rFonts w:cs="Times New Roman"/>
      </w:rPr>
    </w:lvl>
    <w:lvl w:ilvl="1" w:tplc="080A0019">
      <w:start w:val="1"/>
      <w:numFmt w:val="lowerLetter"/>
      <w:lvlText w:val="%2."/>
      <w:lvlJc w:val="left"/>
      <w:pPr>
        <w:ind w:left="3051" w:hanging="360"/>
      </w:pPr>
      <w:rPr>
        <w:rFonts w:cs="Times New Roman"/>
      </w:rPr>
    </w:lvl>
    <w:lvl w:ilvl="2" w:tplc="080A001B">
      <w:start w:val="1"/>
      <w:numFmt w:val="lowerRoman"/>
      <w:lvlText w:val="%3."/>
      <w:lvlJc w:val="right"/>
      <w:pPr>
        <w:ind w:left="3771" w:hanging="180"/>
      </w:pPr>
      <w:rPr>
        <w:rFonts w:cs="Times New Roman"/>
      </w:rPr>
    </w:lvl>
    <w:lvl w:ilvl="3" w:tplc="080A000F">
      <w:start w:val="1"/>
      <w:numFmt w:val="decimal"/>
      <w:lvlText w:val="%4."/>
      <w:lvlJc w:val="left"/>
      <w:pPr>
        <w:ind w:left="4491" w:hanging="360"/>
      </w:pPr>
      <w:rPr>
        <w:rFonts w:cs="Times New Roman"/>
      </w:rPr>
    </w:lvl>
    <w:lvl w:ilvl="4" w:tplc="080A0019">
      <w:start w:val="1"/>
      <w:numFmt w:val="lowerLetter"/>
      <w:lvlText w:val="%5."/>
      <w:lvlJc w:val="left"/>
      <w:pPr>
        <w:ind w:left="5211" w:hanging="360"/>
      </w:pPr>
      <w:rPr>
        <w:rFonts w:cs="Times New Roman"/>
      </w:rPr>
    </w:lvl>
    <w:lvl w:ilvl="5" w:tplc="080A001B" w:tentative="1">
      <w:start w:val="1"/>
      <w:numFmt w:val="lowerRoman"/>
      <w:lvlText w:val="%6."/>
      <w:lvlJc w:val="right"/>
      <w:pPr>
        <w:ind w:left="5931" w:hanging="180"/>
      </w:pPr>
      <w:rPr>
        <w:rFonts w:cs="Times New Roman"/>
      </w:rPr>
    </w:lvl>
    <w:lvl w:ilvl="6" w:tplc="080A000F" w:tentative="1">
      <w:start w:val="1"/>
      <w:numFmt w:val="decimal"/>
      <w:lvlText w:val="%7."/>
      <w:lvlJc w:val="left"/>
      <w:pPr>
        <w:ind w:left="6651" w:hanging="360"/>
      </w:pPr>
      <w:rPr>
        <w:rFonts w:cs="Times New Roman"/>
      </w:rPr>
    </w:lvl>
    <w:lvl w:ilvl="7" w:tplc="080A0019" w:tentative="1">
      <w:start w:val="1"/>
      <w:numFmt w:val="lowerLetter"/>
      <w:lvlText w:val="%8."/>
      <w:lvlJc w:val="left"/>
      <w:pPr>
        <w:ind w:left="7371" w:hanging="360"/>
      </w:pPr>
      <w:rPr>
        <w:rFonts w:cs="Times New Roman"/>
      </w:rPr>
    </w:lvl>
    <w:lvl w:ilvl="8" w:tplc="080A001B" w:tentative="1">
      <w:start w:val="1"/>
      <w:numFmt w:val="lowerRoman"/>
      <w:lvlText w:val="%9."/>
      <w:lvlJc w:val="right"/>
      <w:pPr>
        <w:ind w:left="8091" w:hanging="180"/>
      </w:pPr>
      <w:rPr>
        <w:rFonts w:cs="Times New Roman"/>
      </w:rPr>
    </w:lvl>
  </w:abstractNum>
  <w:abstractNum w:abstractNumId="121">
    <w:nsid w:val="7C5758C1"/>
    <w:multiLevelType w:val="singleLevel"/>
    <w:tmpl w:val="1DA231EE"/>
    <w:lvl w:ilvl="0">
      <w:start w:val="1"/>
      <w:numFmt w:val="upperRoman"/>
      <w:lvlText w:val="%1."/>
      <w:lvlJc w:val="left"/>
      <w:pPr>
        <w:tabs>
          <w:tab w:val="num" w:pos="720"/>
        </w:tabs>
        <w:ind w:left="360" w:hanging="360"/>
      </w:pPr>
    </w:lvl>
  </w:abstractNum>
  <w:abstractNum w:abstractNumId="122">
    <w:nsid w:val="7E8A4948"/>
    <w:multiLevelType w:val="multilevel"/>
    <w:tmpl w:val="4DB0CC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4F6228"/>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lowerRoman"/>
      <w:lvlText w:val="%5."/>
      <w:lvlJc w:val="right"/>
      <w:pPr>
        <w:ind w:left="2232" w:hanging="792"/>
      </w:pPr>
      <w:rPr>
        <w:rFonts w:cs="Times New Roman" w:hint="default"/>
      </w:rPr>
    </w:lvl>
    <w:lvl w:ilvl="5">
      <w:start w:val="1"/>
      <w:numFmt w:val="lowerLetter"/>
      <w:lvlText w:val="%6)"/>
      <w:lvlJc w:val="left"/>
      <w:pPr>
        <w:ind w:left="2736" w:hanging="936"/>
      </w:pPr>
      <w:rPr>
        <w:rFonts w:cs="Times New Roman"/>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3">
    <w:nsid w:val="7EB412A5"/>
    <w:multiLevelType w:val="hybridMultilevel"/>
    <w:tmpl w:val="F274E6E6"/>
    <w:lvl w:ilvl="0" w:tplc="080A001B">
      <w:start w:val="1"/>
      <w:numFmt w:val="low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46"/>
  </w:num>
  <w:num w:numId="2">
    <w:abstractNumId w:val="118"/>
  </w:num>
  <w:num w:numId="3">
    <w:abstractNumId w:val="106"/>
  </w:num>
  <w:num w:numId="4">
    <w:abstractNumId w:val="73"/>
  </w:num>
  <w:num w:numId="5">
    <w:abstractNumId w:val="96"/>
  </w:num>
  <w:num w:numId="6">
    <w:abstractNumId w:val="108"/>
  </w:num>
  <w:num w:numId="7">
    <w:abstractNumId w:val="20"/>
  </w:num>
  <w:num w:numId="8">
    <w:abstractNumId w:val="67"/>
  </w:num>
  <w:num w:numId="9">
    <w:abstractNumId w:val="19"/>
  </w:num>
  <w:num w:numId="10">
    <w:abstractNumId w:val="36"/>
  </w:num>
  <w:num w:numId="11">
    <w:abstractNumId w:val="8"/>
  </w:num>
  <w:num w:numId="12">
    <w:abstractNumId w:val="97"/>
  </w:num>
  <w:num w:numId="13">
    <w:abstractNumId w:val="55"/>
  </w:num>
  <w:num w:numId="14">
    <w:abstractNumId w:val="32"/>
  </w:num>
  <w:num w:numId="15">
    <w:abstractNumId w:val="11"/>
  </w:num>
  <w:num w:numId="16">
    <w:abstractNumId w:val="95"/>
  </w:num>
  <w:num w:numId="17">
    <w:abstractNumId w:val="119"/>
  </w:num>
  <w:num w:numId="18">
    <w:abstractNumId w:val="70"/>
  </w:num>
  <w:num w:numId="19">
    <w:abstractNumId w:val="44"/>
  </w:num>
  <w:num w:numId="20">
    <w:abstractNumId w:val="42"/>
  </w:num>
  <w:num w:numId="21">
    <w:abstractNumId w:val="117"/>
  </w:num>
  <w:num w:numId="22">
    <w:abstractNumId w:val="54"/>
  </w:num>
  <w:num w:numId="23">
    <w:abstractNumId w:val="77"/>
  </w:num>
  <w:num w:numId="24">
    <w:abstractNumId w:val="81"/>
  </w:num>
  <w:num w:numId="25">
    <w:abstractNumId w:val="7"/>
  </w:num>
  <w:num w:numId="26">
    <w:abstractNumId w:val="121"/>
  </w:num>
  <w:num w:numId="27">
    <w:abstractNumId w:val="14"/>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num>
  <w:num w:numId="30">
    <w:abstractNumId w:val="109"/>
  </w:num>
  <w:num w:numId="31">
    <w:abstractNumId w:val="3"/>
  </w:num>
  <w:num w:numId="32">
    <w:abstractNumId w:val="2"/>
  </w:num>
  <w:num w:numId="33">
    <w:abstractNumId w:val="1"/>
  </w:num>
  <w:num w:numId="34">
    <w:abstractNumId w:val="0"/>
  </w:num>
  <w:num w:numId="35">
    <w:abstractNumId w:val="53"/>
  </w:num>
  <w:num w:numId="36">
    <w:abstractNumId w:val="22"/>
  </w:num>
  <w:num w:numId="37">
    <w:abstractNumId w:val="98"/>
  </w:num>
  <w:num w:numId="38">
    <w:abstractNumId w:val="75"/>
  </w:num>
  <w:num w:numId="39">
    <w:abstractNumId w:val="23"/>
  </w:num>
  <w:num w:numId="40">
    <w:abstractNumId w:val="107"/>
  </w:num>
  <w:num w:numId="41">
    <w:abstractNumId w:val="59"/>
  </w:num>
  <w:num w:numId="42">
    <w:abstractNumId w:val="112"/>
  </w:num>
  <w:num w:numId="43">
    <w:abstractNumId w:val="103"/>
  </w:num>
  <w:num w:numId="44">
    <w:abstractNumId w:val="94"/>
  </w:num>
  <w:num w:numId="45">
    <w:abstractNumId w:val="116"/>
  </w:num>
  <w:num w:numId="46">
    <w:abstractNumId w:val="56"/>
  </w:num>
  <w:num w:numId="47">
    <w:abstractNumId w:val="105"/>
  </w:num>
  <w:num w:numId="48">
    <w:abstractNumId w:val="84"/>
  </w:num>
  <w:num w:numId="49">
    <w:abstractNumId w:val="74"/>
  </w:num>
  <w:num w:numId="50">
    <w:abstractNumId w:val="102"/>
  </w:num>
  <w:num w:numId="51">
    <w:abstractNumId w:val="27"/>
  </w:num>
  <w:num w:numId="52">
    <w:abstractNumId w:val="113"/>
  </w:num>
  <w:num w:numId="53">
    <w:abstractNumId w:val="71"/>
  </w:num>
  <w:num w:numId="54">
    <w:abstractNumId w:val="9"/>
  </w:num>
  <w:num w:numId="55">
    <w:abstractNumId w:val="38"/>
  </w:num>
  <w:num w:numId="56">
    <w:abstractNumId w:val="86"/>
  </w:num>
  <w:num w:numId="57">
    <w:abstractNumId w:val="40"/>
  </w:num>
  <w:num w:numId="58">
    <w:abstractNumId w:val="17"/>
  </w:num>
  <w:num w:numId="59">
    <w:abstractNumId w:val="28"/>
  </w:num>
  <w:num w:numId="60">
    <w:abstractNumId w:val="48"/>
  </w:num>
  <w:num w:numId="61">
    <w:abstractNumId w:val="18"/>
  </w:num>
  <w:num w:numId="62">
    <w:abstractNumId w:val="26"/>
  </w:num>
  <w:num w:numId="63">
    <w:abstractNumId w:val="68"/>
  </w:num>
  <w:num w:numId="64">
    <w:abstractNumId w:val="57"/>
  </w:num>
  <w:num w:numId="65">
    <w:abstractNumId w:val="13"/>
  </w:num>
  <w:num w:numId="66">
    <w:abstractNumId w:val="85"/>
  </w:num>
  <w:num w:numId="67">
    <w:abstractNumId w:val="101"/>
  </w:num>
  <w:num w:numId="68">
    <w:abstractNumId w:val="91"/>
  </w:num>
  <w:num w:numId="69">
    <w:abstractNumId w:val="24"/>
  </w:num>
  <w:num w:numId="70">
    <w:abstractNumId w:val="78"/>
  </w:num>
  <w:num w:numId="71">
    <w:abstractNumId w:val="90"/>
  </w:num>
  <w:num w:numId="72">
    <w:abstractNumId w:val="61"/>
  </w:num>
  <w:num w:numId="73">
    <w:abstractNumId w:val="110"/>
  </w:num>
  <w:num w:numId="74">
    <w:abstractNumId w:val="51"/>
  </w:num>
  <w:num w:numId="75">
    <w:abstractNumId w:val="15"/>
  </w:num>
  <w:num w:numId="76">
    <w:abstractNumId w:val="69"/>
  </w:num>
  <w:num w:numId="77">
    <w:abstractNumId w:val="31"/>
  </w:num>
  <w:num w:numId="78">
    <w:abstractNumId w:val="99"/>
  </w:num>
  <w:num w:numId="79">
    <w:abstractNumId w:val="12"/>
  </w:num>
  <w:num w:numId="80">
    <w:abstractNumId w:val="65"/>
  </w:num>
  <w:num w:numId="81">
    <w:abstractNumId w:val="88"/>
  </w:num>
  <w:num w:numId="82">
    <w:abstractNumId w:val="104"/>
  </w:num>
  <w:num w:numId="83">
    <w:abstractNumId w:val="52"/>
  </w:num>
  <w:num w:numId="84">
    <w:abstractNumId w:val="43"/>
  </w:num>
  <w:num w:numId="85">
    <w:abstractNumId w:val="92"/>
  </w:num>
  <w:num w:numId="86">
    <w:abstractNumId w:val="62"/>
  </w:num>
  <w:num w:numId="87">
    <w:abstractNumId w:val="21"/>
  </w:num>
  <w:num w:numId="88">
    <w:abstractNumId w:val="49"/>
  </w:num>
  <w:num w:numId="89">
    <w:abstractNumId w:val="16"/>
  </w:num>
  <w:num w:numId="90">
    <w:abstractNumId w:val="87"/>
  </w:num>
  <w:num w:numId="91">
    <w:abstractNumId w:val="120"/>
  </w:num>
  <w:num w:numId="92">
    <w:abstractNumId w:val="60"/>
  </w:num>
  <w:num w:numId="93">
    <w:abstractNumId w:val="63"/>
  </w:num>
  <w:num w:numId="94">
    <w:abstractNumId w:val="72"/>
  </w:num>
  <w:num w:numId="95">
    <w:abstractNumId w:val="10"/>
  </w:num>
  <w:num w:numId="96">
    <w:abstractNumId w:val="64"/>
  </w:num>
  <w:num w:numId="97">
    <w:abstractNumId w:val="30"/>
  </w:num>
  <w:num w:numId="98">
    <w:abstractNumId w:val="111"/>
  </w:num>
  <w:num w:numId="99">
    <w:abstractNumId w:val="50"/>
  </w:num>
  <w:num w:numId="100">
    <w:abstractNumId w:val="80"/>
  </w:num>
  <w:num w:numId="101">
    <w:abstractNumId w:val="122"/>
  </w:num>
  <w:num w:numId="102">
    <w:abstractNumId w:val="66"/>
  </w:num>
  <w:num w:numId="103">
    <w:abstractNumId w:val="33"/>
  </w:num>
  <w:num w:numId="104">
    <w:abstractNumId w:val="34"/>
  </w:num>
  <w:num w:numId="105">
    <w:abstractNumId w:val="41"/>
  </w:num>
  <w:num w:numId="106">
    <w:abstractNumId w:val="93"/>
  </w:num>
  <w:num w:numId="107">
    <w:abstractNumId w:val="79"/>
  </w:num>
  <w:num w:numId="108">
    <w:abstractNumId w:val="82"/>
  </w:num>
  <w:num w:numId="109">
    <w:abstractNumId w:val="45"/>
  </w:num>
  <w:num w:numId="110">
    <w:abstractNumId w:val="39"/>
  </w:num>
  <w:num w:numId="111">
    <w:abstractNumId w:val="89"/>
  </w:num>
  <w:num w:numId="112">
    <w:abstractNumId w:val="37"/>
  </w:num>
  <w:num w:numId="113">
    <w:abstractNumId w:val="123"/>
  </w:num>
  <w:num w:numId="114">
    <w:abstractNumId w:val="115"/>
  </w:num>
  <w:num w:numId="115">
    <w:abstractNumId w:val="25"/>
  </w:num>
  <w:num w:numId="116">
    <w:abstractNumId w:val="47"/>
  </w:num>
  <w:num w:numId="117">
    <w:abstractNumId w:val="114"/>
  </w:num>
  <w:num w:numId="118">
    <w:abstractNumId w:val="100"/>
  </w:num>
  <w:num w:numId="119">
    <w:abstractNumId w:val="29"/>
  </w:num>
  <w:num w:numId="120">
    <w:abstractNumId w:val="35"/>
  </w:num>
  <w:num w:numId="121">
    <w:abstractNumId w:val="5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55F2"/>
    <w:rsid w:val="00005840"/>
    <w:rsid w:val="00011453"/>
    <w:rsid w:val="0001334E"/>
    <w:rsid w:val="00013E4A"/>
    <w:rsid w:val="0001598B"/>
    <w:rsid w:val="00015F7D"/>
    <w:rsid w:val="000167E7"/>
    <w:rsid w:val="000179C6"/>
    <w:rsid w:val="0002211C"/>
    <w:rsid w:val="00024A6A"/>
    <w:rsid w:val="00024DF6"/>
    <w:rsid w:val="000367BC"/>
    <w:rsid w:val="00036BD9"/>
    <w:rsid w:val="00036D16"/>
    <w:rsid w:val="00050535"/>
    <w:rsid w:val="00052413"/>
    <w:rsid w:val="00052F0D"/>
    <w:rsid w:val="000537C4"/>
    <w:rsid w:val="000627E2"/>
    <w:rsid w:val="0006696B"/>
    <w:rsid w:val="00067565"/>
    <w:rsid w:val="00070021"/>
    <w:rsid w:val="0007352F"/>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0515"/>
    <w:rsid w:val="000B1935"/>
    <w:rsid w:val="000B1B36"/>
    <w:rsid w:val="000B2B7E"/>
    <w:rsid w:val="000B2FE5"/>
    <w:rsid w:val="000B5BC6"/>
    <w:rsid w:val="000C05EA"/>
    <w:rsid w:val="000C1A86"/>
    <w:rsid w:val="000D36C4"/>
    <w:rsid w:val="000D396E"/>
    <w:rsid w:val="000D572A"/>
    <w:rsid w:val="000D6251"/>
    <w:rsid w:val="000E03D6"/>
    <w:rsid w:val="000E0CE2"/>
    <w:rsid w:val="000E1ADA"/>
    <w:rsid w:val="000E2CDE"/>
    <w:rsid w:val="000E5ACA"/>
    <w:rsid w:val="000E78C9"/>
    <w:rsid w:val="000E7946"/>
    <w:rsid w:val="000F14E6"/>
    <w:rsid w:val="000F25D0"/>
    <w:rsid w:val="000F5626"/>
    <w:rsid w:val="00102A5F"/>
    <w:rsid w:val="00103BD6"/>
    <w:rsid w:val="00107584"/>
    <w:rsid w:val="00107ECB"/>
    <w:rsid w:val="00111B2E"/>
    <w:rsid w:val="00115941"/>
    <w:rsid w:val="001253CF"/>
    <w:rsid w:val="001262B0"/>
    <w:rsid w:val="00126F6C"/>
    <w:rsid w:val="001277F5"/>
    <w:rsid w:val="00133752"/>
    <w:rsid w:val="0013404F"/>
    <w:rsid w:val="001362F2"/>
    <w:rsid w:val="00141F34"/>
    <w:rsid w:val="00143764"/>
    <w:rsid w:val="00144030"/>
    <w:rsid w:val="0014423B"/>
    <w:rsid w:val="00146B66"/>
    <w:rsid w:val="001534D8"/>
    <w:rsid w:val="00154B29"/>
    <w:rsid w:val="00160C46"/>
    <w:rsid w:val="00160F58"/>
    <w:rsid w:val="00161926"/>
    <w:rsid w:val="00161C4D"/>
    <w:rsid w:val="00161F16"/>
    <w:rsid w:val="001638C8"/>
    <w:rsid w:val="00173364"/>
    <w:rsid w:val="00174B7F"/>
    <w:rsid w:val="001753FD"/>
    <w:rsid w:val="00176745"/>
    <w:rsid w:val="00180541"/>
    <w:rsid w:val="0018083A"/>
    <w:rsid w:val="0018295C"/>
    <w:rsid w:val="00184E24"/>
    <w:rsid w:val="00191F4E"/>
    <w:rsid w:val="0019340E"/>
    <w:rsid w:val="00195613"/>
    <w:rsid w:val="001964B6"/>
    <w:rsid w:val="00196EEC"/>
    <w:rsid w:val="001A0F87"/>
    <w:rsid w:val="001A1F56"/>
    <w:rsid w:val="001A33A9"/>
    <w:rsid w:val="001A5C58"/>
    <w:rsid w:val="001B0AF1"/>
    <w:rsid w:val="001B6C4E"/>
    <w:rsid w:val="001C12E4"/>
    <w:rsid w:val="001C1BB5"/>
    <w:rsid w:val="001C494E"/>
    <w:rsid w:val="001D0E11"/>
    <w:rsid w:val="001D3443"/>
    <w:rsid w:val="001D3908"/>
    <w:rsid w:val="001D73DE"/>
    <w:rsid w:val="001E184A"/>
    <w:rsid w:val="001E4174"/>
    <w:rsid w:val="001E4396"/>
    <w:rsid w:val="001F3B6F"/>
    <w:rsid w:val="001F5856"/>
    <w:rsid w:val="001F5E60"/>
    <w:rsid w:val="001F668B"/>
    <w:rsid w:val="001F6D07"/>
    <w:rsid w:val="0020123C"/>
    <w:rsid w:val="00201289"/>
    <w:rsid w:val="00203AAB"/>
    <w:rsid w:val="00206126"/>
    <w:rsid w:val="00206FC1"/>
    <w:rsid w:val="002117B9"/>
    <w:rsid w:val="00212741"/>
    <w:rsid w:val="00214DD4"/>
    <w:rsid w:val="00217485"/>
    <w:rsid w:val="00224C8C"/>
    <w:rsid w:val="00227C65"/>
    <w:rsid w:val="00227FA0"/>
    <w:rsid w:val="0023299A"/>
    <w:rsid w:val="00232E9A"/>
    <w:rsid w:val="00233EEB"/>
    <w:rsid w:val="00237CEF"/>
    <w:rsid w:val="00245D65"/>
    <w:rsid w:val="00245EA7"/>
    <w:rsid w:val="00247A65"/>
    <w:rsid w:val="00250799"/>
    <w:rsid w:val="00252B7A"/>
    <w:rsid w:val="00253DD7"/>
    <w:rsid w:val="002550E3"/>
    <w:rsid w:val="002553F3"/>
    <w:rsid w:val="00256BF3"/>
    <w:rsid w:val="002602D5"/>
    <w:rsid w:val="0026263D"/>
    <w:rsid w:val="00262981"/>
    <w:rsid w:val="0026301A"/>
    <w:rsid w:val="00273E34"/>
    <w:rsid w:val="0028094A"/>
    <w:rsid w:val="002822D1"/>
    <w:rsid w:val="0028604A"/>
    <w:rsid w:val="00287D3D"/>
    <w:rsid w:val="00290292"/>
    <w:rsid w:val="00292286"/>
    <w:rsid w:val="002A0BA2"/>
    <w:rsid w:val="002A3243"/>
    <w:rsid w:val="002A3F5D"/>
    <w:rsid w:val="002A639B"/>
    <w:rsid w:val="002A6BF3"/>
    <w:rsid w:val="002A7506"/>
    <w:rsid w:val="002B10F7"/>
    <w:rsid w:val="002B527D"/>
    <w:rsid w:val="002B7F14"/>
    <w:rsid w:val="002C7B7B"/>
    <w:rsid w:val="002D06F6"/>
    <w:rsid w:val="002D098F"/>
    <w:rsid w:val="002D10CA"/>
    <w:rsid w:val="002D2313"/>
    <w:rsid w:val="002D40B5"/>
    <w:rsid w:val="002E21AF"/>
    <w:rsid w:val="002E6A5D"/>
    <w:rsid w:val="002F086A"/>
    <w:rsid w:val="002F4BC6"/>
    <w:rsid w:val="002F51CA"/>
    <w:rsid w:val="002F5212"/>
    <w:rsid w:val="002F533A"/>
    <w:rsid w:val="002F6F0B"/>
    <w:rsid w:val="002F786C"/>
    <w:rsid w:val="00301756"/>
    <w:rsid w:val="003042A3"/>
    <w:rsid w:val="003138BE"/>
    <w:rsid w:val="00315009"/>
    <w:rsid w:val="003155B9"/>
    <w:rsid w:val="00316A41"/>
    <w:rsid w:val="003172CB"/>
    <w:rsid w:val="00321185"/>
    <w:rsid w:val="00321DB8"/>
    <w:rsid w:val="003227D6"/>
    <w:rsid w:val="003277A4"/>
    <w:rsid w:val="003332C5"/>
    <w:rsid w:val="00335950"/>
    <w:rsid w:val="003374BD"/>
    <w:rsid w:val="00340DFA"/>
    <w:rsid w:val="00345158"/>
    <w:rsid w:val="00350C7D"/>
    <w:rsid w:val="0035133F"/>
    <w:rsid w:val="003533FE"/>
    <w:rsid w:val="00354C9A"/>
    <w:rsid w:val="00362E41"/>
    <w:rsid w:val="00363A9D"/>
    <w:rsid w:val="00367331"/>
    <w:rsid w:val="00370850"/>
    <w:rsid w:val="00373B6A"/>
    <w:rsid w:val="003743FC"/>
    <w:rsid w:val="003761B9"/>
    <w:rsid w:val="00380DE6"/>
    <w:rsid w:val="00384173"/>
    <w:rsid w:val="003850F1"/>
    <w:rsid w:val="003877F2"/>
    <w:rsid w:val="00390703"/>
    <w:rsid w:val="00394C1E"/>
    <w:rsid w:val="003A1B68"/>
    <w:rsid w:val="003A1F34"/>
    <w:rsid w:val="003A3AC7"/>
    <w:rsid w:val="003A43E1"/>
    <w:rsid w:val="003A5F68"/>
    <w:rsid w:val="003A7296"/>
    <w:rsid w:val="003A7FB2"/>
    <w:rsid w:val="003B4D07"/>
    <w:rsid w:val="003B5E7A"/>
    <w:rsid w:val="003C0971"/>
    <w:rsid w:val="003C15D4"/>
    <w:rsid w:val="003D2777"/>
    <w:rsid w:val="003D28B7"/>
    <w:rsid w:val="003D77EF"/>
    <w:rsid w:val="003E025F"/>
    <w:rsid w:val="003E0481"/>
    <w:rsid w:val="003E054C"/>
    <w:rsid w:val="003E086D"/>
    <w:rsid w:val="003E1732"/>
    <w:rsid w:val="003E18B9"/>
    <w:rsid w:val="003E41A9"/>
    <w:rsid w:val="003E4333"/>
    <w:rsid w:val="003E672B"/>
    <w:rsid w:val="003E7F95"/>
    <w:rsid w:val="003F5D9F"/>
    <w:rsid w:val="003F64C5"/>
    <w:rsid w:val="00400A58"/>
    <w:rsid w:val="00405A1B"/>
    <w:rsid w:val="00410FB9"/>
    <w:rsid w:val="00411126"/>
    <w:rsid w:val="00412F64"/>
    <w:rsid w:val="00417663"/>
    <w:rsid w:val="00417C1D"/>
    <w:rsid w:val="00420183"/>
    <w:rsid w:val="0042314B"/>
    <w:rsid w:val="0042351F"/>
    <w:rsid w:val="00425B34"/>
    <w:rsid w:val="00431930"/>
    <w:rsid w:val="0043315D"/>
    <w:rsid w:val="00434E47"/>
    <w:rsid w:val="00436C9D"/>
    <w:rsid w:val="004421CB"/>
    <w:rsid w:val="00445DBA"/>
    <w:rsid w:val="00450F84"/>
    <w:rsid w:val="00455337"/>
    <w:rsid w:val="00455542"/>
    <w:rsid w:val="00455CD1"/>
    <w:rsid w:val="00460E35"/>
    <w:rsid w:val="0046397F"/>
    <w:rsid w:val="00463D9E"/>
    <w:rsid w:val="0047461F"/>
    <w:rsid w:val="00476434"/>
    <w:rsid w:val="00477135"/>
    <w:rsid w:val="00477C8F"/>
    <w:rsid w:val="00480933"/>
    <w:rsid w:val="0048271B"/>
    <w:rsid w:val="00483373"/>
    <w:rsid w:val="00483793"/>
    <w:rsid w:val="00483E55"/>
    <w:rsid w:val="00484BBE"/>
    <w:rsid w:val="004853FD"/>
    <w:rsid w:val="004858EB"/>
    <w:rsid w:val="00486603"/>
    <w:rsid w:val="00490425"/>
    <w:rsid w:val="0049189D"/>
    <w:rsid w:val="004A1030"/>
    <w:rsid w:val="004A11D7"/>
    <w:rsid w:val="004A43D4"/>
    <w:rsid w:val="004A44BD"/>
    <w:rsid w:val="004A554B"/>
    <w:rsid w:val="004A627B"/>
    <w:rsid w:val="004A63CB"/>
    <w:rsid w:val="004A70E4"/>
    <w:rsid w:val="004B3A4A"/>
    <w:rsid w:val="004B3BCA"/>
    <w:rsid w:val="004B701D"/>
    <w:rsid w:val="004C29B9"/>
    <w:rsid w:val="004C6063"/>
    <w:rsid w:val="004D5D2C"/>
    <w:rsid w:val="004D7A6A"/>
    <w:rsid w:val="004F04DA"/>
    <w:rsid w:val="004F13E0"/>
    <w:rsid w:val="004F2B36"/>
    <w:rsid w:val="004F41C6"/>
    <w:rsid w:val="005009BB"/>
    <w:rsid w:val="00500A64"/>
    <w:rsid w:val="005010E6"/>
    <w:rsid w:val="005014AF"/>
    <w:rsid w:val="00506507"/>
    <w:rsid w:val="00510433"/>
    <w:rsid w:val="00513D2D"/>
    <w:rsid w:val="005159FB"/>
    <w:rsid w:val="00517FDE"/>
    <w:rsid w:val="00524881"/>
    <w:rsid w:val="00525BEC"/>
    <w:rsid w:val="0052702E"/>
    <w:rsid w:val="00531D0A"/>
    <w:rsid w:val="00533457"/>
    <w:rsid w:val="00543976"/>
    <w:rsid w:val="0054692A"/>
    <w:rsid w:val="00547E83"/>
    <w:rsid w:val="0055003E"/>
    <w:rsid w:val="00553CAF"/>
    <w:rsid w:val="00556286"/>
    <w:rsid w:val="005609A4"/>
    <w:rsid w:val="00565724"/>
    <w:rsid w:val="00570015"/>
    <w:rsid w:val="0057474C"/>
    <w:rsid w:val="00576219"/>
    <w:rsid w:val="0057788F"/>
    <w:rsid w:val="00577C4E"/>
    <w:rsid w:val="00577D24"/>
    <w:rsid w:val="0058101F"/>
    <w:rsid w:val="00583FAC"/>
    <w:rsid w:val="005847F2"/>
    <w:rsid w:val="005862D3"/>
    <w:rsid w:val="00586814"/>
    <w:rsid w:val="00592A91"/>
    <w:rsid w:val="005946F0"/>
    <w:rsid w:val="005A2C6E"/>
    <w:rsid w:val="005B0889"/>
    <w:rsid w:val="005B5B40"/>
    <w:rsid w:val="005C3935"/>
    <w:rsid w:val="005C3EB9"/>
    <w:rsid w:val="005C5F92"/>
    <w:rsid w:val="005D000E"/>
    <w:rsid w:val="005D105F"/>
    <w:rsid w:val="005E24AE"/>
    <w:rsid w:val="005E2627"/>
    <w:rsid w:val="005E3235"/>
    <w:rsid w:val="005E36FF"/>
    <w:rsid w:val="005E3C0A"/>
    <w:rsid w:val="005E6208"/>
    <w:rsid w:val="005F1719"/>
    <w:rsid w:val="005F1772"/>
    <w:rsid w:val="005F2F7C"/>
    <w:rsid w:val="005F7E56"/>
    <w:rsid w:val="00601D5E"/>
    <w:rsid w:val="00605F38"/>
    <w:rsid w:val="00611B8E"/>
    <w:rsid w:val="0061228D"/>
    <w:rsid w:val="006129F1"/>
    <w:rsid w:val="006169AF"/>
    <w:rsid w:val="00616A9D"/>
    <w:rsid w:val="00616D30"/>
    <w:rsid w:val="006172B8"/>
    <w:rsid w:val="0062211E"/>
    <w:rsid w:val="00622E45"/>
    <w:rsid w:val="00624059"/>
    <w:rsid w:val="00626E3C"/>
    <w:rsid w:val="00627E0E"/>
    <w:rsid w:val="00633B67"/>
    <w:rsid w:val="00633B89"/>
    <w:rsid w:val="006359F2"/>
    <w:rsid w:val="00636DBA"/>
    <w:rsid w:val="00636E82"/>
    <w:rsid w:val="00641C30"/>
    <w:rsid w:val="00642FB2"/>
    <w:rsid w:val="00643576"/>
    <w:rsid w:val="006444A8"/>
    <w:rsid w:val="00645319"/>
    <w:rsid w:val="00652AB7"/>
    <w:rsid w:val="006532BA"/>
    <w:rsid w:val="0065598B"/>
    <w:rsid w:val="006560E2"/>
    <w:rsid w:val="00661F25"/>
    <w:rsid w:val="0066515A"/>
    <w:rsid w:val="0066547C"/>
    <w:rsid w:val="00666C1B"/>
    <w:rsid w:val="006708E2"/>
    <w:rsid w:val="006740F7"/>
    <w:rsid w:val="006775A8"/>
    <w:rsid w:val="00677806"/>
    <w:rsid w:val="00677DCE"/>
    <w:rsid w:val="00681920"/>
    <w:rsid w:val="006829EA"/>
    <w:rsid w:val="00684179"/>
    <w:rsid w:val="00684D83"/>
    <w:rsid w:val="00685CD7"/>
    <w:rsid w:val="006861B9"/>
    <w:rsid w:val="00692BFA"/>
    <w:rsid w:val="00694565"/>
    <w:rsid w:val="00694E8D"/>
    <w:rsid w:val="00696AF8"/>
    <w:rsid w:val="006A14CC"/>
    <w:rsid w:val="006A74AE"/>
    <w:rsid w:val="006B3873"/>
    <w:rsid w:val="006B3C37"/>
    <w:rsid w:val="006B48A4"/>
    <w:rsid w:val="006B62DE"/>
    <w:rsid w:val="006C07DA"/>
    <w:rsid w:val="006C2EE0"/>
    <w:rsid w:val="006C4470"/>
    <w:rsid w:val="006C7FB6"/>
    <w:rsid w:val="006D4097"/>
    <w:rsid w:val="006D5603"/>
    <w:rsid w:val="006D6A09"/>
    <w:rsid w:val="006E1447"/>
    <w:rsid w:val="006E30F3"/>
    <w:rsid w:val="006E32EA"/>
    <w:rsid w:val="006E3B6C"/>
    <w:rsid w:val="006E4B06"/>
    <w:rsid w:val="006F33AB"/>
    <w:rsid w:val="006F5D24"/>
    <w:rsid w:val="006F7D56"/>
    <w:rsid w:val="007036D0"/>
    <w:rsid w:val="00703722"/>
    <w:rsid w:val="00703A58"/>
    <w:rsid w:val="0070427D"/>
    <w:rsid w:val="00704CC4"/>
    <w:rsid w:val="007060D0"/>
    <w:rsid w:val="00706870"/>
    <w:rsid w:val="007071E8"/>
    <w:rsid w:val="00710C5A"/>
    <w:rsid w:val="007112E5"/>
    <w:rsid w:val="00712F22"/>
    <w:rsid w:val="00715643"/>
    <w:rsid w:val="007176D5"/>
    <w:rsid w:val="0072088E"/>
    <w:rsid w:val="00721857"/>
    <w:rsid w:val="00724011"/>
    <w:rsid w:val="0073236F"/>
    <w:rsid w:val="00732AD4"/>
    <w:rsid w:val="00733230"/>
    <w:rsid w:val="007347D6"/>
    <w:rsid w:val="007353C6"/>
    <w:rsid w:val="007420C6"/>
    <w:rsid w:val="00742291"/>
    <w:rsid w:val="007423EF"/>
    <w:rsid w:val="00744080"/>
    <w:rsid w:val="00750D5F"/>
    <w:rsid w:val="00756C90"/>
    <w:rsid w:val="00761879"/>
    <w:rsid w:val="007619E2"/>
    <w:rsid w:val="00761BCA"/>
    <w:rsid w:val="00766906"/>
    <w:rsid w:val="00767635"/>
    <w:rsid w:val="00767829"/>
    <w:rsid w:val="0077407B"/>
    <w:rsid w:val="0077597A"/>
    <w:rsid w:val="007779B5"/>
    <w:rsid w:val="0078050F"/>
    <w:rsid w:val="00782DC9"/>
    <w:rsid w:val="0078367C"/>
    <w:rsid w:val="00787713"/>
    <w:rsid w:val="00791A05"/>
    <w:rsid w:val="007938C4"/>
    <w:rsid w:val="007973C8"/>
    <w:rsid w:val="00797432"/>
    <w:rsid w:val="007B0957"/>
    <w:rsid w:val="007B16FF"/>
    <w:rsid w:val="007B171B"/>
    <w:rsid w:val="007C3A05"/>
    <w:rsid w:val="007C43E4"/>
    <w:rsid w:val="007C4634"/>
    <w:rsid w:val="007C5783"/>
    <w:rsid w:val="007C6939"/>
    <w:rsid w:val="007C6E96"/>
    <w:rsid w:val="007C7701"/>
    <w:rsid w:val="007D28E2"/>
    <w:rsid w:val="007D7641"/>
    <w:rsid w:val="007E7F38"/>
    <w:rsid w:val="007F09B6"/>
    <w:rsid w:val="007F0AB6"/>
    <w:rsid w:val="007F3C49"/>
    <w:rsid w:val="00800494"/>
    <w:rsid w:val="0080170D"/>
    <w:rsid w:val="00810AAC"/>
    <w:rsid w:val="00812A77"/>
    <w:rsid w:val="00813CF1"/>
    <w:rsid w:val="00814A54"/>
    <w:rsid w:val="00814C03"/>
    <w:rsid w:val="00817130"/>
    <w:rsid w:val="0081763F"/>
    <w:rsid w:val="00820868"/>
    <w:rsid w:val="008209E8"/>
    <w:rsid w:val="00822539"/>
    <w:rsid w:val="00826630"/>
    <w:rsid w:val="0083060B"/>
    <w:rsid w:val="00831F1D"/>
    <w:rsid w:val="00835954"/>
    <w:rsid w:val="0083641C"/>
    <w:rsid w:val="00837C4D"/>
    <w:rsid w:val="00843D03"/>
    <w:rsid w:val="008448D8"/>
    <w:rsid w:val="00856A07"/>
    <w:rsid w:val="0085701D"/>
    <w:rsid w:val="008627C0"/>
    <w:rsid w:val="008636B7"/>
    <w:rsid w:val="00870172"/>
    <w:rsid w:val="008710A5"/>
    <w:rsid w:val="0087284E"/>
    <w:rsid w:val="00873248"/>
    <w:rsid w:val="00876BBD"/>
    <w:rsid w:val="00877353"/>
    <w:rsid w:val="00885B6D"/>
    <w:rsid w:val="0088648E"/>
    <w:rsid w:val="00895013"/>
    <w:rsid w:val="008A42F2"/>
    <w:rsid w:val="008B2E7E"/>
    <w:rsid w:val="008B7EEA"/>
    <w:rsid w:val="008C0BB2"/>
    <w:rsid w:val="008C136A"/>
    <w:rsid w:val="008C282E"/>
    <w:rsid w:val="008D04AD"/>
    <w:rsid w:val="008D2317"/>
    <w:rsid w:val="008D3354"/>
    <w:rsid w:val="008D40AE"/>
    <w:rsid w:val="008D7C37"/>
    <w:rsid w:val="008E0612"/>
    <w:rsid w:val="008E15B0"/>
    <w:rsid w:val="008E17FF"/>
    <w:rsid w:val="008E1F25"/>
    <w:rsid w:val="008E395D"/>
    <w:rsid w:val="008E611F"/>
    <w:rsid w:val="008E6A79"/>
    <w:rsid w:val="008E7F2B"/>
    <w:rsid w:val="008F137D"/>
    <w:rsid w:val="008F71E7"/>
    <w:rsid w:val="009000A1"/>
    <w:rsid w:val="00900ADC"/>
    <w:rsid w:val="00903656"/>
    <w:rsid w:val="00904031"/>
    <w:rsid w:val="00905C79"/>
    <w:rsid w:val="00910794"/>
    <w:rsid w:val="00910E0C"/>
    <w:rsid w:val="00913D50"/>
    <w:rsid w:val="00915036"/>
    <w:rsid w:val="00917E8A"/>
    <w:rsid w:val="009200B5"/>
    <w:rsid w:val="00920435"/>
    <w:rsid w:val="00920EE7"/>
    <w:rsid w:val="00925A50"/>
    <w:rsid w:val="00925E5F"/>
    <w:rsid w:val="00927663"/>
    <w:rsid w:val="009316FC"/>
    <w:rsid w:val="009328FF"/>
    <w:rsid w:val="00935CA9"/>
    <w:rsid w:val="00937091"/>
    <w:rsid w:val="00941276"/>
    <w:rsid w:val="009428AB"/>
    <w:rsid w:val="00943C43"/>
    <w:rsid w:val="00946480"/>
    <w:rsid w:val="00946ED1"/>
    <w:rsid w:val="00947249"/>
    <w:rsid w:val="009506B2"/>
    <w:rsid w:val="009533A1"/>
    <w:rsid w:val="00957246"/>
    <w:rsid w:val="00957352"/>
    <w:rsid w:val="00960C75"/>
    <w:rsid w:val="00970008"/>
    <w:rsid w:val="00973F65"/>
    <w:rsid w:val="00974A80"/>
    <w:rsid w:val="009814EA"/>
    <w:rsid w:val="00982D2C"/>
    <w:rsid w:val="00983529"/>
    <w:rsid w:val="009857C9"/>
    <w:rsid w:val="00986A1C"/>
    <w:rsid w:val="0098788E"/>
    <w:rsid w:val="00994705"/>
    <w:rsid w:val="009977E8"/>
    <w:rsid w:val="009A2355"/>
    <w:rsid w:val="009B022E"/>
    <w:rsid w:val="009B2F61"/>
    <w:rsid w:val="009B4FDE"/>
    <w:rsid w:val="009B67B0"/>
    <w:rsid w:val="009B6F75"/>
    <w:rsid w:val="009C5765"/>
    <w:rsid w:val="009C68AB"/>
    <w:rsid w:val="009C748E"/>
    <w:rsid w:val="009D113A"/>
    <w:rsid w:val="009D29E5"/>
    <w:rsid w:val="009D4108"/>
    <w:rsid w:val="009D4CBF"/>
    <w:rsid w:val="009D5118"/>
    <w:rsid w:val="009D7E9E"/>
    <w:rsid w:val="009E220B"/>
    <w:rsid w:val="009E2E36"/>
    <w:rsid w:val="009E4FFA"/>
    <w:rsid w:val="009E6EF1"/>
    <w:rsid w:val="009F3E9C"/>
    <w:rsid w:val="009F4383"/>
    <w:rsid w:val="009F4F2B"/>
    <w:rsid w:val="009F6E29"/>
    <w:rsid w:val="009F7082"/>
    <w:rsid w:val="009F728D"/>
    <w:rsid w:val="00A000E1"/>
    <w:rsid w:val="00A01BED"/>
    <w:rsid w:val="00A03596"/>
    <w:rsid w:val="00A038CF"/>
    <w:rsid w:val="00A0479A"/>
    <w:rsid w:val="00A04B45"/>
    <w:rsid w:val="00A15565"/>
    <w:rsid w:val="00A15631"/>
    <w:rsid w:val="00A16889"/>
    <w:rsid w:val="00A175A6"/>
    <w:rsid w:val="00A22D65"/>
    <w:rsid w:val="00A23EAC"/>
    <w:rsid w:val="00A2573E"/>
    <w:rsid w:val="00A26A8D"/>
    <w:rsid w:val="00A30C02"/>
    <w:rsid w:val="00A32B87"/>
    <w:rsid w:val="00A33D91"/>
    <w:rsid w:val="00A34379"/>
    <w:rsid w:val="00A42B9B"/>
    <w:rsid w:val="00A42E30"/>
    <w:rsid w:val="00A46DBE"/>
    <w:rsid w:val="00A5023C"/>
    <w:rsid w:val="00A5035B"/>
    <w:rsid w:val="00A5691E"/>
    <w:rsid w:val="00A575B8"/>
    <w:rsid w:val="00A601D4"/>
    <w:rsid w:val="00A60B68"/>
    <w:rsid w:val="00A61920"/>
    <w:rsid w:val="00A62055"/>
    <w:rsid w:val="00A62F32"/>
    <w:rsid w:val="00A660F4"/>
    <w:rsid w:val="00A677B1"/>
    <w:rsid w:val="00A71558"/>
    <w:rsid w:val="00A74A86"/>
    <w:rsid w:val="00A74CAE"/>
    <w:rsid w:val="00A774AC"/>
    <w:rsid w:val="00A8164C"/>
    <w:rsid w:val="00A83444"/>
    <w:rsid w:val="00A83900"/>
    <w:rsid w:val="00A863A4"/>
    <w:rsid w:val="00A86DC8"/>
    <w:rsid w:val="00A86F4D"/>
    <w:rsid w:val="00A92275"/>
    <w:rsid w:val="00A92491"/>
    <w:rsid w:val="00AA11CD"/>
    <w:rsid w:val="00AA3579"/>
    <w:rsid w:val="00AA705C"/>
    <w:rsid w:val="00AB0E64"/>
    <w:rsid w:val="00AB3957"/>
    <w:rsid w:val="00AB3AF6"/>
    <w:rsid w:val="00AB4A07"/>
    <w:rsid w:val="00AB592D"/>
    <w:rsid w:val="00AB5BDE"/>
    <w:rsid w:val="00AB5E28"/>
    <w:rsid w:val="00AB7B4E"/>
    <w:rsid w:val="00AC1042"/>
    <w:rsid w:val="00AC3061"/>
    <w:rsid w:val="00AC3915"/>
    <w:rsid w:val="00AC40E4"/>
    <w:rsid w:val="00AC42A8"/>
    <w:rsid w:val="00AC563E"/>
    <w:rsid w:val="00AC7497"/>
    <w:rsid w:val="00AD01B8"/>
    <w:rsid w:val="00AD1887"/>
    <w:rsid w:val="00AD4EB2"/>
    <w:rsid w:val="00AE1AD9"/>
    <w:rsid w:val="00AF436F"/>
    <w:rsid w:val="00AF78C4"/>
    <w:rsid w:val="00B0110D"/>
    <w:rsid w:val="00B01FC2"/>
    <w:rsid w:val="00B059C9"/>
    <w:rsid w:val="00B05B3B"/>
    <w:rsid w:val="00B05FAF"/>
    <w:rsid w:val="00B07B0A"/>
    <w:rsid w:val="00B10804"/>
    <w:rsid w:val="00B10C8E"/>
    <w:rsid w:val="00B13B66"/>
    <w:rsid w:val="00B17564"/>
    <w:rsid w:val="00B2091A"/>
    <w:rsid w:val="00B238BC"/>
    <w:rsid w:val="00B23CE9"/>
    <w:rsid w:val="00B246D9"/>
    <w:rsid w:val="00B27BB5"/>
    <w:rsid w:val="00B32780"/>
    <w:rsid w:val="00B34F48"/>
    <w:rsid w:val="00B43B19"/>
    <w:rsid w:val="00B51CD1"/>
    <w:rsid w:val="00B5508C"/>
    <w:rsid w:val="00B56BF5"/>
    <w:rsid w:val="00B57499"/>
    <w:rsid w:val="00B64119"/>
    <w:rsid w:val="00B6454B"/>
    <w:rsid w:val="00B65BEC"/>
    <w:rsid w:val="00B70F63"/>
    <w:rsid w:val="00B719E6"/>
    <w:rsid w:val="00B74335"/>
    <w:rsid w:val="00B80CEA"/>
    <w:rsid w:val="00B8558D"/>
    <w:rsid w:val="00B85F0E"/>
    <w:rsid w:val="00B86650"/>
    <w:rsid w:val="00B87D8B"/>
    <w:rsid w:val="00B90154"/>
    <w:rsid w:val="00B927A2"/>
    <w:rsid w:val="00BA13DF"/>
    <w:rsid w:val="00BA166A"/>
    <w:rsid w:val="00BA21D8"/>
    <w:rsid w:val="00BA2449"/>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59F5"/>
    <w:rsid w:val="00BE6A84"/>
    <w:rsid w:val="00BE6D0C"/>
    <w:rsid w:val="00BE71E3"/>
    <w:rsid w:val="00BF0C1C"/>
    <w:rsid w:val="00C04130"/>
    <w:rsid w:val="00C056B4"/>
    <w:rsid w:val="00C06426"/>
    <w:rsid w:val="00C064E2"/>
    <w:rsid w:val="00C06632"/>
    <w:rsid w:val="00C15372"/>
    <w:rsid w:val="00C15A12"/>
    <w:rsid w:val="00C163D5"/>
    <w:rsid w:val="00C16664"/>
    <w:rsid w:val="00C2108C"/>
    <w:rsid w:val="00C22A4E"/>
    <w:rsid w:val="00C27CA6"/>
    <w:rsid w:val="00C327AF"/>
    <w:rsid w:val="00C35210"/>
    <w:rsid w:val="00C3606D"/>
    <w:rsid w:val="00C363F5"/>
    <w:rsid w:val="00C3739C"/>
    <w:rsid w:val="00C43849"/>
    <w:rsid w:val="00C47F28"/>
    <w:rsid w:val="00C5097E"/>
    <w:rsid w:val="00C541EE"/>
    <w:rsid w:val="00C57A9F"/>
    <w:rsid w:val="00C6211B"/>
    <w:rsid w:val="00C628CB"/>
    <w:rsid w:val="00C6444F"/>
    <w:rsid w:val="00C666FD"/>
    <w:rsid w:val="00C77382"/>
    <w:rsid w:val="00C80DE9"/>
    <w:rsid w:val="00C83B7B"/>
    <w:rsid w:val="00C84FEE"/>
    <w:rsid w:val="00C8797E"/>
    <w:rsid w:val="00C9080A"/>
    <w:rsid w:val="00C90E84"/>
    <w:rsid w:val="00C934F1"/>
    <w:rsid w:val="00C97B73"/>
    <w:rsid w:val="00CA0F14"/>
    <w:rsid w:val="00CA3B31"/>
    <w:rsid w:val="00CA47F6"/>
    <w:rsid w:val="00CA4871"/>
    <w:rsid w:val="00CB0ADA"/>
    <w:rsid w:val="00CB0DA5"/>
    <w:rsid w:val="00CC1230"/>
    <w:rsid w:val="00CC143A"/>
    <w:rsid w:val="00CC2AED"/>
    <w:rsid w:val="00CC3E6B"/>
    <w:rsid w:val="00CC4E50"/>
    <w:rsid w:val="00CC5C62"/>
    <w:rsid w:val="00CE2E98"/>
    <w:rsid w:val="00CE3AC9"/>
    <w:rsid w:val="00CE4562"/>
    <w:rsid w:val="00CE5183"/>
    <w:rsid w:val="00CE5B76"/>
    <w:rsid w:val="00CE5CA6"/>
    <w:rsid w:val="00CE6949"/>
    <w:rsid w:val="00CE7DE9"/>
    <w:rsid w:val="00CF2B83"/>
    <w:rsid w:val="00CF3A6B"/>
    <w:rsid w:val="00CF5C58"/>
    <w:rsid w:val="00D015A3"/>
    <w:rsid w:val="00D021E5"/>
    <w:rsid w:val="00D0301B"/>
    <w:rsid w:val="00D05E07"/>
    <w:rsid w:val="00D061B0"/>
    <w:rsid w:val="00D06750"/>
    <w:rsid w:val="00D10811"/>
    <w:rsid w:val="00D10C62"/>
    <w:rsid w:val="00D13B5D"/>
    <w:rsid w:val="00D14535"/>
    <w:rsid w:val="00D14C11"/>
    <w:rsid w:val="00D17944"/>
    <w:rsid w:val="00D17D7E"/>
    <w:rsid w:val="00D25A4A"/>
    <w:rsid w:val="00D3121E"/>
    <w:rsid w:val="00D31476"/>
    <w:rsid w:val="00D344F9"/>
    <w:rsid w:val="00D37535"/>
    <w:rsid w:val="00D403E1"/>
    <w:rsid w:val="00D4440B"/>
    <w:rsid w:val="00D46AB5"/>
    <w:rsid w:val="00D50307"/>
    <w:rsid w:val="00D5142E"/>
    <w:rsid w:val="00D51E2D"/>
    <w:rsid w:val="00D56343"/>
    <w:rsid w:val="00D56BFD"/>
    <w:rsid w:val="00D629A6"/>
    <w:rsid w:val="00D6429D"/>
    <w:rsid w:val="00D656DF"/>
    <w:rsid w:val="00D67761"/>
    <w:rsid w:val="00D7098C"/>
    <w:rsid w:val="00D7219C"/>
    <w:rsid w:val="00D72F96"/>
    <w:rsid w:val="00D73603"/>
    <w:rsid w:val="00D73F33"/>
    <w:rsid w:val="00D84201"/>
    <w:rsid w:val="00D84DA9"/>
    <w:rsid w:val="00D865E7"/>
    <w:rsid w:val="00D90E05"/>
    <w:rsid w:val="00D910DA"/>
    <w:rsid w:val="00D9130C"/>
    <w:rsid w:val="00D91CF9"/>
    <w:rsid w:val="00D933C1"/>
    <w:rsid w:val="00D9434F"/>
    <w:rsid w:val="00D970D9"/>
    <w:rsid w:val="00D972FC"/>
    <w:rsid w:val="00D97D47"/>
    <w:rsid w:val="00D97F15"/>
    <w:rsid w:val="00DA5383"/>
    <w:rsid w:val="00DA583E"/>
    <w:rsid w:val="00DA5E75"/>
    <w:rsid w:val="00DA60F8"/>
    <w:rsid w:val="00DA7FDF"/>
    <w:rsid w:val="00DB382F"/>
    <w:rsid w:val="00DB47A0"/>
    <w:rsid w:val="00DC012A"/>
    <w:rsid w:val="00DC0144"/>
    <w:rsid w:val="00DC0340"/>
    <w:rsid w:val="00DC2A28"/>
    <w:rsid w:val="00DD6FFA"/>
    <w:rsid w:val="00DD7622"/>
    <w:rsid w:val="00DD77D8"/>
    <w:rsid w:val="00DD79B4"/>
    <w:rsid w:val="00DE1628"/>
    <w:rsid w:val="00DE3B82"/>
    <w:rsid w:val="00DF0A4E"/>
    <w:rsid w:val="00DF24F1"/>
    <w:rsid w:val="00E05F65"/>
    <w:rsid w:val="00E07B30"/>
    <w:rsid w:val="00E11DDE"/>
    <w:rsid w:val="00E13486"/>
    <w:rsid w:val="00E17CBD"/>
    <w:rsid w:val="00E17E1E"/>
    <w:rsid w:val="00E239E7"/>
    <w:rsid w:val="00E25762"/>
    <w:rsid w:val="00E2604C"/>
    <w:rsid w:val="00E26CCE"/>
    <w:rsid w:val="00E33BED"/>
    <w:rsid w:val="00E349C3"/>
    <w:rsid w:val="00E437BB"/>
    <w:rsid w:val="00E5361B"/>
    <w:rsid w:val="00E53B8B"/>
    <w:rsid w:val="00E53C2D"/>
    <w:rsid w:val="00E557F9"/>
    <w:rsid w:val="00E57AD4"/>
    <w:rsid w:val="00E61533"/>
    <w:rsid w:val="00E6206C"/>
    <w:rsid w:val="00E67C3D"/>
    <w:rsid w:val="00E76214"/>
    <w:rsid w:val="00E77A36"/>
    <w:rsid w:val="00E77EC3"/>
    <w:rsid w:val="00E82D62"/>
    <w:rsid w:val="00E843F9"/>
    <w:rsid w:val="00E865C5"/>
    <w:rsid w:val="00E90A51"/>
    <w:rsid w:val="00E93A30"/>
    <w:rsid w:val="00E96FC4"/>
    <w:rsid w:val="00EA43B5"/>
    <w:rsid w:val="00EA465C"/>
    <w:rsid w:val="00EA5042"/>
    <w:rsid w:val="00EA616D"/>
    <w:rsid w:val="00EA766F"/>
    <w:rsid w:val="00EB00BE"/>
    <w:rsid w:val="00EB453D"/>
    <w:rsid w:val="00EB4CD0"/>
    <w:rsid w:val="00EB60D3"/>
    <w:rsid w:val="00EB6745"/>
    <w:rsid w:val="00EB730E"/>
    <w:rsid w:val="00EC139E"/>
    <w:rsid w:val="00EC172E"/>
    <w:rsid w:val="00EC2D9D"/>
    <w:rsid w:val="00EC2DE1"/>
    <w:rsid w:val="00EC2F23"/>
    <w:rsid w:val="00EC2FD3"/>
    <w:rsid w:val="00EC37BD"/>
    <w:rsid w:val="00EC6663"/>
    <w:rsid w:val="00EC7A74"/>
    <w:rsid w:val="00ED07E4"/>
    <w:rsid w:val="00ED2284"/>
    <w:rsid w:val="00ED3C81"/>
    <w:rsid w:val="00ED4642"/>
    <w:rsid w:val="00ED4C40"/>
    <w:rsid w:val="00EE0549"/>
    <w:rsid w:val="00EE2187"/>
    <w:rsid w:val="00EE2B98"/>
    <w:rsid w:val="00EE5360"/>
    <w:rsid w:val="00EE7D45"/>
    <w:rsid w:val="00EE7F88"/>
    <w:rsid w:val="00EF27FC"/>
    <w:rsid w:val="00EF2D8F"/>
    <w:rsid w:val="00EF438D"/>
    <w:rsid w:val="00EF498C"/>
    <w:rsid w:val="00EF4A97"/>
    <w:rsid w:val="00F01424"/>
    <w:rsid w:val="00F02338"/>
    <w:rsid w:val="00F11967"/>
    <w:rsid w:val="00F1362D"/>
    <w:rsid w:val="00F14B2F"/>
    <w:rsid w:val="00F14C92"/>
    <w:rsid w:val="00F15B61"/>
    <w:rsid w:val="00F15FA6"/>
    <w:rsid w:val="00F1611F"/>
    <w:rsid w:val="00F16E59"/>
    <w:rsid w:val="00F2156D"/>
    <w:rsid w:val="00F22F17"/>
    <w:rsid w:val="00F27C9F"/>
    <w:rsid w:val="00F31D35"/>
    <w:rsid w:val="00F32FD2"/>
    <w:rsid w:val="00F34E64"/>
    <w:rsid w:val="00F41279"/>
    <w:rsid w:val="00F42979"/>
    <w:rsid w:val="00F43E42"/>
    <w:rsid w:val="00F452F8"/>
    <w:rsid w:val="00F47C12"/>
    <w:rsid w:val="00F50586"/>
    <w:rsid w:val="00F50CF0"/>
    <w:rsid w:val="00F513F1"/>
    <w:rsid w:val="00F5342D"/>
    <w:rsid w:val="00F53602"/>
    <w:rsid w:val="00F53DCA"/>
    <w:rsid w:val="00F60622"/>
    <w:rsid w:val="00F61FA3"/>
    <w:rsid w:val="00F63B0D"/>
    <w:rsid w:val="00F65613"/>
    <w:rsid w:val="00F674A4"/>
    <w:rsid w:val="00F72730"/>
    <w:rsid w:val="00F75A07"/>
    <w:rsid w:val="00F7735D"/>
    <w:rsid w:val="00F80BF5"/>
    <w:rsid w:val="00F840F0"/>
    <w:rsid w:val="00F85D3F"/>
    <w:rsid w:val="00F916BE"/>
    <w:rsid w:val="00F94BF7"/>
    <w:rsid w:val="00FA0C24"/>
    <w:rsid w:val="00FA4AA3"/>
    <w:rsid w:val="00FB1E5B"/>
    <w:rsid w:val="00FB2AEC"/>
    <w:rsid w:val="00FB3CFC"/>
    <w:rsid w:val="00FC12F1"/>
    <w:rsid w:val="00FC2179"/>
    <w:rsid w:val="00FC3A09"/>
    <w:rsid w:val="00FC3A0E"/>
    <w:rsid w:val="00FC5226"/>
    <w:rsid w:val="00FC54A4"/>
    <w:rsid w:val="00FC7A55"/>
    <w:rsid w:val="00FC7EEC"/>
    <w:rsid w:val="00FD1AA0"/>
    <w:rsid w:val="00FD6477"/>
    <w:rsid w:val="00FE3CF4"/>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lang w:val="x-none"/>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hAnsi="Arial"/>
      <w:b/>
      <w:bCs/>
      <w:color w:val="365F91"/>
      <w:sz w:val="32"/>
      <w:szCs w:val="28"/>
      <w:lang w:val="es-MX" w:eastAsia="en-US" w:bidi="ar-SA"/>
    </w:rPr>
  </w:style>
  <w:style w:type="character" w:customStyle="1" w:styleId="Ttulo2Car1">
    <w:name w:val="Título 2 Car1"/>
    <w:link w:val="Ttulo2"/>
    <w:uiPriority w:val="9"/>
    <w:rsid w:val="009D4CBF"/>
    <w:rPr>
      <w:rFonts w:ascii="Arial" w:hAnsi="Arial"/>
      <w:b/>
      <w:bCs/>
      <w:color w:val="365F91"/>
      <w:sz w:val="26"/>
      <w:szCs w:val="26"/>
      <w:lang w:val="es-MX" w:eastAsia="en-US" w:bidi="ar-SA"/>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hAnsi="Arial"/>
      <w:b/>
      <w:bCs/>
      <w:color w:val="365F91"/>
      <w:sz w:val="22"/>
      <w:szCs w:val="22"/>
      <w:lang w:val="es-MX" w:eastAsia="en-US" w:bidi="ar-SA"/>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val="x-none"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lang w:val="x-none"/>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link w:val="Sangra2detindependienteCar"/>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BodyText2">
    <w:name w:val="Body Text 2"/>
    <w:basedOn w:val="Normal"/>
    <w:rsid w:val="00BE71E3"/>
    <w:pPr>
      <w:widowControl w:val="0"/>
      <w:spacing w:after="0" w:line="240" w:lineRule="auto"/>
    </w:pPr>
    <w:rPr>
      <w:rFonts w:eastAsia="Times New Roman"/>
      <w:b/>
      <w:szCs w:val="20"/>
      <w:lang w:val="es-ES" w:eastAsia="es-ES"/>
    </w:rPr>
  </w:style>
  <w:style w:type="paragraph" w:customStyle="1" w:styleId="BodyText3">
    <w:name w:val="Body Text 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link w:val="Textoindependiente2Car"/>
    <w:rsid w:val="00BE71E3"/>
    <w:pPr>
      <w:widowControl w:val="0"/>
      <w:spacing w:after="0" w:line="240" w:lineRule="exact"/>
    </w:pPr>
    <w:rPr>
      <w:sz w:val="20"/>
      <w:szCs w:val="20"/>
      <w:lang w:val="es-ES" w:eastAsia="es-ES"/>
    </w:rPr>
  </w:style>
  <w:style w:type="paragraph" w:styleId="Textoindependiente3">
    <w:name w:val="Body Text 3"/>
    <w:basedOn w:val="Normal"/>
    <w:link w:val="Textoindependiente3Car"/>
    <w:rsid w:val="00BE71E3"/>
    <w:pPr>
      <w:widowControl w:val="0"/>
      <w:spacing w:after="0" w:line="240" w:lineRule="exact"/>
    </w:pPr>
    <w:rPr>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 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ListParagraph">
    <w:name w:val="List Paragraph"/>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NoSpacing">
    <w:name w:val="No Spacing"/>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SubtleEmphasis">
    <w:name w:val="Subtle Emphasis"/>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OCHeading">
    <w:name w:val="TOC Heading"/>
    <w:basedOn w:val="Ttulo1"/>
    <w:next w:val="Normal"/>
    <w:semiHidden/>
    <w:rsid w:val="00362E41"/>
    <w:pPr>
      <w:numPr>
        <w:numId w:val="0"/>
      </w:numPr>
      <w:tabs>
        <w:tab w:val="clear" w:pos="851"/>
      </w:tabs>
      <w:outlineLvl w:val="9"/>
    </w:pPr>
    <w:rPr>
      <w:rFonts w:ascii="Cambria"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 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NoSpacing"/>
    <w:locked/>
    <w:rsid w:val="00367331"/>
    <w:rPr>
      <w:sz w:val="22"/>
      <w:szCs w:val="22"/>
      <w:lang w:val="es-MX" w:eastAsia="en-US" w:bidi="ar-SA"/>
    </w:rPr>
  </w:style>
  <w:style w:type="paragraph" w:styleId="Listaconvietas">
    <w:name w:val="List Bullet"/>
    <w:basedOn w:val="Normal"/>
    <w:autoRedefine/>
    <w:rsid w:val="00367331"/>
    <w:pPr>
      <w:numPr>
        <w:numId w:val="31"/>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LightGridAccent5">
    <w:name w:val="Light Grid Accent 5"/>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Grid1Accent1">
    <w:name w:val="Medium Grid 1 Accent 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BookTitle">
    <w:name w:val="Book Title"/>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3"/>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4"/>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on">
    <w:name w:val="Revision"/>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 Car Car12"/>
    <w:rsid w:val="00FE6A0D"/>
    <w:rPr>
      <w:rFonts w:ascii="Arial" w:hAnsi="Arial"/>
      <w:b/>
      <w:bCs/>
      <w:color w:val="365F91"/>
      <w:sz w:val="32"/>
      <w:szCs w:val="28"/>
      <w:lang w:val="es-MX" w:eastAsia="en-US" w:bidi="ar-SA"/>
    </w:rPr>
  </w:style>
  <w:style w:type="character" w:customStyle="1" w:styleId="Heading1Char1">
    <w:name w:val="Heading 1 Char1"/>
    <w:locked/>
    <w:rsid w:val="00A0479A"/>
    <w:rPr>
      <w:rFonts w:ascii="Arial" w:eastAsia="Calibri" w:hAnsi="Arial"/>
      <w:b/>
      <w:bCs/>
      <w:color w:val="365F91"/>
      <w:sz w:val="32"/>
      <w:szCs w:val="28"/>
      <w:lang w:val="es-MX" w:eastAsia="en-US" w:bidi="ar-SA"/>
    </w:rPr>
  </w:style>
  <w:style w:type="character" w:customStyle="1" w:styleId="Heading3Char1">
    <w:name w:val="Heading 3 Char1"/>
    <w:locked/>
    <w:rsid w:val="00A0479A"/>
    <w:rPr>
      <w:rFonts w:ascii="Arial" w:eastAsia="Calibri" w:hAnsi="Arial"/>
      <w:b/>
      <w:bCs/>
      <w:color w:val="365F91"/>
      <w:sz w:val="22"/>
      <w:szCs w:val="22"/>
      <w:lang w:val="es-MX" w:eastAsia="en-US" w:bidi="ar-SA"/>
    </w:rPr>
  </w:style>
  <w:style w:type="character" w:customStyle="1" w:styleId="Heading4Char1">
    <w:name w:val="Heading 4 Char1"/>
    <w:locked/>
    <w:rsid w:val="00A0479A"/>
    <w:rPr>
      <w:rFonts w:ascii="Arial" w:hAnsi="Arial" w:cs="Times New Roman"/>
      <w:b/>
      <w:bCs/>
      <w:iCs/>
      <w:color w:val="4F81BD"/>
      <w:lang w:val="es-MX" w:eastAsia="x-none"/>
    </w:rPr>
  </w:style>
  <w:style w:type="character" w:customStyle="1" w:styleId="Heading2Char1">
    <w:name w:val="Heading 2 Char1"/>
    <w:locked/>
    <w:rsid w:val="00A0479A"/>
    <w:rPr>
      <w:rFonts w:ascii="Arial" w:eastAsia="Calibri" w:hAnsi="Arial"/>
      <w:b/>
      <w:bCs/>
      <w:color w:val="365F91"/>
      <w:sz w:val="26"/>
      <w:szCs w:val="26"/>
      <w:lang w:val="es-MX" w:eastAsia="en-US" w:bidi="ar-SA"/>
    </w:rPr>
  </w:style>
  <w:style w:type="character" w:customStyle="1" w:styleId="HTMLPreformattedChar">
    <w:name w:val="HTML Preformatted Char"/>
    <w:locked/>
    <w:rsid w:val="00A0479A"/>
    <w:rPr>
      <w:rFonts w:ascii="Courier New" w:hAnsi="Courier New" w:cs="Courier New"/>
      <w:color w:val="000000"/>
      <w:sz w:val="20"/>
      <w:szCs w:val="20"/>
      <w:lang w:val="es-MX" w:eastAsia="es-MX"/>
    </w:rPr>
  </w:style>
  <w:style w:type="character" w:customStyle="1" w:styleId="HeaderChar1">
    <w:name w:val="Header Char1"/>
    <w:semiHidden/>
    <w:locked/>
    <w:rsid w:val="00A0479A"/>
    <w:rPr>
      <w:rFonts w:ascii="Arial" w:hAnsi="Arial" w:cs="Times New Roman"/>
      <w:lang w:val="es-MX" w:eastAsia="x-none"/>
    </w:rPr>
  </w:style>
  <w:style w:type="character" w:customStyle="1" w:styleId="FooterChar1">
    <w:name w:val="Footer Char1"/>
    <w:locked/>
    <w:rsid w:val="00A0479A"/>
    <w:rPr>
      <w:rFonts w:ascii="Arial" w:hAnsi="Arial" w:cs="Times New Roman"/>
      <w:lang w:val="es-MX" w:eastAsia="x-none"/>
    </w:rPr>
  </w:style>
  <w:style w:type="character" w:customStyle="1" w:styleId="BalloonTextChar1">
    <w:name w:val="Balloon Text Char1"/>
    <w:semiHidden/>
    <w:locked/>
    <w:rsid w:val="00A0479A"/>
    <w:rPr>
      <w:rFonts w:ascii="Tahoma" w:hAnsi="Tahoma" w:cs="Tahoma"/>
      <w:sz w:val="16"/>
      <w:szCs w:val="16"/>
      <w:lang w:val="es-MX" w:eastAsia="x-none"/>
    </w:rPr>
  </w:style>
  <w:style w:type="character" w:customStyle="1" w:styleId="Sangra3detindependienteCar">
    <w:name w:val="Sangría 3 de t. independiente Car"/>
    <w:link w:val="Sangra3detindependiente"/>
    <w:locked/>
    <w:rsid w:val="00A0479A"/>
    <w:rPr>
      <w:rFonts w:ascii="Arial" w:hAnsi="Arial" w:cs="Arial"/>
      <w:bCs/>
      <w:sz w:val="22"/>
      <w:szCs w:val="24"/>
      <w:lang w:val="es-MX" w:eastAsia="es-MX" w:bidi="ar-SA"/>
    </w:rPr>
  </w:style>
  <w:style w:type="character" w:customStyle="1" w:styleId="CommentTextChar1">
    <w:name w:val="Comment Text Char1"/>
    <w:semiHidden/>
    <w:locked/>
    <w:rsid w:val="00A0479A"/>
    <w:rPr>
      <w:rFonts w:ascii="Arial" w:hAnsi="Arial" w:cs="Times New Roman"/>
      <w:sz w:val="20"/>
      <w:szCs w:val="20"/>
      <w:lang w:val="es-MX" w:eastAsia="x-none"/>
    </w:rPr>
  </w:style>
  <w:style w:type="character" w:customStyle="1" w:styleId="CommentSubjectChar1">
    <w:name w:val="Comment Subject Char1"/>
    <w:semiHidden/>
    <w:locked/>
    <w:rsid w:val="00A0479A"/>
    <w:rPr>
      <w:rFonts w:ascii="Arial" w:hAnsi="Arial" w:cs="Times New Roman"/>
      <w:b/>
      <w:bCs/>
      <w:sz w:val="20"/>
      <w:szCs w:val="20"/>
      <w:lang w:val="es-MX" w:eastAsia="x-none"/>
    </w:rPr>
  </w:style>
  <w:style w:type="character" w:customStyle="1" w:styleId="Sangra2detindependienteCar">
    <w:name w:val="Sangría 2 de t. independiente Car"/>
    <w:link w:val="Sangra2detindependiente"/>
    <w:locked/>
    <w:rsid w:val="00A0479A"/>
    <w:rPr>
      <w:rFonts w:ascii="Arial" w:eastAsia="Calibri" w:hAnsi="Arial"/>
      <w:sz w:val="22"/>
      <w:szCs w:val="22"/>
      <w:lang w:val="es-MX" w:eastAsia="en-US" w:bidi="ar-SA"/>
    </w:rPr>
  </w:style>
  <w:style w:type="paragraph" w:customStyle="1" w:styleId="Textoindependiente23">
    <w:name w:val="Texto independiente 23"/>
    <w:basedOn w:val="Normal"/>
    <w:rsid w:val="00A0479A"/>
    <w:pPr>
      <w:widowControl w:val="0"/>
      <w:spacing w:after="0" w:line="240" w:lineRule="auto"/>
    </w:pPr>
    <w:rPr>
      <w:b/>
      <w:szCs w:val="20"/>
      <w:lang w:val="es-ES" w:eastAsia="es-ES"/>
    </w:rPr>
  </w:style>
  <w:style w:type="paragraph" w:customStyle="1" w:styleId="Textoindependiente33">
    <w:name w:val="Texto independiente 33"/>
    <w:basedOn w:val="Normal"/>
    <w:rsid w:val="00A0479A"/>
    <w:pPr>
      <w:widowControl w:val="0"/>
      <w:spacing w:after="0" w:line="240" w:lineRule="auto"/>
    </w:pPr>
    <w:rPr>
      <w:szCs w:val="20"/>
      <w:lang w:val="es-ES" w:eastAsia="es-ES"/>
    </w:rPr>
  </w:style>
  <w:style w:type="character" w:customStyle="1" w:styleId="Textoindependiente2Car">
    <w:name w:val="Texto independiente 2 Car"/>
    <w:link w:val="Textoindependiente2"/>
    <w:locked/>
    <w:rsid w:val="00A0479A"/>
    <w:rPr>
      <w:rFonts w:ascii="Arial" w:hAnsi="Arial"/>
      <w:lang w:val="es-ES" w:eastAsia="es-ES" w:bidi="ar-SA"/>
    </w:rPr>
  </w:style>
  <w:style w:type="character" w:customStyle="1" w:styleId="Textoindependiente3Car">
    <w:name w:val="Texto independiente 3 Car"/>
    <w:link w:val="Textoindependiente3"/>
    <w:locked/>
    <w:rsid w:val="00A0479A"/>
    <w:rPr>
      <w:rFonts w:ascii="Arial" w:hAnsi="Arial"/>
      <w:sz w:val="18"/>
      <w:lang w:val="es-ES" w:eastAsia="es-ES" w:bidi="ar-SA"/>
    </w:rPr>
  </w:style>
  <w:style w:type="paragraph" w:customStyle="1" w:styleId="Car0">
    <w:name w:val="Car"/>
    <w:basedOn w:val="Normal"/>
    <w:rsid w:val="00A0479A"/>
    <w:pPr>
      <w:autoSpaceDE w:val="0"/>
      <w:autoSpaceDN w:val="0"/>
      <w:adjustRightInd w:val="0"/>
      <w:spacing w:after="160" w:line="240" w:lineRule="exact"/>
      <w:jc w:val="right"/>
    </w:pPr>
    <w:rPr>
      <w:rFonts w:ascii="Verdana" w:eastAsia="MS Mincho" w:hAnsi="Verdana" w:cs="Arial"/>
      <w:sz w:val="20"/>
      <w:szCs w:val="20"/>
    </w:rPr>
  </w:style>
  <w:style w:type="paragraph" w:customStyle="1" w:styleId="Sinespaciado1">
    <w:name w:val="Sin espaciado1"/>
    <w:rsid w:val="00A0479A"/>
    <w:rPr>
      <w:sz w:val="22"/>
      <w:szCs w:val="22"/>
      <w:lang w:eastAsia="en-US"/>
    </w:rPr>
  </w:style>
  <w:style w:type="character" w:customStyle="1" w:styleId="nfasissutil1">
    <w:name w:val="Énfasis sutil1"/>
    <w:rsid w:val="00A0479A"/>
    <w:rPr>
      <w:rFonts w:ascii="Calibri" w:hAnsi="Calibri" w:cs="Times New Roman"/>
      <w:i/>
      <w:iCs/>
      <w:sz w:val="23"/>
    </w:rPr>
  </w:style>
  <w:style w:type="paragraph" w:customStyle="1" w:styleId="TtulodeTDC1">
    <w:name w:val="Título de TDC1"/>
    <w:basedOn w:val="Ttulo1"/>
    <w:next w:val="Normal"/>
    <w:semiHidden/>
    <w:rsid w:val="00A0479A"/>
    <w:pPr>
      <w:numPr>
        <w:numId w:val="0"/>
      </w:numPr>
      <w:tabs>
        <w:tab w:val="clear" w:pos="851"/>
      </w:tabs>
      <w:outlineLvl w:val="9"/>
    </w:pPr>
    <w:rPr>
      <w:rFonts w:ascii="Cambria" w:hAnsi="Cambria"/>
      <w:sz w:val="28"/>
      <w:lang w:val="es-ES"/>
    </w:rPr>
  </w:style>
  <w:style w:type="character" w:customStyle="1" w:styleId="CarCar110">
    <w:name w:val="Car Car11"/>
    <w:rsid w:val="00A0479A"/>
    <w:rPr>
      <w:rFonts w:ascii="Arial" w:hAnsi="Arial" w:cs="Times New Roman"/>
      <w:b/>
      <w:bCs/>
      <w:color w:val="365F91"/>
      <w:sz w:val="28"/>
      <w:szCs w:val="28"/>
      <w:lang w:val="es-MX" w:eastAsia="en-US" w:bidi="ar-SA"/>
    </w:rPr>
  </w:style>
  <w:style w:type="table" w:customStyle="1" w:styleId="Cuadrculaclara-nfasis51">
    <w:name w:val="Cuadrícula clara - Énfasis 51"/>
    <w:rsid w:val="00A0479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Cuadrculamedia1-nfasis11">
    <w:name w:val="Cuadrícula media 1 - Énfasis 11"/>
    <w:rsid w:val="00A047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tulodellibro1">
    <w:name w:val="Título del libro1"/>
    <w:rsid w:val="00A0479A"/>
    <w:rPr>
      <w:rFonts w:cs="Times New Roman"/>
      <w:b/>
      <w:bCs/>
      <w:smallCaps/>
      <w:spacing w:val="5"/>
    </w:rPr>
  </w:style>
  <w:style w:type="paragraph" w:customStyle="1" w:styleId="Revisin1">
    <w:name w:val="Revisión1"/>
    <w:hidden/>
    <w:semiHidden/>
    <w:rsid w:val="00A0479A"/>
    <w:rPr>
      <w:rFonts w:ascii="Arial Narrow" w:hAnsi="Arial Narrow"/>
      <w:lang w:eastAsia="en-US"/>
    </w:rPr>
  </w:style>
  <w:style w:type="paragraph" w:customStyle="1" w:styleId="Prrafodelista4">
    <w:name w:val="Párrafo de lista4"/>
    <w:basedOn w:val="Normal"/>
    <w:rsid w:val="00A0479A"/>
    <w:pPr>
      <w:ind w:left="720"/>
      <w:contextualSpacing/>
      <w:jc w:val="left"/>
    </w:pPr>
    <w:rPr>
      <w:rFonts w:ascii="Calibri" w:hAnsi="Calibri"/>
    </w:rPr>
  </w:style>
  <w:style w:type="paragraph" w:customStyle="1" w:styleId="font5">
    <w:name w:val="font5"/>
    <w:basedOn w:val="Normal"/>
    <w:rsid w:val="00455337"/>
    <w:pPr>
      <w:spacing w:before="100" w:beforeAutospacing="1" w:after="100" w:afterAutospacing="1" w:line="240" w:lineRule="auto"/>
      <w:jc w:val="left"/>
    </w:pPr>
    <w:rPr>
      <w:rFonts w:eastAsia="Times New Roman" w:cs="Arial"/>
      <w:color w:val="000000"/>
      <w:sz w:val="20"/>
      <w:szCs w:val="20"/>
      <w:lang w:eastAsia="es-MX"/>
    </w:rPr>
  </w:style>
  <w:style w:type="paragraph" w:customStyle="1" w:styleId="font6">
    <w:name w:val="font6"/>
    <w:basedOn w:val="Normal"/>
    <w:rsid w:val="00455337"/>
    <w:pPr>
      <w:spacing w:before="100" w:beforeAutospacing="1" w:after="100" w:afterAutospacing="1" w:line="240" w:lineRule="auto"/>
      <w:jc w:val="left"/>
    </w:pPr>
    <w:rPr>
      <w:rFonts w:eastAsia="Times New Roman" w:cs="Arial"/>
      <w:sz w:val="20"/>
      <w:szCs w:val="20"/>
      <w:lang w:eastAsia="es-MX"/>
    </w:rPr>
  </w:style>
  <w:style w:type="paragraph" w:customStyle="1" w:styleId="font7">
    <w:name w:val="font7"/>
    <w:basedOn w:val="Normal"/>
    <w:rsid w:val="00455337"/>
    <w:pPr>
      <w:spacing w:before="100" w:beforeAutospacing="1" w:after="100" w:afterAutospacing="1" w:line="240" w:lineRule="auto"/>
      <w:jc w:val="left"/>
    </w:pPr>
    <w:rPr>
      <w:rFonts w:eastAsia="Times New Roman" w:cs="Arial"/>
      <w:color w:val="000000"/>
      <w:sz w:val="20"/>
      <w:szCs w:val="20"/>
      <w:lang w:eastAsia="es-MX"/>
    </w:rPr>
  </w:style>
  <w:style w:type="paragraph" w:customStyle="1" w:styleId="xl69">
    <w:name w:val="xl69"/>
    <w:basedOn w:val="Normal"/>
    <w:rsid w:val="00455337"/>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0">
    <w:name w:val="xl70"/>
    <w:basedOn w:val="Normal"/>
    <w:rsid w:val="00455337"/>
    <w:pPr>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71">
    <w:name w:val="xl71"/>
    <w:basedOn w:val="Normal"/>
    <w:rsid w:val="00455337"/>
    <w:pPr>
      <w:spacing w:before="100" w:beforeAutospacing="1" w:after="100" w:afterAutospacing="1" w:line="240" w:lineRule="auto"/>
      <w:jc w:val="center"/>
    </w:pPr>
    <w:rPr>
      <w:rFonts w:eastAsia="Times New Roman" w:cs="Arial"/>
      <w:sz w:val="18"/>
      <w:szCs w:val="18"/>
      <w:lang w:eastAsia="es-MX"/>
    </w:rPr>
  </w:style>
  <w:style w:type="paragraph" w:customStyle="1" w:styleId="xl72">
    <w:name w:val="xl72"/>
    <w:basedOn w:val="Normal"/>
    <w:rsid w:val="00455337"/>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455337"/>
    <w:pPr>
      <w:spacing w:before="100" w:beforeAutospacing="1" w:after="100" w:afterAutospacing="1" w:line="240" w:lineRule="auto"/>
      <w:jc w:val="left"/>
      <w:textAlignment w:val="center"/>
    </w:pPr>
    <w:rPr>
      <w:rFonts w:ascii="Times New Roman" w:eastAsia="Times New Roman" w:hAnsi="Times New Roman"/>
      <w:sz w:val="24"/>
      <w:szCs w:val="24"/>
      <w:lang w:eastAsia="es-MX"/>
    </w:rPr>
  </w:style>
  <w:style w:type="paragraph" w:customStyle="1" w:styleId="xl74">
    <w:name w:val="xl74"/>
    <w:basedOn w:val="Normal"/>
    <w:rsid w:val="0045533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cs="Arial"/>
      <w:b/>
      <w:bCs/>
      <w:sz w:val="24"/>
      <w:szCs w:val="24"/>
      <w:lang w:eastAsia="es-MX"/>
    </w:rPr>
  </w:style>
  <w:style w:type="paragraph" w:customStyle="1" w:styleId="xl75">
    <w:name w:val="xl75"/>
    <w:basedOn w:val="Normal"/>
    <w:rsid w:val="0045533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eastAsia="Times New Roman" w:cs="Arial"/>
      <w:color w:val="000000"/>
      <w:sz w:val="24"/>
      <w:szCs w:val="24"/>
      <w:lang w:eastAsia="es-MX"/>
    </w:rPr>
  </w:style>
  <w:style w:type="paragraph" w:customStyle="1" w:styleId="xl76">
    <w:name w:val="xl76"/>
    <w:basedOn w:val="Normal"/>
    <w:rsid w:val="0045533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eastAsia="Times New Roman" w:cs="Arial"/>
      <w:color w:val="000000"/>
      <w:sz w:val="18"/>
      <w:szCs w:val="18"/>
      <w:lang w:eastAsia="es-MX"/>
    </w:rPr>
  </w:style>
  <w:style w:type="paragraph" w:customStyle="1" w:styleId="xl77">
    <w:name w:val="xl77"/>
    <w:basedOn w:val="Normal"/>
    <w:rsid w:val="0045533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78">
    <w:name w:val="xl78"/>
    <w:basedOn w:val="Normal"/>
    <w:rsid w:val="00455337"/>
    <w:pPr>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79">
    <w:name w:val="xl79"/>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80">
    <w:name w:val="xl80"/>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81">
    <w:name w:val="xl81"/>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8"/>
      <w:szCs w:val="18"/>
      <w:lang w:eastAsia="es-MX"/>
    </w:rPr>
  </w:style>
  <w:style w:type="paragraph" w:customStyle="1" w:styleId="xl82">
    <w:name w:val="xl82"/>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83">
    <w:name w:val="xl83"/>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eastAsia="es-MX"/>
    </w:rPr>
  </w:style>
  <w:style w:type="paragraph" w:customStyle="1" w:styleId="xl84">
    <w:name w:val="xl84"/>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85">
    <w:name w:val="xl85"/>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86">
    <w:name w:val="xl86"/>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es-MX"/>
    </w:rPr>
  </w:style>
  <w:style w:type="paragraph" w:customStyle="1" w:styleId="xl87">
    <w:name w:val="xl87"/>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24"/>
      <w:szCs w:val="24"/>
      <w:lang w:eastAsia="es-MX"/>
    </w:rPr>
  </w:style>
  <w:style w:type="paragraph" w:customStyle="1" w:styleId="xl88">
    <w:name w:val="xl88"/>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24"/>
      <w:szCs w:val="24"/>
      <w:lang w:eastAsia="es-MX"/>
    </w:rPr>
  </w:style>
  <w:style w:type="paragraph" w:customStyle="1" w:styleId="xl89">
    <w:name w:val="xl89"/>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es-MX"/>
    </w:rPr>
  </w:style>
  <w:style w:type="paragraph" w:customStyle="1" w:styleId="xl90">
    <w:name w:val="xl90"/>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24"/>
      <w:szCs w:val="24"/>
      <w:lang w:eastAsia="es-MX"/>
    </w:rPr>
  </w:style>
  <w:style w:type="paragraph" w:customStyle="1" w:styleId="xl91">
    <w:name w:val="xl91"/>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color w:val="000000"/>
      <w:sz w:val="24"/>
      <w:szCs w:val="24"/>
      <w:lang w:eastAsia="es-MX"/>
    </w:rPr>
  </w:style>
  <w:style w:type="paragraph" w:customStyle="1" w:styleId="xl92">
    <w:name w:val="xl92"/>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color w:val="000000"/>
      <w:sz w:val="18"/>
      <w:szCs w:val="18"/>
      <w:lang w:eastAsia="es-MX"/>
    </w:rPr>
  </w:style>
  <w:style w:type="paragraph" w:customStyle="1" w:styleId="xl93">
    <w:name w:val="xl93"/>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24"/>
      <w:szCs w:val="24"/>
      <w:lang w:eastAsia="es-MX"/>
    </w:rPr>
  </w:style>
  <w:style w:type="paragraph" w:customStyle="1" w:styleId="xl94">
    <w:name w:val="xl94"/>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color w:val="000000"/>
      <w:sz w:val="24"/>
      <w:szCs w:val="24"/>
      <w:lang w:eastAsia="es-MX"/>
    </w:rPr>
  </w:style>
  <w:style w:type="paragraph" w:customStyle="1" w:styleId="xl95">
    <w:name w:val="xl95"/>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color w:val="000000"/>
      <w:sz w:val="18"/>
      <w:szCs w:val="18"/>
      <w:lang w:eastAsia="es-MX"/>
    </w:rPr>
  </w:style>
  <w:style w:type="paragraph" w:customStyle="1" w:styleId="xl96">
    <w:name w:val="xl96"/>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color w:val="000000"/>
      <w:sz w:val="24"/>
      <w:szCs w:val="24"/>
      <w:lang w:eastAsia="es-MX"/>
    </w:rPr>
  </w:style>
  <w:style w:type="paragraph" w:customStyle="1" w:styleId="xl97">
    <w:name w:val="xl97"/>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color w:val="000000"/>
      <w:sz w:val="18"/>
      <w:szCs w:val="18"/>
      <w:lang w:eastAsia="es-MX"/>
    </w:rPr>
  </w:style>
  <w:style w:type="paragraph" w:customStyle="1" w:styleId="xl98">
    <w:name w:val="xl98"/>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es-MX"/>
    </w:rPr>
  </w:style>
  <w:style w:type="paragraph" w:customStyle="1" w:styleId="xl99">
    <w:name w:val="xl99"/>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sz w:val="16"/>
      <w:szCs w:val="16"/>
      <w:lang w:eastAsia="es-MX"/>
    </w:rPr>
  </w:style>
  <w:style w:type="paragraph" w:customStyle="1" w:styleId="xl100">
    <w:name w:val="xl100"/>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101">
    <w:name w:val="xl101"/>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sz w:val="16"/>
      <w:szCs w:val="16"/>
      <w:lang w:eastAsia="es-MX"/>
    </w:rPr>
  </w:style>
  <w:style w:type="paragraph" w:customStyle="1" w:styleId="xl102">
    <w:name w:val="xl102"/>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color w:val="003366"/>
      <w:sz w:val="16"/>
      <w:szCs w:val="16"/>
      <w:lang w:eastAsia="es-MX"/>
    </w:rPr>
  </w:style>
  <w:style w:type="paragraph" w:customStyle="1" w:styleId="xl103">
    <w:name w:val="xl103"/>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sz w:val="16"/>
      <w:szCs w:val="16"/>
      <w:lang w:eastAsia="es-MX"/>
    </w:rPr>
  </w:style>
  <w:style w:type="paragraph" w:customStyle="1" w:styleId="xl104">
    <w:name w:val="xl104"/>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6"/>
      <w:szCs w:val="16"/>
      <w:lang w:eastAsia="es-MX"/>
    </w:rPr>
  </w:style>
  <w:style w:type="paragraph" w:customStyle="1" w:styleId="xl105">
    <w:name w:val="xl105"/>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7">
    <w:name w:val="xl107"/>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es-MX"/>
    </w:rPr>
  </w:style>
  <w:style w:type="paragraph" w:customStyle="1" w:styleId="xl108">
    <w:name w:val="xl108"/>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109">
    <w:name w:val="xl109"/>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110">
    <w:name w:val="xl110"/>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111">
    <w:name w:val="xl111"/>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18"/>
      <w:szCs w:val="18"/>
      <w:lang w:eastAsia="es-MX"/>
    </w:rPr>
  </w:style>
  <w:style w:type="paragraph" w:customStyle="1" w:styleId="xl112">
    <w:name w:val="xl112"/>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24"/>
      <w:szCs w:val="24"/>
      <w:lang w:eastAsia="es-MX"/>
    </w:rPr>
  </w:style>
  <w:style w:type="paragraph" w:customStyle="1" w:styleId="xl113">
    <w:name w:val="xl113"/>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24"/>
      <w:szCs w:val="24"/>
      <w:lang w:eastAsia="es-MX"/>
    </w:rPr>
  </w:style>
  <w:style w:type="paragraph" w:customStyle="1" w:styleId="xl114">
    <w:name w:val="xl114"/>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24"/>
      <w:szCs w:val="24"/>
      <w:lang w:eastAsia="es-MX"/>
    </w:rPr>
  </w:style>
  <w:style w:type="paragraph" w:customStyle="1" w:styleId="xl115">
    <w:name w:val="xl115"/>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18"/>
      <w:szCs w:val="18"/>
      <w:lang w:eastAsia="es-MX"/>
    </w:rPr>
  </w:style>
  <w:style w:type="paragraph" w:customStyle="1" w:styleId="xl116">
    <w:name w:val="xl116"/>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17">
    <w:name w:val="xl117"/>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eastAsia="es-MX"/>
    </w:rPr>
  </w:style>
  <w:style w:type="paragraph" w:customStyle="1" w:styleId="xl118">
    <w:name w:val="xl118"/>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eastAsia="es-MX"/>
    </w:rPr>
  </w:style>
  <w:style w:type="paragraph" w:customStyle="1" w:styleId="xl119">
    <w:name w:val="xl119"/>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24"/>
      <w:szCs w:val="24"/>
      <w:lang w:eastAsia="es-MX"/>
    </w:rPr>
  </w:style>
  <w:style w:type="paragraph" w:customStyle="1" w:styleId="xl120">
    <w:name w:val="xl120"/>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24"/>
      <w:szCs w:val="24"/>
      <w:lang w:eastAsia="es-MX"/>
    </w:rPr>
  </w:style>
  <w:style w:type="paragraph" w:customStyle="1" w:styleId="xl121">
    <w:name w:val="xl121"/>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18"/>
      <w:szCs w:val="18"/>
      <w:lang w:eastAsia="es-MX"/>
    </w:rPr>
  </w:style>
  <w:style w:type="paragraph" w:customStyle="1" w:styleId="xl122">
    <w:name w:val="xl122"/>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18"/>
      <w:szCs w:val="18"/>
      <w:lang w:eastAsia="es-MX"/>
    </w:rPr>
  </w:style>
  <w:style w:type="paragraph" w:customStyle="1" w:styleId="xl123">
    <w:name w:val="xl123"/>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24">
    <w:name w:val="xl124"/>
    <w:basedOn w:val="Normal"/>
    <w:rsid w:val="00455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25">
    <w:name w:val="xl125"/>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26">
    <w:name w:val="xl126"/>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sz w:val="24"/>
      <w:szCs w:val="24"/>
      <w:lang w:eastAsia="es-MX"/>
    </w:rPr>
  </w:style>
  <w:style w:type="paragraph" w:customStyle="1" w:styleId="xl127">
    <w:name w:val="xl127"/>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eastAsia="es-MX"/>
    </w:rPr>
  </w:style>
  <w:style w:type="paragraph" w:customStyle="1" w:styleId="xl128">
    <w:name w:val="xl128"/>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FF0000"/>
      <w:sz w:val="24"/>
      <w:szCs w:val="24"/>
      <w:lang w:eastAsia="es-MX"/>
    </w:rPr>
  </w:style>
  <w:style w:type="paragraph" w:customStyle="1" w:styleId="xl129">
    <w:name w:val="xl129"/>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eastAsia="es-MX"/>
    </w:rPr>
  </w:style>
  <w:style w:type="paragraph" w:customStyle="1" w:styleId="xl130">
    <w:name w:val="xl130"/>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31">
    <w:name w:val="xl131"/>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32">
    <w:name w:val="xl132"/>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333333"/>
      <w:sz w:val="18"/>
      <w:szCs w:val="18"/>
      <w:lang w:eastAsia="es-MX"/>
    </w:rPr>
  </w:style>
  <w:style w:type="paragraph" w:customStyle="1" w:styleId="xl133">
    <w:name w:val="xl133"/>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134">
    <w:name w:val="xl134"/>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35">
    <w:name w:val="xl135"/>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eastAsia="es-MX"/>
    </w:rPr>
  </w:style>
  <w:style w:type="paragraph" w:customStyle="1" w:styleId="xl136">
    <w:name w:val="xl136"/>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137">
    <w:name w:val="xl137"/>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38">
    <w:name w:val="xl138"/>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39">
    <w:name w:val="xl139"/>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18"/>
      <w:szCs w:val="18"/>
      <w:lang w:eastAsia="es-MX"/>
    </w:rPr>
  </w:style>
  <w:style w:type="paragraph" w:customStyle="1" w:styleId="xl140">
    <w:name w:val="xl140"/>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eastAsia="es-MX"/>
    </w:rPr>
  </w:style>
  <w:style w:type="paragraph" w:customStyle="1" w:styleId="xl141">
    <w:name w:val="xl141"/>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24"/>
      <w:szCs w:val="24"/>
      <w:lang w:eastAsia="es-MX"/>
    </w:rPr>
  </w:style>
  <w:style w:type="paragraph" w:customStyle="1" w:styleId="xl142">
    <w:name w:val="xl142"/>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eastAsia="es-MX"/>
    </w:rPr>
  </w:style>
  <w:style w:type="paragraph" w:customStyle="1" w:styleId="xl143">
    <w:name w:val="xl143"/>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44">
    <w:name w:val="xl144"/>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24"/>
      <w:szCs w:val="24"/>
      <w:lang w:eastAsia="es-MX"/>
    </w:rPr>
  </w:style>
  <w:style w:type="paragraph" w:customStyle="1" w:styleId="xl145">
    <w:name w:val="xl145"/>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24"/>
      <w:szCs w:val="24"/>
      <w:lang w:eastAsia="es-MX"/>
    </w:rPr>
  </w:style>
  <w:style w:type="paragraph" w:customStyle="1" w:styleId="xl146">
    <w:name w:val="xl146"/>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es-MX"/>
    </w:rPr>
  </w:style>
  <w:style w:type="paragraph" w:customStyle="1" w:styleId="xl147">
    <w:name w:val="xl147"/>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148">
    <w:name w:val="xl148"/>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es-MX"/>
    </w:rPr>
  </w:style>
  <w:style w:type="paragraph" w:customStyle="1" w:styleId="xl149">
    <w:name w:val="xl149"/>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50">
    <w:name w:val="xl150"/>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24"/>
      <w:szCs w:val="24"/>
      <w:lang w:eastAsia="es-MX"/>
    </w:rPr>
  </w:style>
  <w:style w:type="paragraph" w:customStyle="1" w:styleId="xl151">
    <w:name w:val="xl151"/>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24"/>
      <w:szCs w:val="24"/>
      <w:lang w:eastAsia="es-MX"/>
    </w:rPr>
  </w:style>
  <w:style w:type="paragraph" w:customStyle="1" w:styleId="xl152">
    <w:name w:val="xl152"/>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153">
    <w:name w:val="xl153"/>
    <w:basedOn w:val="Normal"/>
    <w:rsid w:val="00455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154">
    <w:name w:val="xl154"/>
    <w:basedOn w:val="Normal"/>
    <w:rsid w:val="00455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Arial"/>
      <w:color w:val="000000"/>
      <w:sz w:val="24"/>
      <w:szCs w:val="24"/>
      <w:lang w:eastAsia="es-MX"/>
    </w:rPr>
  </w:style>
  <w:style w:type="paragraph" w:customStyle="1" w:styleId="xl155">
    <w:name w:val="xl155"/>
    <w:basedOn w:val="Normal"/>
    <w:rsid w:val="00455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Arial"/>
      <w:color w:val="000000"/>
      <w:sz w:val="24"/>
      <w:szCs w:val="24"/>
      <w:lang w:eastAsia="es-MX"/>
    </w:rPr>
  </w:style>
  <w:style w:type="paragraph" w:customStyle="1" w:styleId="xl156">
    <w:name w:val="xl156"/>
    <w:basedOn w:val="Normal"/>
    <w:rsid w:val="00455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Arial"/>
      <w:sz w:val="18"/>
      <w:szCs w:val="18"/>
      <w:lang w:eastAsia="es-MX"/>
    </w:rPr>
  </w:style>
  <w:style w:type="paragraph" w:customStyle="1" w:styleId="xl157">
    <w:name w:val="xl157"/>
    <w:basedOn w:val="Normal"/>
    <w:rsid w:val="00455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58">
    <w:name w:val="xl158"/>
    <w:basedOn w:val="Normal"/>
    <w:rsid w:val="00455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Arial"/>
      <w:sz w:val="24"/>
      <w:szCs w:val="24"/>
      <w:lang w:eastAsia="es-MX"/>
    </w:rPr>
  </w:style>
  <w:style w:type="paragraph" w:customStyle="1" w:styleId="xl159">
    <w:name w:val="xl159"/>
    <w:basedOn w:val="Normal"/>
    <w:rsid w:val="00455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160">
    <w:name w:val="xl160"/>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333333"/>
      <w:sz w:val="24"/>
      <w:szCs w:val="24"/>
      <w:lang w:eastAsia="es-MX"/>
    </w:rPr>
  </w:style>
  <w:style w:type="paragraph" w:customStyle="1" w:styleId="xl161">
    <w:name w:val="xl161"/>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color w:val="333333"/>
      <w:sz w:val="18"/>
      <w:szCs w:val="18"/>
      <w:lang w:eastAsia="es-MX"/>
    </w:rPr>
  </w:style>
  <w:style w:type="paragraph" w:customStyle="1" w:styleId="xl162">
    <w:name w:val="xl162"/>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63">
    <w:name w:val="xl163"/>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es-MX"/>
    </w:rPr>
  </w:style>
  <w:style w:type="paragraph" w:customStyle="1" w:styleId="xl164">
    <w:name w:val="xl164"/>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165">
    <w:name w:val="xl165"/>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4"/>
      <w:szCs w:val="24"/>
      <w:lang w:eastAsia="es-MX"/>
    </w:rPr>
  </w:style>
  <w:style w:type="paragraph" w:customStyle="1" w:styleId="xl166">
    <w:name w:val="xl166"/>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24"/>
      <w:szCs w:val="24"/>
      <w:lang w:eastAsia="es-MX"/>
    </w:rPr>
  </w:style>
  <w:style w:type="paragraph" w:customStyle="1" w:styleId="xl167">
    <w:name w:val="xl167"/>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es-MX"/>
    </w:rPr>
  </w:style>
  <w:style w:type="paragraph" w:customStyle="1" w:styleId="xl168">
    <w:name w:val="xl168"/>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es-MX"/>
    </w:rPr>
  </w:style>
  <w:style w:type="paragraph" w:customStyle="1" w:styleId="xl169">
    <w:name w:val="xl169"/>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eastAsia="es-MX"/>
    </w:rPr>
  </w:style>
  <w:style w:type="paragraph" w:customStyle="1" w:styleId="xl170">
    <w:name w:val="xl170"/>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color w:val="000000"/>
      <w:sz w:val="24"/>
      <w:szCs w:val="24"/>
      <w:lang w:eastAsia="es-MX"/>
    </w:rPr>
  </w:style>
  <w:style w:type="paragraph" w:customStyle="1" w:styleId="xl171">
    <w:name w:val="xl171"/>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8"/>
      <w:szCs w:val="18"/>
      <w:lang w:eastAsia="es-MX"/>
    </w:rPr>
  </w:style>
  <w:style w:type="paragraph" w:customStyle="1" w:styleId="xl172">
    <w:name w:val="xl172"/>
    <w:basedOn w:val="Normal"/>
    <w:rsid w:val="00455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Arial"/>
      <w:color w:val="000000"/>
      <w:sz w:val="18"/>
      <w:szCs w:val="18"/>
      <w:lang w:eastAsia="es-MX"/>
    </w:rPr>
  </w:style>
  <w:style w:type="paragraph" w:customStyle="1" w:styleId="xl173">
    <w:name w:val="xl173"/>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8"/>
      <w:szCs w:val="18"/>
      <w:lang w:eastAsia="es-MX"/>
    </w:rPr>
  </w:style>
  <w:style w:type="paragraph" w:customStyle="1" w:styleId="xl174">
    <w:name w:val="xl174"/>
    <w:basedOn w:val="Normal"/>
    <w:rsid w:val="004553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24"/>
      <w:szCs w:val="24"/>
      <w:lang w:eastAsia="es-MX"/>
    </w:rPr>
  </w:style>
  <w:style w:type="paragraph" w:customStyle="1" w:styleId="xl175">
    <w:name w:val="xl175"/>
    <w:basedOn w:val="Normal"/>
    <w:rsid w:val="00455337"/>
    <w:pPr>
      <w:spacing w:before="100" w:beforeAutospacing="1" w:after="100" w:afterAutospacing="1" w:line="240" w:lineRule="auto"/>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44938331">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51823565">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21066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102</Pages>
  <Words>35141</Words>
  <Characters>193277</Characters>
  <Application>Microsoft Office Word</Application>
  <DocSecurity>0</DocSecurity>
  <Lines>1610</Lines>
  <Paragraphs>455</Paragraphs>
  <ScaleCrop>false</ScaleCrop>
  <HeadingPairs>
    <vt:vector size="2" baseType="variant">
      <vt:variant>
        <vt:lpstr>Título</vt:lpstr>
      </vt:variant>
      <vt:variant>
        <vt:i4>1</vt:i4>
      </vt:variant>
    </vt:vector>
  </HeadingPairs>
  <TitlesOfParts>
    <vt:vector size="1" baseType="lpstr">
      <vt:lpstr> </vt:lpstr>
    </vt:vector>
  </TitlesOfParts>
  <Company>Cinvestav</Company>
  <LinksUpToDate>false</LinksUpToDate>
  <CharactersWithSpaces>227963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3</cp:revision>
  <cp:lastPrinted>2011-04-12T20:54:00Z</cp:lastPrinted>
  <dcterms:created xsi:type="dcterms:W3CDTF">2011-10-11T17:55:00Z</dcterms:created>
  <dcterms:modified xsi:type="dcterms:W3CDTF">2011-10-11T18:42:00Z</dcterms:modified>
</cp:coreProperties>
</file>